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C68" w:rsidRPr="003D4A6F" w:rsidRDefault="00B87C68" w:rsidP="00FE267D">
      <w:pPr>
        <w:shd w:val="clear" w:color="auto" w:fill="FFFFFF"/>
        <w:ind w:right="36"/>
        <w:jc w:val="center"/>
        <w:rPr>
          <w:rFonts w:ascii="Garamond" w:hAnsi="Garamond" w:cs="Garamond"/>
          <w:b/>
          <w:bCs/>
          <w:sz w:val="24"/>
          <w:szCs w:val="24"/>
        </w:rPr>
      </w:pPr>
    </w:p>
    <w:p w:rsidR="00B87C68" w:rsidRPr="0061214A" w:rsidRDefault="00B87C68" w:rsidP="00FE267D">
      <w:pPr>
        <w:shd w:val="clear" w:color="auto" w:fill="FFFFFF"/>
        <w:ind w:right="36"/>
        <w:rPr>
          <w:rFonts w:ascii="Garamond" w:hAnsi="Garamond" w:cs="Garamond"/>
          <w:b/>
          <w:bCs/>
          <w:sz w:val="24"/>
          <w:szCs w:val="24"/>
        </w:rPr>
      </w:pPr>
      <w:r w:rsidRPr="0061214A">
        <w:rPr>
          <w:rFonts w:ascii="Garamond" w:hAnsi="Garamond" w:cs="Garamond"/>
          <w:b/>
          <w:bCs/>
          <w:sz w:val="24"/>
          <w:szCs w:val="24"/>
        </w:rPr>
        <w:t>Oznaczenie sprawy: ZP.271.</w:t>
      </w:r>
      <w:r>
        <w:rPr>
          <w:rFonts w:ascii="Garamond" w:hAnsi="Garamond" w:cs="Garamond"/>
          <w:b/>
          <w:bCs/>
          <w:sz w:val="24"/>
          <w:szCs w:val="24"/>
        </w:rPr>
        <w:t>11</w:t>
      </w:r>
      <w:r w:rsidRPr="0061214A">
        <w:rPr>
          <w:rFonts w:ascii="Garamond" w:hAnsi="Garamond" w:cs="Garamond"/>
          <w:b/>
          <w:bCs/>
          <w:sz w:val="24"/>
          <w:szCs w:val="24"/>
        </w:rPr>
        <w:t xml:space="preserve"> .2012.BC.</w:t>
      </w:r>
    </w:p>
    <w:p w:rsidR="00B87C68" w:rsidRPr="003D4A6F" w:rsidRDefault="00B87C68" w:rsidP="00FE267D">
      <w:pPr>
        <w:shd w:val="clear" w:color="auto" w:fill="FFFFFF"/>
        <w:ind w:right="36"/>
        <w:rPr>
          <w:rFonts w:ascii="Garamond" w:hAnsi="Garamond" w:cs="Garamond"/>
          <w:b/>
          <w:bCs/>
          <w:sz w:val="24"/>
          <w:szCs w:val="24"/>
        </w:rPr>
      </w:pPr>
    </w:p>
    <w:p w:rsidR="00B87C68" w:rsidRPr="003D4A6F" w:rsidRDefault="00B87C68" w:rsidP="00FE267D">
      <w:pPr>
        <w:shd w:val="clear" w:color="auto" w:fill="FFFFFF"/>
        <w:ind w:right="36"/>
        <w:jc w:val="center"/>
        <w:rPr>
          <w:rFonts w:ascii="Garamond" w:hAnsi="Garamond" w:cs="Garamond"/>
          <w:sz w:val="24"/>
          <w:szCs w:val="24"/>
        </w:rPr>
      </w:pPr>
    </w:p>
    <w:p w:rsidR="00B87C68" w:rsidRPr="003D4A6F" w:rsidRDefault="00B87C68" w:rsidP="00FE267D">
      <w:pPr>
        <w:shd w:val="clear" w:color="auto" w:fill="FFFFFF"/>
        <w:ind w:right="36"/>
        <w:jc w:val="center"/>
        <w:rPr>
          <w:rFonts w:ascii="Garamond" w:hAnsi="Garamond" w:cs="Garamond"/>
          <w:sz w:val="24"/>
          <w:szCs w:val="24"/>
        </w:rPr>
      </w:pPr>
    </w:p>
    <w:p w:rsidR="00B87C68" w:rsidRPr="003D4A6F" w:rsidRDefault="00B87C68" w:rsidP="00FE267D">
      <w:pPr>
        <w:shd w:val="clear" w:color="auto" w:fill="FFFFFF"/>
        <w:ind w:right="36"/>
        <w:jc w:val="center"/>
        <w:rPr>
          <w:rFonts w:ascii="Garamond" w:hAnsi="Garamond" w:cs="Garamond"/>
          <w:sz w:val="24"/>
          <w:szCs w:val="24"/>
        </w:rPr>
      </w:pPr>
    </w:p>
    <w:p w:rsidR="00B87C68" w:rsidRPr="003D4A6F" w:rsidRDefault="00B87C68" w:rsidP="00FE267D">
      <w:pPr>
        <w:shd w:val="clear" w:color="auto" w:fill="FFFFFF"/>
        <w:ind w:right="36"/>
        <w:jc w:val="center"/>
        <w:rPr>
          <w:rFonts w:ascii="Garamond" w:hAnsi="Garamond" w:cs="Garamond"/>
          <w:b/>
          <w:bCs/>
          <w:sz w:val="24"/>
          <w:szCs w:val="24"/>
        </w:rPr>
      </w:pPr>
      <w:r w:rsidRPr="003D4A6F">
        <w:rPr>
          <w:rFonts w:ascii="Garamond" w:hAnsi="Garamond" w:cs="Garamond"/>
          <w:b/>
          <w:bCs/>
          <w:sz w:val="24"/>
          <w:szCs w:val="24"/>
        </w:rPr>
        <w:t>Zamawiający:</w:t>
      </w:r>
    </w:p>
    <w:p w:rsidR="00B87C68" w:rsidRPr="003D4A6F" w:rsidRDefault="00B87C68" w:rsidP="00FE267D">
      <w:pPr>
        <w:shd w:val="clear" w:color="auto" w:fill="FFFFFF"/>
        <w:ind w:right="36"/>
        <w:jc w:val="center"/>
        <w:rPr>
          <w:rFonts w:ascii="Garamond" w:hAnsi="Garamond" w:cs="Garamond"/>
          <w:b/>
          <w:bCs/>
          <w:sz w:val="24"/>
          <w:szCs w:val="24"/>
        </w:rPr>
      </w:pPr>
    </w:p>
    <w:p w:rsidR="00B87C68" w:rsidRPr="003D4A6F" w:rsidRDefault="00B87C68" w:rsidP="00FE267D">
      <w:pPr>
        <w:shd w:val="clear" w:color="auto" w:fill="FFFFFF"/>
        <w:ind w:right="36"/>
        <w:jc w:val="center"/>
        <w:rPr>
          <w:rFonts w:ascii="Garamond" w:hAnsi="Garamond" w:cs="Garamond"/>
          <w:b/>
          <w:bCs/>
          <w:sz w:val="24"/>
          <w:szCs w:val="24"/>
        </w:rPr>
      </w:pPr>
    </w:p>
    <w:p w:rsidR="00B87C68" w:rsidRPr="003D4A6F" w:rsidRDefault="00B87C68" w:rsidP="00FE267D">
      <w:pPr>
        <w:shd w:val="clear" w:color="auto" w:fill="FFFFFF"/>
        <w:ind w:right="36"/>
        <w:jc w:val="center"/>
        <w:rPr>
          <w:rFonts w:ascii="Garamond" w:hAnsi="Garamond" w:cs="Garamond"/>
          <w:sz w:val="24"/>
          <w:szCs w:val="24"/>
        </w:rPr>
      </w:pPr>
      <w:r w:rsidRPr="003D4A6F">
        <w:rPr>
          <w:rFonts w:ascii="Garamond" w:hAnsi="Garamond" w:cs="Garamond"/>
          <w:sz w:val="24"/>
          <w:szCs w:val="24"/>
        </w:rPr>
        <w:t>Gmina Ząbkowice Śląskie</w:t>
      </w:r>
    </w:p>
    <w:p w:rsidR="00B87C68" w:rsidRPr="003D4A6F" w:rsidRDefault="00B87C68" w:rsidP="00FE267D">
      <w:pPr>
        <w:shd w:val="clear" w:color="auto" w:fill="FFFFFF"/>
        <w:ind w:right="36"/>
        <w:jc w:val="center"/>
        <w:rPr>
          <w:rFonts w:ascii="Garamond" w:hAnsi="Garamond" w:cs="Garamond"/>
          <w:sz w:val="24"/>
          <w:szCs w:val="24"/>
        </w:rPr>
      </w:pPr>
      <w:r w:rsidRPr="003D4A6F">
        <w:rPr>
          <w:rFonts w:ascii="Garamond" w:hAnsi="Garamond" w:cs="Garamond"/>
          <w:sz w:val="24"/>
          <w:szCs w:val="24"/>
        </w:rPr>
        <w:t>z siedzibą : 57-200 Ząbkowice Śląskie ul. 1 Maja 15</w:t>
      </w:r>
    </w:p>
    <w:p w:rsidR="00B87C68" w:rsidRPr="003D4A6F" w:rsidRDefault="00B87C68" w:rsidP="00FE267D">
      <w:pPr>
        <w:shd w:val="clear" w:color="auto" w:fill="FFFFFF"/>
        <w:ind w:right="36"/>
        <w:jc w:val="center"/>
        <w:rPr>
          <w:rFonts w:ascii="Garamond" w:hAnsi="Garamond" w:cs="Garamond"/>
          <w:sz w:val="24"/>
          <w:szCs w:val="24"/>
        </w:rPr>
      </w:pPr>
      <w:r w:rsidRPr="003D4A6F">
        <w:rPr>
          <w:rFonts w:ascii="Garamond" w:hAnsi="Garamond" w:cs="Garamond"/>
          <w:sz w:val="24"/>
          <w:szCs w:val="24"/>
        </w:rPr>
        <w:t>tel.: + 48 74 8 165-317, faks + 48 74 815 54 45</w:t>
      </w:r>
    </w:p>
    <w:p w:rsidR="00B87C68" w:rsidRPr="003D4A6F" w:rsidRDefault="00B87C68" w:rsidP="00FE267D">
      <w:pPr>
        <w:shd w:val="clear" w:color="auto" w:fill="FFFFFF"/>
        <w:ind w:right="36"/>
        <w:jc w:val="center"/>
        <w:rPr>
          <w:rFonts w:ascii="Garamond" w:hAnsi="Garamond" w:cs="Garamond"/>
          <w:sz w:val="24"/>
          <w:szCs w:val="24"/>
        </w:rPr>
      </w:pPr>
      <w:hyperlink r:id="rId7" w:history="1">
        <w:r w:rsidRPr="003D4A6F">
          <w:rPr>
            <w:rStyle w:val="Hyperlink"/>
            <w:rFonts w:ascii="Garamond" w:hAnsi="Garamond" w:cs="Garamond"/>
            <w:sz w:val="24"/>
            <w:szCs w:val="24"/>
          </w:rPr>
          <w:t>www.zabkowiceslaskie.pl</w:t>
        </w:r>
      </w:hyperlink>
    </w:p>
    <w:p w:rsidR="00B87C68" w:rsidRPr="003D4A6F" w:rsidRDefault="00B87C68" w:rsidP="00FE267D">
      <w:pPr>
        <w:shd w:val="clear" w:color="auto" w:fill="FFFFFF"/>
        <w:ind w:right="36"/>
        <w:jc w:val="center"/>
        <w:rPr>
          <w:rFonts w:ascii="Garamond" w:hAnsi="Garamond" w:cs="Garamond"/>
          <w:sz w:val="24"/>
          <w:szCs w:val="24"/>
        </w:rPr>
      </w:pPr>
    </w:p>
    <w:p w:rsidR="00B87C68" w:rsidRPr="003D4A6F" w:rsidRDefault="00B87C68" w:rsidP="00FE267D">
      <w:pPr>
        <w:shd w:val="clear" w:color="auto" w:fill="FFFFFF"/>
        <w:ind w:right="36"/>
        <w:jc w:val="center"/>
        <w:rPr>
          <w:rFonts w:ascii="Garamond" w:hAnsi="Garamond" w:cs="Garamond"/>
          <w:sz w:val="24"/>
          <w:szCs w:val="24"/>
        </w:rPr>
      </w:pPr>
    </w:p>
    <w:p w:rsidR="00B87C68" w:rsidRPr="003D4A6F" w:rsidRDefault="00B87C68" w:rsidP="00FE267D">
      <w:pPr>
        <w:shd w:val="clear" w:color="auto" w:fill="FFFFFF"/>
        <w:ind w:right="36"/>
        <w:jc w:val="center"/>
        <w:rPr>
          <w:rFonts w:ascii="Garamond" w:hAnsi="Garamond" w:cs="Garamond"/>
          <w:sz w:val="24"/>
          <w:szCs w:val="24"/>
        </w:rPr>
      </w:pPr>
    </w:p>
    <w:p w:rsidR="00B87C68" w:rsidRPr="003D4A6F" w:rsidRDefault="00B87C68" w:rsidP="00FE267D">
      <w:pPr>
        <w:shd w:val="clear" w:color="auto" w:fill="FFFFFF"/>
        <w:ind w:right="36"/>
        <w:jc w:val="center"/>
        <w:rPr>
          <w:rFonts w:ascii="Garamond" w:hAnsi="Garamond" w:cs="Garamond"/>
          <w:sz w:val="24"/>
          <w:szCs w:val="24"/>
        </w:rPr>
      </w:pPr>
      <w:r w:rsidRPr="003D4A6F">
        <w:rPr>
          <w:rFonts w:ascii="Garamond" w:hAnsi="Garamond" w:cs="Garamond"/>
          <w:b/>
          <w:bCs/>
          <w:sz w:val="24"/>
          <w:szCs w:val="24"/>
        </w:rPr>
        <w:t>SPECYFIKACJA ISTOTNYCH WARUNKÓW</w:t>
      </w:r>
      <w:r w:rsidRPr="003D4A6F">
        <w:rPr>
          <w:rFonts w:ascii="Garamond" w:hAnsi="Garamond" w:cs="Garamond"/>
          <w:sz w:val="24"/>
          <w:szCs w:val="24"/>
        </w:rPr>
        <w:t xml:space="preserve"> </w:t>
      </w:r>
      <w:r w:rsidRPr="003D4A6F">
        <w:rPr>
          <w:rFonts w:ascii="Garamond" w:hAnsi="Garamond" w:cs="Garamond"/>
          <w:b/>
          <w:bCs/>
          <w:sz w:val="24"/>
          <w:szCs w:val="24"/>
        </w:rPr>
        <w:t>ZAMÓWIENIA</w:t>
      </w:r>
    </w:p>
    <w:p w:rsidR="00B87C68" w:rsidRPr="003D4A6F" w:rsidRDefault="00B87C68" w:rsidP="00FE267D">
      <w:pPr>
        <w:shd w:val="clear" w:color="auto" w:fill="FFFFFF"/>
        <w:spacing w:line="360" w:lineRule="auto"/>
        <w:ind w:right="36"/>
        <w:jc w:val="center"/>
        <w:rPr>
          <w:rFonts w:ascii="Garamond" w:hAnsi="Garamond" w:cs="Garamond"/>
          <w:b/>
          <w:bCs/>
          <w:spacing w:val="-7"/>
          <w:sz w:val="24"/>
          <w:szCs w:val="24"/>
        </w:rPr>
      </w:pPr>
      <w:r w:rsidRPr="003D4A6F">
        <w:rPr>
          <w:rFonts w:ascii="Garamond" w:hAnsi="Garamond" w:cs="Garamond"/>
          <w:b/>
          <w:bCs/>
          <w:spacing w:val="-7"/>
          <w:sz w:val="24"/>
          <w:szCs w:val="24"/>
        </w:rPr>
        <w:t>(SIWZ)</w:t>
      </w:r>
    </w:p>
    <w:p w:rsidR="00B87C68" w:rsidRPr="003D4A6F" w:rsidRDefault="00B87C68" w:rsidP="00FE267D">
      <w:pPr>
        <w:shd w:val="clear" w:color="auto" w:fill="FFFFFF"/>
        <w:spacing w:line="360" w:lineRule="auto"/>
        <w:ind w:right="36"/>
        <w:jc w:val="center"/>
        <w:rPr>
          <w:rFonts w:ascii="Garamond" w:hAnsi="Garamond" w:cs="Garamond"/>
          <w:b/>
          <w:bCs/>
          <w:spacing w:val="-7"/>
          <w:sz w:val="24"/>
          <w:szCs w:val="24"/>
        </w:rPr>
      </w:pPr>
    </w:p>
    <w:p w:rsidR="00B87C68" w:rsidRPr="003D4A6F" w:rsidRDefault="00B87C68" w:rsidP="00FE267D">
      <w:pPr>
        <w:shd w:val="clear" w:color="auto" w:fill="FFFFFF"/>
        <w:ind w:left="72"/>
        <w:jc w:val="center"/>
        <w:rPr>
          <w:rFonts w:ascii="Garamond" w:hAnsi="Garamond" w:cs="Garamond"/>
          <w:sz w:val="24"/>
          <w:szCs w:val="24"/>
        </w:rPr>
      </w:pPr>
      <w:r w:rsidRPr="003D4A6F">
        <w:rPr>
          <w:rFonts w:ascii="Garamond" w:hAnsi="Garamond" w:cs="Garamond"/>
          <w:spacing w:val="-7"/>
          <w:sz w:val="24"/>
          <w:szCs w:val="24"/>
        </w:rPr>
        <w:t xml:space="preserve">W postępowaniu o udzielenie zamówienia publicznego na wykonanie </w:t>
      </w:r>
      <w:r>
        <w:rPr>
          <w:rFonts w:ascii="Garamond" w:hAnsi="Garamond" w:cs="Garamond"/>
          <w:spacing w:val="-7"/>
          <w:sz w:val="24"/>
          <w:szCs w:val="24"/>
        </w:rPr>
        <w:t xml:space="preserve">usług </w:t>
      </w:r>
      <w:r w:rsidRPr="003D4A6F">
        <w:rPr>
          <w:rFonts w:ascii="Garamond" w:hAnsi="Garamond" w:cs="Garamond"/>
          <w:spacing w:val="-7"/>
          <w:sz w:val="24"/>
          <w:szCs w:val="24"/>
        </w:rPr>
        <w:t xml:space="preserve">o wartości poniżej </w:t>
      </w:r>
      <w:r>
        <w:rPr>
          <w:rFonts w:ascii="Garamond" w:hAnsi="Garamond" w:cs="Garamond"/>
          <w:spacing w:val="-7"/>
          <w:sz w:val="24"/>
          <w:szCs w:val="24"/>
        </w:rPr>
        <w:br/>
      </w:r>
      <w:r>
        <w:rPr>
          <w:rFonts w:ascii="Garamond" w:hAnsi="Garamond" w:cs="Garamond"/>
          <w:sz w:val="24"/>
          <w:szCs w:val="24"/>
        </w:rPr>
        <w:t xml:space="preserve">130 000 </w:t>
      </w:r>
      <w:r w:rsidRPr="003D4A6F">
        <w:rPr>
          <w:rFonts w:ascii="Garamond" w:hAnsi="Garamond" w:cs="Garamond"/>
          <w:spacing w:val="-7"/>
          <w:sz w:val="24"/>
          <w:szCs w:val="24"/>
        </w:rPr>
        <w:t>Euro prowadzonego w trybie przetargu nieograniczonego zgodnie</w:t>
      </w:r>
      <w:r w:rsidRPr="003D4A6F">
        <w:rPr>
          <w:rFonts w:ascii="Garamond" w:hAnsi="Garamond" w:cs="Garamond"/>
          <w:sz w:val="24"/>
          <w:szCs w:val="24"/>
        </w:rPr>
        <w:t xml:space="preserve"> z postanowieniami</w:t>
      </w:r>
    </w:p>
    <w:p w:rsidR="00B87C68" w:rsidRPr="003D4A6F" w:rsidRDefault="00B87C68" w:rsidP="00FE267D">
      <w:pPr>
        <w:shd w:val="clear" w:color="auto" w:fill="FFFFFF"/>
        <w:ind w:left="72"/>
        <w:jc w:val="center"/>
        <w:rPr>
          <w:rFonts w:ascii="Garamond" w:hAnsi="Garamond" w:cs="Garamond"/>
          <w:sz w:val="24"/>
          <w:szCs w:val="24"/>
        </w:rPr>
      </w:pPr>
      <w:r w:rsidRPr="003D4A6F">
        <w:rPr>
          <w:rFonts w:ascii="Garamond" w:hAnsi="Garamond" w:cs="Garamond"/>
          <w:sz w:val="24"/>
          <w:szCs w:val="24"/>
        </w:rPr>
        <w:t>ustawy z dnia 29 stycznia 2004 r. Prawo zamówień publicznych</w:t>
      </w:r>
    </w:p>
    <w:p w:rsidR="00B87C68" w:rsidRPr="003D4A6F" w:rsidRDefault="00B87C68" w:rsidP="00FE267D">
      <w:pPr>
        <w:shd w:val="clear" w:color="auto" w:fill="FFFFFF"/>
        <w:ind w:left="65"/>
        <w:jc w:val="center"/>
        <w:rPr>
          <w:rFonts w:ascii="Garamond" w:hAnsi="Garamond" w:cs="Garamond"/>
          <w:sz w:val="24"/>
          <w:szCs w:val="24"/>
        </w:rPr>
      </w:pPr>
      <w:r>
        <w:rPr>
          <w:rFonts w:ascii="Garamond" w:hAnsi="Garamond" w:cs="Garamond"/>
          <w:sz w:val="24"/>
          <w:szCs w:val="24"/>
        </w:rPr>
        <w:t>(Dz. U. z 2010 r. Nr 113 poz. 759</w:t>
      </w:r>
      <w:r w:rsidRPr="003D4A6F">
        <w:rPr>
          <w:rFonts w:ascii="Garamond" w:hAnsi="Garamond" w:cs="Garamond"/>
          <w:sz w:val="24"/>
          <w:szCs w:val="24"/>
        </w:rPr>
        <w:t xml:space="preserve"> ze zm.)</w:t>
      </w:r>
    </w:p>
    <w:p w:rsidR="00B87C68" w:rsidRPr="003D4A6F" w:rsidRDefault="00B87C68" w:rsidP="00FE267D">
      <w:pPr>
        <w:shd w:val="clear" w:color="auto" w:fill="FFFFFF"/>
        <w:ind w:left="65"/>
        <w:jc w:val="center"/>
        <w:rPr>
          <w:rFonts w:ascii="Garamond" w:hAnsi="Garamond" w:cs="Garamond"/>
          <w:sz w:val="24"/>
          <w:szCs w:val="24"/>
        </w:rPr>
      </w:pPr>
    </w:p>
    <w:p w:rsidR="00B87C68" w:rsidRPr="003D4A6F" w:rsidRDefault="00B87C68" w:rsidP="00FE267D">
      <w:pPr>
        <w:shd w:val="clear" w:color="auto" w:fill="FFFFFF"/>
        <w:ind w:left="65"/>
        <w:jc w:val="center"/>
        <w:rPr>
          <w:rFonts w:ascii="Garamond" w:hAnsi="Garamond" w:cs="Garamond"/>
          <w:sz w:val="24"/>
          <w:szCs w:val="24"/>
        </w:rPr>
      </w:pPr>
    </w:p>
    <w:p w:rsidR="00B87C68" w:rsidRPr="003D4A6F" w:rsidRDefault="00B87C68" w:rsidP="00FE267D">
      <w:pPr>
        <w:shd w:val="clear" w:color="auto" w:fill="FFFFFF"/>
        <w:ind w:right="34"/>
        <w:jc w:val="center"/>
        <w:rPr>
          <w:rFonts w:ascii="Garamond" w:hAnsi="Garamond" w:cs="Garamond"/>
          <w:spacing w:val="-7"/>
          <w:sz w:val="24"/>
          <w:szCs w:val="24"/>
        </w:rPr>
      </w:pPr>
      <w:r w:rsidRPr="003D4A6F">
        <w:rPr>
          <w:rFonts w:ascii="Garamond" w:hAnsi="Garamond" w:cs="Garamond"/>
          <w:spacing w:val="-7"/>
          <w:sz w:val="24"/>
          <w:szCs w:val="24"/>
        </w:rPr>
        <w:t xml:space="preserve"> </w:t>
      </w:r>
    </w:p>
    <w:p w:rsidR="00B87C68" w:rsidRDefault="00B87C68" w:rsidP="00FE267D">
      <w:pPr>
        <w:pStyle w:val="BodyText3"/>
        <w:spacing w:line="360" w:lineRule="auto"/>
        <w:rPr>
          <w:rFonts w:ascii="Garamond" w:hAnsi="Garamond" w:cs="Garamond"/>
          <w:b/>
          <w:bCs/>
          <w:spacing w:val="-7"/>
          <w:sz w:val="24"/>
          <w:szCs w:val="24"/>
        </w:rPr>
      </w:pPr>
      <w:r w:rsidRPr="003D4A6F">
        <w:rPr>
          <w:rFonts w:ascii="Garamond" w:hAnsi="Garamond" w:cs="Garamond"/>
          <w:b/>
          <w:bCs/>
          <w:spacing w:val="-7"/>
          <w:sz w:val="24"/>
          <w:szCs w:val="24"/>
        </w:rPr>
        <w:t xml:space="preserve">dla zamówienia pod nazwą.: </w:t>
      </w:r>
    </w:p>
    <w:p w:rsidR="00B87C68" w:rsidRPr="00CE094F" w:rsidRDefault="00B87C68" w:rsidP="00FE267D">
      <w:pPr>
        <w:pStyle w:val="BodyText3"/>
        <w:spacing w:line="360" w:lineRule="auto"/>
        <w:jc w:val="center"/>
        <w:rPr>
          <w:rFonts w:ascii="Garamond" w:hAnsi="Garamond" w:cs="Garamond"/>
          <w:b/>
          <w:bCs/>
          <w:spacing w:val="-7"/>
          <w:sz w:val="24"/>
          <w:szCs w:val="24"/>
        </w:rPr>
      </w:pPr>
      <w:r>
        <w:rPr>
          <w:rFonts w:ascii="Book Antiqua" w:hAnsi="Book Antiqua" w:cs="Book Antiqua"/>
          <w:b/>
          <w:bCs/>
          <w:sz w:val="22"/>
          <w:szCs w:val="22"/>
        </w:rPr>
        <w:t xml:space="preserve">„ Opracowanie dokumentacji konserwatorskiej, architektonicznej i archeologicznej </w:t>
      </w:r>
      <w:r>
        <w:rPr>
          <w:rFonts w:ascii="Book Antiqua" w:hAnsi="Book Antiqua" w:cs="Book Antiqua"/>
          <w:b/>
          <w:bCs/>
          <w:sz w:val="22"/>
          <w:szCs w:val="22"/>
        </w:rPr>
        <w:br/>
        <w:t xml:space="preserve">w ramach rewaloryzacji Zamku w Ząbkowicach Śląskich”. </w:t>
      </w:r>
    </w:p>
    <w:p w:rsidR="00B87C68" w:rsidRPr="003D4A6F" w:rsidRDefault="00B87C68" w:rsidP="00FE267D">
      <w:pPr>
        <w:shd w:val="clear" w:color="auto" w:fill="FFFFFF"/>
        <w:spacing w:line="360" w:lineRule="auto"/>
        <w:ind w:right="34"/>
        <w:jc w:val="both"/>
        <w:rPr>
          <w:rFonts w:ascii="Garamond" w:hAnsi="Garamond" w:cs="Garamond"/>
          <w:b/>
          <w:bCs/>
          <w:spacing w:val="-7"/>
          <w:sz w:val="24"/>
          <w:szCs w:val="24"/>
        </w:rPr>
      </w:pPr>
    </w:p>
    <w:p w:rsidR="00B87C68" w:rsidRPr="003D4A6F" w:rsidRDefault="00B87C68" w:rsidP="00FE267D">
      <w:pPr>
        <w:rPr>
          <w:rFonts w:ascii="Garamond" w:hAnsi="Garamond" w:cs="Garamond"/>
          <w:b/>
          <w:bCs/>
          <w:sz w:val="24"/>
          <w:szCs w:val="24"/>
        </w:rPr>
      </w:pPr>
    </w:p>
    <w:p w:rsidR="00B87C68" w:rsidRPr="003D4A6F" w:rsidRDefault="00B87C68" w:rsidP="00FE267D">
      <w:pPr>
        <w:rPr>
          <w:rFonts w:ascii="Garamond" w:hAnsi="Garamond" w:cs="Garamond"/>
          <w:sz w:val="24"/>
          <w:szCs w:val="24"/>
        </w:rPr>
      </w:pPr>
    </w:p>
    <w:p w:rsidR="00B87C68" w:rsidRPr="003D4A6F" w:rsidRDefault="00B87C68" w:rsidP="00FE267D">
      <w:pPr>
        <w:rPr>
          <w:rFonts w:ascii="Garamond" w:hAnsi="Garamond" w:cs="Garamond"/>
          <w:sz w:val="24"/>
          <w:szCs w:val="24"/>
        </w:rPr>
      </w:pPr>
    </w:p>
    <w:p w:rsidR="00B87C68" w:rsidRPr="003D4A6F" w:rsidRDefault="00B87C68" w:rsidP="00FE267D">
      <w:pPr>
        <w:rPr>
          <w:rFonts w:ascii="Garamond" w:hAnsi="Garamond" w:cs="Garamond"/>
          <w:sz w:val="24"/>
          <w:szCs w:val="24"/>
        </w:rPr>
      </w:pPr>
    </w:p>
    <w:p w:rsidR="00B87C68" w:rsidRPr="003D4A6F" w:rsidRDefault="00B87C68" w:rsidP="00FE267D">
      <w:pPr>
        <w:ind w:left="7080" w:firstLine="708"/>
        <w:rPr>
          <w:rFonts w:ascii="Garamond" w:hAnsi="Garamond" w:cs="Garamond"/>
          <w:sz w:val="24"/>
          <w:szCs w:val="24"/>
        </w:rPr>
      </w:pPr>
      <w:r w:rsidRPr="003D4A6F">
        <w:rPr>
          <w:rFonts w:ascii="Garamond" w:hAnsi="Garamond" w:cs="Garamond"/>
          <w:sz w:val="24"/>
          <w:szCs w:val="24"/>
        </w:rPr>
        <w:t xml:space="preserve">Zatwierdził: </w:t>
      </w:r>
    </w:p>
    <w:p w:rsidR="00B87C68" w:rsidRPr="003D4A6F" w:rsidRDefault="00B87C68" w:rsidP="00FE267D">
      <w:pPr>
        <w:rPr>
          <w:rFonts w:ascii="Garamond" w:hAnsi="Garamond" w:cs="Garamond"/>
          <w:sz w:val="24"/>
          <w:szCs w:val="24"/>
        </w:rPr>
      </w:pPr>
    </w:p>
    <w:p w:rsidR="00B87C68" w:rsidRPr="003D4A6F" w:rsidRDefault="00B87C68" w:rsidP="00FE267D">
      <w:pPr>
        <w:rPr>
          <w:rFonts w:ascii="Garamond" w:hAnsi="Garamond" w:cs="Garamond"/>
          <w:sz w:val="24"/>
          <w:szCs w:val="24"/>
        </w:rPr>
      </w:pPr>
    </w:p>
    <w:p w:rsidR="00B87C68" w:rsidRPr="003D4A6F" w:rsidRDefault="00B87C68" w:rsidP="00FE267D">
      <w:pPr>
        <w:rPr>
          <w:rFonts w:ascii="Garamond" w:hAnsi="Garamond" w:cs="Garamond"/>
          <w:sz w:val="24"/>
          <w:szCs w:val="24"/>
        </w:rPr>
      </w:pPr>
    </w:p>
    <w:p w:rsidR="00B87C68" w:rsidRPr="003D4A6F" w:rsidRDefault="00B87C68" w:rsidP="00FE267D">
      <w:pPr>
        <w:rPr>
          <w:rFonts w:ascii="Garamond" w:hAnsi="Garamond" w:cs="Garamond"/>
          <w:sz w:val="24"/>
          <w:szCs w:val="24"/>
        </w:rPr>
      </w:pPr>
    </w:p>
    <w:p w:rsidR="00B87C68" w:rsidRPr="003D4A6F" w:rsidRDefault="00B87C68" w:rsidP="00FE267D">
      <w:pPr>
        <w:rPr>
          <w:rFonts w:ascii="Garamond" w:hAnsi="Garamond" w:cs="Garamond"/>
          <w:sz w:val="24"/>
          <w:szCs w:val="24"/>
        </w:rPr>
      </w:pPr>
    </w:p>
    <w:p w:rsidR="00B87C68" w:rsidRDefault="00B87C68" w:rsidP="00FE267D">
      <w:pPr>
        <w:rPr>
          <w:rFonts w:ascii="Garamond" w:hAnsi="Garamond" w:cs="Garamond"/>
          <w:sz w:val="24"/>
          <w:szCs w:val="24"/>
        </w:rPr>
      </w:pPr>
    </w:p>
    <w:p w:rsidR="00B87C68" w:rsidRDefault="00B87C68" w:rsidP="00FE267D">
      <w:pPr>
        <w:rPr>
          <w:rFonts w:ascii="Garamond" w:hAnsi="Garamond" w:cs="Garamond"/>
          <w:sz w:val="24"/>
          <w:szCs w:val="24"/>
        </w:rPr>
      </w:pPr>
    </w:p>
    <w:p w:rsidR="00B87C68" w:rsidRPr="003D4A6F" w:rsidRDefault="00B87C68" w:rsidP="00FE267D">
      <w:pPr>
        <w:rPr>
          <w:rFonts w:ascii="Garamond" w:hAnsi="Garamond" w:cs="Garamond"/>
          <w:sz w:val="24"/>
          <w:szCs w:val="24"/>
        </w:rPr>
      </w:pPr>
    </w:p>
    <w:p w:rsidR="00B87C68" w:rsidRPr="003D4A6F" w:rsidRDefault="00B87C68" w:rsidP="00FE267D">
      <w:pPr>
        <w:rPr>
          <w:rFonts w:ascii="Garamond" w:hAnsi="Garamond" w:cs="Garamond"/>
          <w:sz w:val="24"/>
          <w:szCs w:val="24"/>
        </w:rPr>
      </w:pPr>
    </w:p>
    <w:p w:rsidR="00B87C68" w:rsidRPr="003D4A6F" w:rsidRDefault="00B87C68" w:rsidP="00FE267D">
      <w:pPr>
        <w:rPr>
          <w:rFonts w:ascii="Garamond" w:hAnsi="Garamond" w:cs="Garamond"/>
          <w:sz w:val="24"/>
          <w:szCs w:val="24"/>
        </w:rPr>
      </w:pPr>
    </w:p>
    <w:p w:rsidR="00B87C68" w:rsidRPr="003D4A6F" w:rsidRDefault="00B87C68" w:rsidP="00FE267D">
      <w:pPr>
        <w:shd w:val="clear" w:color="auto" w:fill="FFFFFF"/>
        <w:rPr>
          <w:rFonts w:ascii="Garamond" w:hAnsi="Garamond" w:cs="Garamond"/>
          <w:b/>
          <w:bCs/>
          <w:spacing w:val="-3"/>
          <w:sz w:val="24"/>
          <w:szCs w:val="24"/>
          <w:u w:val="single"/>
        </w:rPr>
      </w:pPr>
    </w:p>
    <w:p w:rsidR="00B87C68" w:rsidRPr="006268B5" w:rsidRDefault="00B87C68" w:rsidP="00FE267D">
      <w:pPr>
        <w:shd w:val="clear" w:color="auto" w:fill="FFFFFF"/>
        <w:jc w:val="center"/>
        <w:rPr>
          <w:rFonts w:ascii="Garamond" w:hAnsi="Garamond" w:cs="Garamond"/>
          <w:spacing w:val="-3"/>
          <w:sz w:val="24"/>
          <w:szCs w:val="24"/>
        </w:rPr>
      </w:pPr>
      <w:r w:rsidRPr="003D4A6F">
        <w:rPr>
          <w:rFonts w:ascii="Garamond" w:hAnsi="Garamond" w:cs="Garamond"/>
          <w:spacing w:val="-3"/>
          <w:sz w:val="24"/>
          <w:szCs w:val="24"/>
        </w:rPr>
        <w:t xml:space="preserve">Ząbkowice Śląskie, </w:t>
      </w:r>
      <w:r>
        <w:rPr>
          <w:rFonts w:ascii="Garamond" w:hAnsi="Garamond" w:cs="Garamond"/>
          <w:spacing w:val="-3"/>
          <w:sz w:val="24"/>
          <w:szCs w:val="24"/>
        </w:rPr>
        <w:t>kwiecień</w:t>
      </w:r>
      <w:r w:rsidRPr="003D4A6F">
        <w:rPr>
          <w:rFonts w:ascii="Garamond" w:hAnsi="Garamond" w:cs="Garamond"/>
          <w:spacing w:val="-3"/>
          <w:sz w:val="24"/>
          <w:szCs w:val="24"/>
        </w:rPr>
        <w:t xml:space="preserve"> 2012</w:t>
      </w:r>
    </w:p>
    <w:p w:rsidR="00B87C68" w:rsidRDefault="00B87C68" w:rsidP="00FE267D">
      <w:pPr>
        <w:shd w:val="clear" w:color="auto" w:fill="FFFFFF"/>
        <w:rPr>
          <w:rFonts w:ascii="Garamond" w:hAnsi="Garamond" w:cs="Garamond"/>
          <w:b/>
          <w:bCs/>
          <w:sz w:val="24"/>
          <w:szCs w:val="24"/>
          <w:u w:val="single"/>
        </w:rPr>
      </w:pPr>
    </w:p>
    <w:p w:rsidR="00B87C68" w:rsidRPr="0061214A" w:rsidRDefault="00B87C68" w:rsidP="00FE267D">
      <w:pPr>
        <w:shd w:val="clear" w:color="auto" w:fill="FFFFFF"/>
        <w:rPr>
          <w:rFonts w:ascii="Garamond" w:hAnsi="Garamond" w:cs="Garamond"/>
          <w:b/>
          <w:bCs/>
          <w:sz w:val="24"/>
          <w:szCs w:val="24"/>
        </w:rPr>
      </w:pPr>
      <w:r w:rsidRPr="0061214A">
        <w:rPr>
          <w:rFonts w:ascii="Garamond" w:hAnsi="Garamond" w:cs="Garamond"/>
          <w:b/>
          <w:bCs/>
          <w:sz w:val="24"/>
          <w:szCs w:val="24"/>
        </w:rPr>
        <w:t xml:space="preserve">I.  ZAMAWIAJĄCY – PROCEDURA </w:t>
      </w:r>
    </w:p>
    <w:p w:rsidR="00B87C68" w:rsidRPr="003D4A6F" w:rsidRDefault="00B87C68" w:rsidP="00FE267D">
      <w:pPr>
        <w:shd w:val="clear" w:color="auto" w:fill="FFFFFF"/>
        <w:rPr>
          <w:rFonts w:ascii="Garamond" w:hAnsi="Garamond" w:cs="Garamond"/>
          <w:b/>
          <w:bCs/>
          <w:sz w:val="24"/>
          <w:szCs w:val="24"/>
        </w:rPr>
      </w:pPr>
    </w:p>
    <w:p w:rsidR="00B87C68" w:rsidRPr="003D4A6F" w:rsidRDefault="00B87C68" w:rsidP="00FE267D">
      <w:pPr>
        <w:shd w:val="clear" w:color="auto" w:fill="FFFFFF"/>
        <w:rPr>
          <w:rFonts w:ascii="Garamond" w:hAnsi="Garamond" w:cs="Garamond"/>
          <w:sz w:val="24"/>
          <w:szCs w:val="24"/>
        </w:rPr>
      </w:pPr>
      <w:r w:rsidRPr="003D4A6F">
        <w:rPr>
          <w:rFonts w:ascii="Garamond" w:hAnsi="Garamond" w:cs="Garamond"/>
          <w:b/>
          <w:bCs/>
          <w:sz w:val="24"/>
          <w:szCs w:val="24"/>
        </w:rPr>
        <w:t>1.  Nazwa i adres Zamawiającego.</w:t>
      </w:r>
    </w:p>
    <w:p w:rsidR="00B87C68" w:rsidRPr="003D4A6F" w:rsidRDefault="00B87C68" w:rsidP="00FE267D">
      <w:pPr>
        <w:shd w:val="clear" w:color="auto" w:fill="FFFFFF"/>
        <w:ind w:right="36"/>
        <w:rPr>
          <w:rFonts w:ascii="Garamond" w:hAnsi="Garamond" w:cs="Garamond"/>
          <w:sz w:val="24"/>
          <w:szCs w:val="24"/>
        </w:rPr>
      </w:pPr>
      <w:r w:rsidRPr="003D4A6F">
        <w:rPr>
          <w:rFonts w:ascii="Garamond" w:hAnsi="Garamond" w:cs="Garamond"/>
          <w:sz w:val="24"/>
          <w:szCs w:val="24"/>
        </w:rPr>
        <w:t>Gmina Ząbkowice Śląskie</w:t>
      </w:r>
    </w:p>
    <w:p w:rsidR="00B87C68" w:rsidRPr="003D4A6F" w:rsidRDefault="00B87C68" w:rsidP="00FE267D">
      <w:pPr>
        <w:shd w:val="clear" w:color="auto" w:fill="FFFFFF"/>
        <w:ind w:right="36"/>
        <w:rPr>
          <w:rFonts w:ascii="Garamond" w:hAnsi="Garamond" w:cs="Garamond"/>
          <w:sz w:val="24"/>
          <w:szCs w:val="24"/>
        </w:rPr>
      </w:pPr>
      <w:r w:rsidRPr="003D4A6F">
        <w:rPr>
          <w:rFonts w:ascii="Garamond" w:hAnsi="Garamond" w:cs="Garamond"/>
          <w:sz w:val="24"/>
          <w:szCs w:val="24"/>
        </w:rPr>
        <w:t>57-200 Ząbkowice Śląskie, ul. 1 Maja 15</w:t>
      </w:r>
    </w:p>
    <w:p w:rsidR="00B87C68" w:rsidRPr="003D4A6F" w:rsidRDefault="00B87C68" w:rsidP="00FE267D">
      <w:pPr>
        <w:shd w:val="clear" w:color="auto" w:fill="FFFFFF"/>
        <w:ind w:left="22"/>
        <w:rPr>
          <w:rFonts w:ascii="Garamond" w:hAnsi="Garamond" w:cs="Garamond"/>
          <w:sz w:val="24"/>
          <w:szCs w:val="24"/>
        </w:rPr>
      </w:pPr>
    </w:p>
    <w:p w:rsidR="00B87C68" w:rsidRPr="004B5436" w:rsidRDefault="00B87C68" w:rsidP="00FE267D">
      <w:pPr>
        <w:shd w:val="clear" w:color="auto" w:fill="FFFFFF"/>
        <w:ind w:left="14"/>
        <w:rPr>
          <w:rFonts w:ascii="Garamond" w:hAnsi="Garamond" w:cs="Garamond"/>
          <w:sz w:val="24"/>
          <w:szCs w:val="24"/>
          <w:lang w:val="en-US"/>
        </w:rPr>
      </w:pPr>
      <w:r w:rsidRPr="004B5436">
        <w:rPr>
          <w:rFonts w:ascii="Garamond" w:hAnsi="Garamond" w:cs="Garamond"/>
          <w:sz w:val="24"/>
          <w:szCs w:val="24"/>
          <w:lang w:val="en-US"/>
        </w:rPr>
        <w:t>NIP: 887-</w:t>
      </w:r>
      <w:r>
        <w:rPr>
          <w:rFonts w:ascii="Garamond" w:hAnsi="Garamond" w:cs="Garamond"/>
          <w:sz w:val="24"/>
          <w:szCs w:val="24"/>
          <w:lang w:val="en-US"/>
        </w:rPr>
        <w:t>16-35-243</w:t>
      </w:r>
    </w:p>
    <w:p w:rsidR="00B87C68" w:rsidRPr="002342DA" w:rsidRDefault="00B87C68" w:rsidP="00FE267D">
      <w:pPr>
        <w:shd w:val="clear" w:color="auto" w:fill="FFFFFF"/>
        <w:ind w:left="14"/>
        <w:rPr>
          <w:rFonts w:ascii="Garamond" w:hAnsi="Garamond" w:cs="Garamond"/>
          <w:sz w:val="24"/>
          <w:szCs w:val="24"/>
          <w:lang w:val="de-DE"/>
        </w:rPr>
      </w:pPr>
      <w:r w:rsidRPr="002342DA">
        <w:rPr>
          <w:rFonts w:ascii="Garamond" w:hAnsi="Garamond" w:cs="Garamond"/>
          <w:sz w:val="24"/>
          <w:szCs w:val="24"/>
          <w:lang w:val="de-DE"/>
        </w:rPr>
        <w:t>R</w:t>
      </w:r>
      <w:r>
        <w:rPr>
          <w:rFonts w:ascii="Garamond" w:hAnsi="Garamond" w:cs="Garamond"/>
          <w:sz w:val="24"/>
          <w:szCs w:val="24"/>
          <w:lang w:val="de-DE"/>
        </w:rPr>
        <w:t>EGON</w:t>
      </w:r>
      <w:r w:rsidRPr="002342DA">
        <w:rPr>
          <w:rFonts w:ascii="Garamond" w:hAnsi="Garamond" w:cs="Garamond"/>
          <w:sz w:val="24"/>
          <w:szCs w:val="24"/>
          <w:lang w:val="de-DE"/>
        </w:rPr>
        <w:t xml:space="preserve">: </w:t>
      </w:r>
      <w:r>
        <w:rPr>
          <w:rFonts w:ascii="Garamond" w:hAnsi="Garamond" w:cs="Garamond"/>
          <w:sz w:val="24"/>
          <w:szCs w:val="24"/>
          <w:lang w:val="de-DE"/>
        </w:rPr>
        <w:t>890718461</w:t>
      </w:r>
    </w:p>
    <w:p w:rsidR="00B87C68" w:rsidRPr="002342DA" w:rsidRDefault="00B87C68" w:rsidP="00FE267D">
      <w:pPr>
        <w:shd w:val="clear" w:color="auto" w:fill="FFFFFF"/>
        <w:ind w:right="36"/>
        <w:jc w:val="both"/>
        <w:rPr>
          <w:rFonts w:ascii="Garamond" w:hAnsi="Garamond" w:cs="Garamond"/>
          <w:sz w:val="24"/>
          <w:szCs w:val="24"/>
          <w:lang w:val="de-DE"/>
        </w:rPr>
      </w:pPr>
      <w:r w:rsidRPr="002342DA">
        <w:rPr>
          <w:rFonts w:ascii="Garamond" w:hAnsi="Garamond" w:cs="Garamond"/>
          <w:sz w:val="24"/>
          <w:szCs w:val="24"/>
          <w:lang w:val="de-DE"/>
        </w:rPr>
        <w:t xml:space="preserve">tel.: + 48 74 8 165-317 </w:t>
      </w:r>
    </w:p>
    <w:p w:rsidR="00B87C68" w:rsidRPr="002342DA" w:rsidRDefault="00B87C68" w:rsidP="00FE267D">
      <w:pPr>
        <w:rPr>
          <w:rFonts w:ascii="Garamond" w:hAnsi="Garamond" w:cs="Garamond"/>
          <w:sz w:val="24"/>
          <w:szCs w:val="24"/>
          <w:lang w:val="de-DE"/>
        </w:rPr>
      </w:pPr>
      <w:r w:rsidRPr="002342DA">
        <w:rPr>
          <w:rFonts w:ascii="Garamond" w:hAnsi="Garamond" w:cs="Garamond"/>
          <w:sz w:val="24"/>
          <w:szCs w:val="24"/>
          <w:lang w:val="de-DE"/>
        </w:rPr>
        <w:t>fax.: + 48 74 815 54 45</w:t>
      </w:r>
    </w:p>
    <w:p w:rsidR="00B87C68" w:rsidRPr="002342DA" w:rsidRDefault="00B87C68" w:rsidP="00FE267D">
      <w:pPr>
        <w:rPr>
          <w:rFonts w:ascii="Garamond" w:hAnsi="Garamond" w:cs="Garamond"/>
          <w:sz w:val="24"/>
          <w:szCs w:val="24"/>
          <w:lang w:val="de-DE"/>
        </w:rPr>
      </w:pPr>
      <w:r w:rsidRPr="002342DA">
        <w:rPr>
          <w:rFonts w:ascii="Garamond" w:hAnsi="Garamond" w:cs="Garamond"/>
          <w:sz w:val="24"/>
          <w:szCs w:val="24"/>
          <w:lang w:val="de-DE"/>
        </w:rPr>
        <w:t xml:space="preserve">e-mail: </w:t>
      </w:r>
      <w:hyperlink r:id="rId8" w:history="1">
        <w:r w:rsidRPr="002342DA">
          <w:rPr>
            <w:rStyle w:val="Hyperlink"/>
            <w:rFonts w:ascii="Garamond" w:hAnsi="Garamond" w:cs="Garamond"/>
            <w:sz w:val="24"/>
            <w:szCs w:val="24"/>
            <w:lang w:val="de-DE"/>
          </w:rPr>
          <w:t>beata.czerwinska@zabkowiceslaskie.pl</w:t>
        </w:r>
      </w:hyperlink>
      <w:r w:rsidRPr="002342DA">
        <w:rPr>
          <w:rFonts w:ascii="Garamond" w:hAnsi="Garamond" w:cs="Garamond"/>
          <w:sz w:val="24"/>
          <w:szCs w:val="24"/>
          <w:lang w:val="de-DE"/>
        </w:rPr>
        <w:t xml:space="preserve"> </w:t>
      </w:r>
    </w:p>
    <w:p w:rsidR="00B87C68" w:rsidRPr="003D4A6F" w:rsidRDefault="00B87C68" w:rsidP="00FE267D">
      <w:pPr>
        <w:shd w:val="clear" w:color="auto" w:fill="FFFFFF"/>
        <w:ind w:right="36"/>
        <w:rPr>
          <w:rFonts w:ascii="Garamond" w:hAnsi="Garamond" w:cs="Garamond"/>
          <w:sz w:val="24"/>
          <w:szCs w:val="24"/>
        </w:rPr>
      </w:pPr>
      <w:hyperlink r:id="rId9" w:history="1">
        <w:r w:rsidRPr="003D4A6F">
          <w:rPr>
            <w:rStyle w:val="Hyperlink"/>
            <w:rFonts w:ascii="Garamond" w:hAnsi="Garamond" w:cs="Garamond"/>
            <w:sz w:val="24"/>
            <w:szCs w:val="24"/>
          </w:rPr>
          <w:t>www.zabkowiceslaskie.pl</w:t>
        </w:r>
      </w:hyperlink>
    </w:p>
    <w:p w:rsidR="00B87C68" w:rsidRPr="003D4A6F" w:rsidRDefault="00B87C68" w:rsidP="00FE267D">
      <w:pPr>
        <w:shd w:val="clear" w:color="auto" w:fill="FFFFFF"/>
        <w:rPr>
          <w:rFonts w:ascii="Garamond" w:hAnsi="Garamond" w:cs="Garamond"/>
          <w:sz w:val="24"/>
          <w:szCs w:val="24"/>
        </w:rPr>
      </w:pPr>
    </w:p>
    <w:p w:rsidR="00B87C68" w:rsidRPr="003D4A6F" w:rsidRDefault="00B87C68" w:rsidP="00FE267D">
      <w:pPr>
        <w:shd w:val="clear" w:color="auto" w:fill="FFFFFF"/>
        <w:tabs>
          <w:tab w:val="left" w:pos="360"/>
        </w:tabs>
        <w:ind w:left="14"/>
        <w:rPr>
          <w:rFonts w:ascii="Garamond" w:hAnsi="Garamond" w:cs="Garamond"/>
          <w:b/>
          <w:bCs/>
          <w:sz w:val="24"/>
          <w:szCs w:val="24"/>
        </w:rPr>
      </w:pPr>
    </w:p>
    <w:p w:rsidR="00B87C68" w:rsidRPr="003D4A6F" w:rsidRDefault="00B87C68" w:rsidP="00FE267D">
      <w:pPr>
        <w:shd w:val="clear" w:color="auto" w:fill="FFFFFF"/>
        <w:tabs>
          <w:tab w:val="left" w:pos="360"/>
        </w:tabs>
        <w:ind w:left="14"/>
        <w:rPr>
          <w:rFonts w:ascii="Garamond" w:hAnsi="Garamond" w:cs="Garamond"/>
          <w:sz w:val="24"/>
          <w:szCs w:val="24"/>
        </w:rPr>
      </w:pPr>
      <w:r w:rsidRPr="003D4A6F">
        <w:rPr>
          <w:rFonts w:ascii="Garamond" w:hAnsi="Garamond" w:cs="Garamond"/>
          <w:b/>
          <w:bCs/>
          <w:sz w:val="24"/>
          <w:szCs w:val="24"/>
        </w:rPr>
        <w:t>2.</w:t>
      </w:r>
      <w:r w:rsidRPr="003D4A6F">
        <w:rPr>
          <w:rFonts w:ascii="Garamond" w:hAnsi="Garamond" w:cs="Garamond"/>
          <w:b/>
          <w:bCs/>
          <w:sz w:val="24"/>
          <w:szCs w:val="24"/>
        </w:rPr>
        <w:tab/>
        <w:t>Oznaczenie Wykonawcy.</w:t>
      </w:r>
    </w:p>
    <w:p w:rsidR="00B87C68" w:rsidRPr="003D4A6F" w:rsidRDefault="00B87C68" w:rsidP="00FE267D">
      <w:pPr>
        <w:shd w:val="clear" w:color="auto" w:fill="FFFFFF"/>
        <w:ind w:right="29"/>
        <w:jc w:val="both"/>
        <w:rPr>
          <w:rFonts w:ascii="Garamond" w:hAnsi="Garamond" w:cs="Garamond"/>
          <w:sz w:val="24"/>
          <w:szCs w:val="24"/>
        </w:rPr>
      </w:pPr>
    </w:p>
    <w:p w:rsidR="00B87C68" w:rsidRPr="003D4A6F" w:rsidRDefault="00B87C68" w:rsidP="00FE267D">
      <w:pPr>
        <w:shd w:val="clear" w:color="auto" w:fill="FFFFFF"/>
        <w:ind w:right="29"/>
        <w:jc w:val="both"/>
        <w:rPr>
          <w:rFonts w:ascii="Garamond" w:hAnsi="Garamond" w:cs="Garamond"/>
          <w:sz w:val="24"/>
          <w:szCs w:val="24"/>
        </w:rPr>
      </w:pPr>
      <w:r w:rsidRPr="003D4A6F">
        <w:rPr>
          <w:rFonts w:ascii="Garamond" w:hAnsi="Garamond" w:cs="Garamond"/>
          <w:sz w:val="24"/>
          <w:szCs w:val="24"/>
        </w:rPr>
        <w:t xml:space="preserve">Na potrzeby niniejszej SIWZ za </w:t>
      </w:r>
      <w:r w:rsidRPr="003D4A6F">
        <w:rPr>
          <w:rFonts w:ascii="Garamond" w:hAnsi="Garamond" w:cs="Garamond"/>
          <w:b/>
          <w:bCs/>
          <w:sz w:val="24"/>
          <w:szCs w:val="24"/>
        </w:rPr>
        <w:t xml:space="preserve">Wykonawcę </w:t>
      </w:r>
      <w:r w:rsidRPr="003D4A6F">
        <w:rPr>
          <w:rFonts w:ascii="Garamond" w:hAnsi="Garamond" w:cs="Garamond"/>
          <w:sz w:val="24"/>
          <w:szCs w:val="24"/>
        </w:rPr>
        <w:t>- uważa się osobę fizyczną, osobę prawną albo jednostkę organizacyjną nie posiadającą osobowości prawnej, która ubiega się o udzielenie zamówienia publicznego, złożyła Ofertę lub zawarła umowę w sprawie zamówienia publicznego.</w:t>
      </w:r>
    </w:p>
    <w:p w:rsidR="00B87C68" w:rsidRPr="003D4A6F" w:rsidRDefault="00B87C68" w:rsidP="00FE267D">
      <w:pPr>
        <w:shd w:val="clear" w:color="auto" w:fill="FFFFFF"/>
        <w:tabs>
          <w:tab w:val="left" w:pos="360"/>
        </w:tabs>
        <w:ind w:left="14"/>
        <w:rPr>
          <w:rFonts w:ascii="Garamond" w:hAnsi="Garamond" w:cs="Garamond"/>
          <w:b/>
          <w:bCs/>
          <w:spacing w:val="-1"/>
          <w:sz w:val="24"/>
          <w:szCs w:val="24"/>
        </w:rPr>
      </w:pPr>
    </w:p>
    <w:p w:rsidR="00B87C68" w:rsidRPr="003D4A6F" w:rsidRDefault="00B87C68" w:rsidP="00FE267D">
      <w:pPr>
        <w:shd w:val="clear" w:color="auto" w:fill="FFFFFF"/>
        <w:tabs>
          <w:tab w:val="left" w:pos="360"/>
        </w:tabs>
        <w:ind w:left="14"/>
        <w:rPr>
          <w:rFonts w:ascii="Garamond" w:hAnsi="Garamond" w:cs="Garamond"/>
          <w:sz w:val="24"/>
          <w:szCs w:val="24"/>
        </w:rPr>
      </w:pPr>
      <w:r w:rsidRPr="003D4A6F">
        <w:rPr>
          <w:rFonts w:ascii="Garamond" w:hAnsi="Garamond" w:cs="Garamond"/>
          <w:b/>
          <w:bCs/>
          <w:spacing w:val="-1"/>
          <w:sz w:val="24"/>
          <w:szCs w:val="24"/>
        </w:rPr>
        <w:t>3.</w:t>
      </w:r>
      <w:r w:rsidRPr="003D4A6F">
        <w:rPr>
          <w:rFonts w:ascii="Garamond" w:hAnsi="Garamond" w:cs="Garamond"/>
          <w:b/>
          <w:bCs/>
          <w:sz w:val="24"/>
          <w:szCs w:val="24"/>
        </w:rPr>
        <w:tab/>
        <w:t>Tryb udzielania zamówienia.</w:t>
      </w:r>
    </w:p>
    <w:p w:rsidR="00B87C68" w:rsidRPr="003D4A6F" w:rsidRDefault="00B87C68" w:rsidP="00FE267D">
      <w:pPr>
        <w:shd w:val="clear" w:color="auto" w:fill="FFFFFF"/>
        <w:ind w:left="14" w:right="22"/>
        <w:jc w:val="both"/>
        <w:rPr>
          <w:rFonts w:ascii="Garamond" w:hAnsi="Garamond" w:cs="Garamond"/>
          <w:sz w:val="24"/>
          <w:szCs w:val="24"/>
        </w:rPr>
      </w:pPr>
    </w:p>
    <w:p w:rsidR="00B87C68" w:rsidRPr="003D4A6F" w:rsidRDefault="00B87C68" w:rsidP="00FE267D">
      <w:pPr>
        <w:shd w:val="clear" w:color="auto" w:fill="FFFFFF"/>
        <w:ind w:left="14" w:right="22"/>
        <w:jc w:val="both"/>
        <w:rPr>
          <w:rFonts w:ascii="Garamond" w:hAnsi="Garamond" w:cs="Garamond"/>
          <w:sz w:val="24"/>
          <w:szCs w:val="24"/>
        </w:rPr>
      </w:pPr>
      <w:r w:rsidRPr="003D4A6F">
        <w:rPr>
          <w:rFonts w:ascii="Garamond" w:hAnsi="Garamond" w:cs="Garamond"/>
          <w:sz w:val="24"/>
          <w:szCs w:val="24"/>
        </w:rPr>
        <w:t xml:space="preserve">Postępowanie prowadzone jest w trybie przetargu nieograniczonego zgodnie z przepisami ustawy z dnia 29 stycznia 2004 r. Prawo zamówień publicznych (Dz. U. z 2010 r. nr 113 poz.759 ze zm.), w dalszej części SIWZ zwanej u.p.z.p. o wartości szacunkowej poniżej </w:t>
      </w:r>
      <w:r>
        <w:rPr>
          <w:rFonts w:ascii="Garamond" w:hAnsi="Garamond" w:cs="Garamond"/>
          <w:sz w:val="24"/>
          <w:szCs w:val="24"/>
        </w:rPr>
        <w:t>130 000</w:t>
      </w:r>
      <w:r w:rsidRPr="003D4A6F">
        <w:rPr>
          <w:rFonts w:ascii="Garamond" w:hAnsi="Garamond" w:cs="Garamond"/>
          <w:sz w:val="24"/>
          <w:szCs w:val="24"/>
        </w:rPr>
        <w:t xml:space="preserve"> Euro zgodnie </w:t>
      </w:r>
      <w:r>
        <w:rPr>
          <w:rFonts w:ascii="Garamond" w:hAnsi="Garamond" w:cs="Garamond"/>
          <w:sz w:val="24"/>
          <w:szCs w:val="24"/>
        </w:rPr>
        <w:br/>
      </w:r>
      <w:r w:rsidRPr="003D4A6F">
        <w:rPr>
          <w:rFonts w:ascii="Garamond" w:hAnsi="Garamond" w:cs="Garamond"/>
          <w:sz w:val="24"/>
          <w:szCs w:val="24"/>
        </w:rPr>
        <w:t xml:space="preserve">z Rozporządzeniem Prezesa Rady Ministrów z dnia </w:t>
      </w:r>
      <w:r>
        <w:rPr>
          <w:rFonts w:ascii="Garamond" w:hAnsi="Garamond" w:cs="Garamond"/>
          <w:sz w:val="24"/>
          <w:szCs w:val="24"/>
        </w:rPr>
        <w:t>16 grudnia 2011</w:t>
      </w:r>
      <w:r w:rsidRPr="003D4A6F">
        <w:rPr>
          <w:rFonts w:ascii="Garamond" w:hAnsi="Garamond" w:cs="Garamond"/>
          <w:sz w:val="24"/>
          <w:szCs w:val="24"/>
        </w:rPr>
        <w:t xml:space="preserve"> r. w sprawie kwot wartości zamówień oraz konkursów, od których jest uzależniony obowiązek przekazywania ogłoszeń Urzędowi Oficjalnych Publikacji Wspólnot Europejskich (Dz. U.</w:t>
      </w:r>
      <w:r>
        <w:rPr>
          <w:rFonts w:ascii="Garamond" w:hAnsi="Garamond" w:cs="Garamond"/>
          <w:sz w:val="24"/>
          <w:szCs w:val="24"/>
        </w:rPr>
        <w:t xml:space="preserve"> Nr 282</w:t>
      </w:r>
      <w:r w:rsidRPr="003D4A6F">
        <w:rPr>
          <w:rFonts w:ascii="Garamond" w:hAnsi="Garamond" w:cs="Garamond"/>
          <w:sz w:val="24"/>
          <w:szCs w:val="24"/>
        </w:rPr>
        <w:t xml:space="preserve"> poz. 1</w:t>
      </w:r>
      <w:r>
        <w:rPr>
          <w:rFonts w:ascii="Garamond" w:hAnsi="Garamond" w:cs="Garamond"/>
          <w:sz w:val="24"/>
          <w:szCs w:val="24"/>
        </w:rPr>
        <w:t>649</w:t>
      </w:r>
      <w:r w:rsidRPr="003D4A6F">
        <w:rPr>
          <w:rFonts w:ascii="Garamond" w:hAnsi="Garamond" w:cs="Garamond"/>
          <w:sz w:val="24"/>
          <w:szCs w:val="24"/>
        </w:rPr>
        <w:t>).</w:t>
      </w:r>
    </w:p>
    <w:p w:rsidR="00B87C68" w:rsidRPr="003D4A6F" w:rsidRDefault="00B87C68" w:rsidP="00FE267D">
      <w:pPr>
        <w:shd w:val="clear" w:color="auto" w:fill="FFFFFF"/>
        <w:tabs>
          <w:tab w:val="left" w:pos="360"/>
        </w:tabs>
        <w:ind w:left="14"/>
        <w:rPr>
          <w:rFonts w:ascii="Garamond" w:hAnsi="Garamond" w:cs="Garamond"/>
          <w:b/>
          <w:bCs/>
          <w:sz w:val="24"/>
          <w:szCs w:val="24"/>
        </w:rPr>
      </w:pPr>
    </w:p>
    <w:p w:rsidR="00B87C68" w:rsidRPr="0061214A" w:rsidRDefault="00B87C68" w:rsidP="00FE267D">
      <w:pPr>
        <w:shd w:val="clear" w:color="auto" w:fill="FFFFFF"/>
        <w:tabs>
          <w:tab w:val="left" w:pos="360"/>
        </w:tabs>
        <w:ind w:left="14"/>
        <w:rPr>
          <w:rFonts w:ascii="Garamond" w:hAnsi="Garamond" w:cs="Garamond"/>
          <w:b/>
          <w:bCs/>
          <w:sz w:val="24"/>
          <w:szCs w:val="24"/>
        </w:rPr>
      </w:pPr>
      <w:r w:rsidRPr="0061214A">
        <w:rPr>
          <w:rFonts w:ascii="Garamond" w:hAnsi="Garamond" w:cs="Garamond"/>
          <w:b/>
          <w:bCs/>
          <w:sz w:val="24"/>
          <w:szCs w:val="24"/>
        </w:rPr>
        <w:t>II.</w:t>
      </w:r>
      <w:r w:rsidRPr="0061214A">
        <w:rPr>
          <w:rFonts w:ascii="Garamond" w:hAnsi="Garamond" w:cs="Garamond"/>
          <w:b/>
          <w:bCs/>
          <w:sz w:val="24"/>
          <w:szCs w:val="24"/>
        </w:rPr>
        <w:tab/>
        <w:t>OPIS  PRZEDMIOTU  ZAMÓWIENIA.</w:t>
      </w:r>
    </w:p>
    <w:p w:rsidR="00B87C68" w:rsidRPr="003D4A6F" w:rsidRDefault="00B87C68" w:rsidP="00FE267D">
      <w:pPr>
        <w:shd w:val="clear" w:color="auto" w:fill="FFFFFF"/>
        <w:tabs>
          <w:tab w:val="left" w:pos="360"/>
        </w:tabs>
        <w:ind w:left="14"/>
        <w:rPr>
          <w:rFonts w:ascii="Garamond" w:hAnsi="Garamond" w:cs="Garamond"/>
          <w:sz w:val="24"/>
          <w:szCs w:val="24"/>
        </w:rPr>
      </w:pPr>
    </w:p>
    <w:p w:rsidR="00B87C68" w:rsidRDefault="00B87C68" w:rsidP="00277474">
      <w:pPr>
        <w:pStyle w:val="BodyText3"/>
        <w:numPr>
          <w:ilvl w:val="0"/>
          <w:numId w:val="21"/>
        </w:numPr>
        <w:ind w:left="142"/>
        <w:jc w:val="both"/>
        <w:rPr>
          <w:rFonts w:ascii="Garamond" w:hAnsi="Garamond" w:cs="Garamond"/>
          <w:sz w:val="24"/>
          <w:szCs w:val="24"/>
        </w:rPr>
      </w:pPr>
      <w:r w:rsidRPr="006268B5">
        <w:rPr>
          <w:rFonts w:ascii="Garamond" w:hAnsi="Garamond" w:cs="Garamond"/>
          <w:sz w:val="24"/>
          <w:szCs w:val="24"/>
        </w:rPr>
        <w:t xml:space="preserve">Przedmiotem niniejszego zamówienia jest wykonanie </w:t>
      </w:r>
      <w:r>
        <w:rPr>
          <w:rFonts w:ascii="Garamond" w:hAnsi="Garamond" w:cs="Garamond"/>
          <w:sz w:val="24"/>
          <w:szCs w:val="24"/>
        </w:rPr>
        <w:t xml:space="preserve">usługi </w:t>
      </w:r>
      <w:r w:rsidRPr="006268B5">
        <w:rPr>
          <w:rFonts w:ascii="Garamond" w:hAnsi="Garamond" w:cs="Garamond"/>
          <w:sz w:val="24"/>
          <w:szCs w:val="24"/>
        </w:rPr>
        <w:t xml:space="preserve"> przez Wykonawcę wyłonionego </w:t>
      </w:r>
      <w:r>
        <w:rPr>
          <w:rFonts w:ascii="Garamond" w:hAnsi="Garamond" w:cs="Garamond"/>
          <w:sz w:val="24"/>
          <w:szCs w:val="24"/>
        </w:rPr>
        <w:br/>
      </w:r>
      <w:r w:rsidRPr="006268B5">
        <w:rPr>
          <w:rFonts w:ascii="Garamond" w:hAnsi="Garamond" w:cs="Garamond"/>
          <w:sz w:val="24"/>
          <w:szCs w:val="24"/>
        </w:rPr>
        <w:t xml:space="preserve">w niniejszym postępowaniu przetargowym dla zadania: </w:t>
      </w:r>
      <w:r>
        <w:rPr>
          <w:rFonts w:ascii="Garamond" w:hAnsi="Garamond" w:cs="Garamond"/>
          <w:sz w:val="24"/>
          <w:szCs w:val="24"/>
        </w:rPr>
        <w:t xml:space="preserve">„Opracowanie dokumentacji konserwatorskiej, architektonicznej i archeologicznej w ramach rewaloryzacji Zamku </w:t>
      </w:r>
      <w:r>
        <w:rPr>
          <w:rFonts w:ascii="Garamond" w:hAnsi="Garamond" w:cs="Garamond"/>
          <w:sz w:val="24"/>
          <w:szCs w:val="24"/>
        </w:rPr>
        <w:br/>
        <w:t>w Ząbkowicach Śląskich” .</w:t>
      </w:r>
    </w:p>
    <w:p w:rsidR="00B87C68" w:rsidRPr="0070513B" w:rsidRDefault="00B87C68" w:rsidP="00277474">
      <w:pPr>
        <w:pStyle w:val="BodyText3"/>
        <w:numPr>
          <w:ilvl w:val="0"/>
          <w:numId w:val="21"/>
        </w:numPr>
        <w:ind w:left="142"/>
        <w:jc w:val="both"/>
        <w:rPr>
          <w:rFonts w:ascii="Garamond" w:hAnsi="Garamond" w:cs="Garamond"/>
          <w:sz w:val="24"/>
          <w:szCs w:val="24"/>
        </w:rPr>
      </w:pPr>
      <w:r w:rsidRPr="0070513B">
        <w:rPr>
          <w:rFonts w:ascii="Garamond" w:hAnsi="Garamond" w:cs="Garamond"/>
          <w:sz w:val="24"/>
          <w:szCs w:val="24"/>
        </w:rPr>
        <w:t xml:space="preserve">Opis przedmiotu zamówienia: </w:t>
      </w:r>
    </w:p>
    <w:p w:rsidR="00B87C68" w:rsidRDefault="00B87C68" w:rsidP="0070513B">
      <w:pPr>
        <w:rPr>
          <w:rFonts w:ascii="Garamond" w:hAnsi="Garamond" w:cs="Garamond"/>
          <w:sz w:val="24"/>
          <w:szCs w:val="24"/>
        </w:rPr>
      </w:pPr>
      <w:r w:rsidRPr="0070513B">
        <w:rPr>
          <w:rFonts w:ascii="Garamond" w:hAnsi="Garamond" w:cs="Garamond"/>
          <w:sz w:val="24"/>
          <w:szCs w:val="24"/>
        </w:rPr>
        <w:t xml:space="preserve">Opracowanie  dokumentacji konserwatorskiej,  architektonicznej </w:t>
      </w:r>
      <w:r>
        <w:rPr>
          <w:rFonts w:ascii="Garamond" w:hAnsi="Garamond" w:cs="Garamond"/>
          <w:sz w:val="24"/>
          <w:szCs w:val="24"/>
        </w:rPr>
        <w:t xml:space="preserve">i </w:t>
      </w:r>
      <w:r w:rsidRPr="0070513B">
        <w:rPr>
          <w:rFonts w:ascii="Garamond" w:hAnsi="Garamond" w:cs="Garamond"/>
          <w:sz w:val="24"/>
          <w:szCs w:val="24"/>
        </w:rPr>
        <w:t>archeologicznej w ramach  rewaloryzacji Zamku w Ząbkowicach Śląskich.</w:t>
      </w:r>
    </w:p>
    <w:p w:rsidR="00B87C68" w:rsidRPr="0070513B" w:rsidRDefault="00B87C68" w:rsidP="0070513B">
      <w:pPr>
        <w:rPr>
          <w:rFonts w:ascii="Garamond" w:hAnsi="Garamond" w:cs="Garamond"/>
          <w:sz w:val="24"/>
          <w:szCs w:val="24"/>
        </w:rPr>
      </w:pPr>
    </w:p>
    <w:p w:rsidR="00B87C68" w:rsidRPr="0070513B" w:rsidRDefault="00B87C68" w:rsidP="00277474">
      <w:pPr>
        <w:pStyle w:val="ListParagraph"/>
        <w:numPr>
          <w:ilvl w:val="0"/>
          <w:numId w:val="22"/>
        </w:numPr>
        <w:spacing w:after="200" w:line="276" w:lineRule="auto"/>
        <w:rPr>
          <w:rFonts w:ascii="Garamond" w:hAnsi="Garamond" w:cs="Garamond"/>
          <w:b/>
          <w:bCs/>
        </w:rPr>
      </w:pPr>
      <w:r w:rsidRPr="0070513B">
        <w:rPr>
          <w:rFonts w:ascii="Garamond" w:hAnsi="Garamond" w:cs="Garamond"/>
          <w:b/>
          <w:bCs/>
        </w:rPr>
        <w:t>Zakres  prac archeologicznych:</w:t>
      </w:r>
    </w:p>
    <w:p w:rsidR="00B87C68" w:rsidRPr="0070513B" w:rsidRDefault="00B87C68" w:rsidP="00277474">
      <w:pPr>
        <w:pStyle w:val="ListParagraph"/>
        <w:numPr>
          <w:ilvl w:val="0"/>
          <w:numId w:val="23"/>
        </w:numPr>
        <w:spacing w:after="200" w:line="276" w:lineRule="auto"/>
        <w:rPr>
          <w:rFonts w:ascii="Garamond" w:hAnsi="Garamond" w:cs="Garamond"/>
        </w:rPr>
      </w:pPr>
      <w:r w:rsidRPr="0070513B">
        <w:rPr>
          <w:rFonts w:ascii="Garamond" w:hAnsi="Garamond" w:cs="Garamond"/>
        </w:rPr>
        <w:t>Przygotowanie wystąpienia o pozwolenie Wojewódzkiego konserwatora Zabytków na badania archeologiczne,</w:t>
      </w:r>
    </w:p>
    <w:p w:rsidR="00B87C68" w:rsidRPr="0070513B" w:rsidRDefault="00B87C68" w:rsidP="00277474">
      <w:pPr>
        <w:pStyle w:val="ListParagraph"/>
        <w:numPr>
          <w:ilvl w:val="0"/>
          <w:numId w:val="23"/>
        </w:numPr>
        <w:spacing w:after="200" w:line="276" w:lineRule="auto"/>
        <w:rPr>
          <w:rFonts w:ascii="Garamond" w:hAnsi="Garamond" w:cs="Garamond"/>
        </w:rPr>
      </w:pPr>
      <w:r w:rsidRPr="0070513B">
        <w:rPr>
          <w:rFonts w:ascii="Garamond" w:hAnsi="Garamond" w:cs="Garamond"/>
        </w:rPr>
        <w:t>Wykonanie kwerendy archeologicznej.</w:t>
      </w:r>
    </w:p>
    <w:p w:rsidR="00B87C68" w:rsidRPr="0070513B" w:rsidRDefault="00B87C68" w:rsidP="00277474">
      <w:pPr>
        <w:pStyle w:val="ListParagraph"/>
        <w:numPr>
          <w:ilvl w:val="0"/>
          <w:numId w:val="23"/>
        </w:numPr>
        <w:spacing w:after="200" w:line="276" w:lineRule="auto"/>
        <w:rPr>
          <w:rFonts w:ascii="Garamond" w:hAnsi="Garamond" w:cs="Garamond"/>
        </w:rPr>
      </w:pPr>
      <w:r w:rsidRPr="0070513B">
        <w:rPr>
          <w:rFonts w:ascii="Garamond" w:hAnsi="Garamond" w:cs="Garamond"/>
        </w:rPr>
        <w:t>Badania archeologiczne dziedzińca zamku obejmujące:</w:t>
      </w:r>
    </w:p>
    <w:p w:rsidR="00B87C68" w:rsidRPr="0070513B" w:rsidRDefault="00B87C68" w:rsidP="00277474">
      <w:pPr>
        <w:pStyle w:val="ListParagraph"/>
        <w:numPr>
          <w:ilvl w:val="0"/>
          <w:numId w:val="24"/>
        </w:numPr>
        <w:spacing w:after="200" w:line="276" w:lineRule="auto"/>
        <w:rPr>
          <w:rFonts w:ascii="Garamond" w:hAnsi="Garamond" w:cs="Garamond"/>
        </w:rPr>
      </w:pPr>
      <w:r w:rsidRPr="0070513B">
        <w:rPr>
          <w:rFonts w:ascii="Garamond" w:hAnsi="Garamond" w:cs="Garamond"/>
        </w:rPr>
        <w:t>Ustalenie rodzaju i lokalizacji filarów krużganków,</w:t>
      </w:r>
    </w:p>
    <w:p w:rsidR="00B87C68" w:rsidRPr="0070513B" w:rsidRDefault="00B87C68" w:rsidP="00277474">
      <w:pPr>
        <w:pStyle w:val="ListParagraph"/>
        <w:numPr>
          <w:ilvl w:val="0"/>
          <w:numId w:val="24"/>
        </w:numPr>
        <w:spacing w:after="200" w:line="276" w:lineRule="auto"/>
        <w:rPr>
          <w:rFonts w:ascii="Garamond" w:hAnsi="Garamond" w:cs="Garamond"/>
        </w:rPr>
      </w:pPr>
      <w:r w:rsidRPr="0070513B">
        <w:rPr>
          <w:rFonts w:ascii="Garamond" w:hAnsi="Garamond" w:cs="Garamond"/>
        </w:rPr>
        <w:t>Ustalenie poziomu i rodzaju posadzki w krużgankach,</w:t>
      </w:r>
    </w:p>
    <w:p w:rsidR="00B87C68" w:rsidRPr="0070513B" w:rsidRDefault="00B87C68" w:rsidP="00277474">
      <w:pPr>
        <w:pStyle w:val="ListParagraph"/>
        <w:numPr>
          <w:ilvl w:val="0"/>
          <w:numId w:val="24"/>
        </w:numPr>
        <w:spacing w:after="200" w:line="276" w:lineRule="auto"/>
        <w:rPr>
          <w:rFonts w:ascii="Garamond" w:hAnsi="Garamond" w:cs="Garamond"/>
        </w:rPr>
      </w:pPr>
      <w:r w:rsidRPr="0070513B">
        <w:rPr>
          <w:rFonts w:ascii="Garamond" w:hAnsi="Garamond" w:cs="Garamond"/>
        </w:rPr>
        <w:t>Zlokalizowanie i odsłonięcie reliktów zejść do piwnic,</w:t>
      </w:r>
    </w:p>
    <w:p w:rsidR="00B87C68" w:rsidRPr="0070513B" w:rsidRDefault="00B87C68" w:rsidP="00277474">
      <w:pPr>
        <w:pStyle w:val="ListParagraph"/>
        <w:numPr>
          <w:ilvl w:val="0"/>
          <w:numId w:val="24"/>
        </w:numPr>
        <w:spacing w:after="200" w:line="276" w:lineRule="auto"/>
        <w:rPr>
          <w:rFonts w:ascii="Garamond" w:hAnsi="Garamond" w:cs="Garamond"/>
        </w:rPr>
      </w:pPr>
      <w:r w:rsidRPr="0070513B">
        <w:rPr>
          <w:rFonts w:ascii="Garamond" w:hAnsi="Garamond" w:cs="Garamond"/>
        </w:rPr>
        <w:t>Odsłonięcie reliktów średniowiecznego założenia,</w:t>
      </w:r>
    </w:p>
    <w:p w:rsidR="00B87C68" w:rsidRPr="0070513B" w:rsidRDefault="00B87C68" w:rsidP="00277474">
      <w:pPr>
        <w:pStyle w:val="ListParagraph"/>
        <w:numPr>
          <w:ilvl w:val="0"/>
          <w:numId w:val="24"/>
        </w:numPr>
        <w:spacing w:after="200" w:line="276" w:lineRule="auto"/>
        <w:rPr>
          <w:rFonts w:ascii="Garamond" w:hAnsi="Garamond" w:cs="Garamond"/>
        </w:rPr>
      </w:pPr>
      <w:r w:rsidRPr="0070513B">
        <w:rPr>
          <w:rFonts w:ascii="Garamond" w:hAnsi="Garamond" w:cs="Garamond"/>
        </w:rPr>
        <w:t>Lokalizacja studni z ustaleniem jej formy i gabarytów,</w:t>
      </w:r>
    </w:p>
    <w:p w:rsidR="00B87C68" w:rsidRPr="0070513B" w:rsidRDefault="00B87C68" w:rsidP="00277474">
      <w:pPr>
        <w:pStyle w:val="ListParagraph"/>
        <w:numPr>
          <w:ilvl w:val="0"/>
          <w:numId w:val="24"/>
        </w:numPr>
        <w:spacing w:after="200" w:line="276" w:lineRule="auto"/>
        <w:rPr>
          <w:rFonts w:ascii="Garamond" w:hAnsi="Garamond" w:cs="Garamond"/>
        </w:rPr>
      </w:pPr>
      <w:r w:rsidRPr="0070513B">
        <w:rPr>
          <w:rFonts w:ascii="Garamond" w:hAnsi="Garamond" w:cs="Garamond"/>
        </w:rPr>
        <w:t>Eksploracja wnętrza studni do 1,5 m poniżej poziomu  terenu.</w:t>
      </w:r>
    </w:p>
    <w:p w:rsidR="00B87C68" w:rsidRPr="0070513B" w:rsidRDefault="00B87C68" w:rsidP="00277474">
      <w:pPr>
        <w:pStyle w:val="ListParagraph"/>
        <w:numPr>
          <w:ilvl w:val="0"/>
          <w:numId w:val="23"/>
        </w:numPr>
        <w:spacing w:after="200" w:line="276" w:lineRule="auto"/>
        <w:rPr>
          <w:rFonts w:ascii="Garamond" w:hAnsi="Garamond" w:cs="Garamond"/>
        </w:rPr>
      </w:pPr>
      <w:r w:rsidRPr="0070513B">
        <w:rPr>
          <w:rFonts w:ascii="Garamond" w:hAnsi="Garamond" w:cs="Garamond"/>
        </w:rPr>
        <w:t>Badania archeologiczne  we wnętrzach parteru</w:t>
      </w:r>
    </w:p>
    <w:p w:rsidR="00B87C68" w:rsidRPr="0070513B" w:rsidRDefault="00B87C68" w:rsidP="00277474">
      <w:pPr>
        <w:pStyle w:val="ListParagraph"/>
        <w:numPr>
          <w:ilvl w:val="0"/>
          <w:numId w:val="25"/>
        </w:numPr>
        <w:spacing w:after="200" w:line="276" w:lineRule="auto"/>
        <w:rPr>
          <w:rFonts w:ascii="Garamond" w:hAnsi="Garamond" w:cs="Garamond"/>
        </w:rPr>
      </w:pPr>
      <w:r w:rsidRPr="0070513B">
        <w:rPr>
          <w:rFonts w:ascii="Garamond" w:hAnsi="Garamond" w:cs="Garamond"/>
        </w:rPr>
        <w:t xml:space="preserve">  Ustalenie poziomu i rodzaju pierwotnej posadzki.</w:t>
      </w:r>
    </w:p>
    <w:p w:rsidR="00B87C68" w:rsidRPr="0070513B" w:rsidRDefault="00B87C68" w:rsidP="00277474">
      <w:pPr>
        <w:pStyle w:val="ListParagraph"/>
        <w:numPr>
          <w:ilvl w:val="0"/>
          <w:numId w:val="23"/>
        </w:numPr>
        <w:spacing w:after="200" w:line="276" w:lineRule="auto"/>
        <w:rPr>
          <w:rFonts w:ascii="Garamond" w:hAnsi="Garamond" w:cs="Garamond"/>
        </w:rPr>
      </w:pPr>
      <w:r w:rsidRPr="0070513B">
        <w:rPr>
          <w:rFonts w:ascii="Garamond" w:hAnsi="Garamond" w:cs="Garamond"/>
        </w:rPr>
        <w:t>Badania  archeologiczne w piwnicy</w:t>
      </w:r>
    </w:p>
    <w:p w:rsidR="00B87C68" w:rsidRPr="0070513B" w:rsidRDefault="00B87C68" w:rsidP="00277474">
      <w:pPr>
        <w:pStyle w:val="ListParagraph"/>
        <w:numPr>
          <w:ilvl w:val="0"/>
          <w:numId w:val="26"/>
        </w:numPr>
        <w:spacing w:after="200" w:line="276" w:lineRule="auto"/>
        <w:rPr>
          <w:rFonts w:ascii="Garamond" w:hAnsi="Garamond" w:cs="Garamond"/>
        </w:rPr>
      </w:pPr>
      <w:r w:rsidRPr="0070513B">
        <w:rPr>
          <w:rFonts w:ascii="Garamond" w:hAnsi="Garamond" w:cs="Garamond"/>
        </w:rPr>
        <w:t xml:space="preserve"> Ustalenie poziomu i rodzaju  posadzki,</w:t>
      </w:r>
    </w:p>
    <w:p w:rsidR="00B87C68" w:rsidRPr="0070513B" w:rsidRDefault="00B87C68" w:rsidP="00277474">
      <w:pPr>
        <w:pStyle w:val="ListParagraph"/>
        <w:numPr>
          <w:ilvl w:val="0"/>
          <w:numId w:val="26"/>
        </w:numPr>
        <w:spacing w:after="200" w:line="276" w:lineRule="auto"/>
        <w:rPr>
          <w:rFonts w:ascii="Garamond" w:hAnsi="Garamond" w:cs="Garamond"/>
        </w:rPr>
      </w:pPr>
      <w:r w:rsidRPr="0070513B">
        <w:rPr>
          <w:rFonts w:ascii="Garamond" w:hAnsi="Garamond" w:cs="Garamond"/>
        </w:rPr>
        <w:t>Ustalenie poziomu progów portali.</w:t>
      </w:r>
    </w:p>
    <w:p w:rsidR="00B87C68" w:rsidRPr="0070513B" w:rsidRDefault="00B87C68" w:rsidP="00277474">
      <w:pPr>
        <w:pStyle w:val="ListParagraph"/>
        <w:numPr>
          <w:ilvl w:val="0"/>
          <w:numId w:val="23"/>
        </w:numPr>
        <w:spacing w:after="200" w:line="276" w:lineRule="auto"/>
        <w:rPr>
          <w:rFonts w:ascii="Garamond" w:hAnsi="Garamond" w:cs="Garamond"/>
        </w:rPr>
      </w:pPr>
      <w:r w:rsidRPr="0070513B">
        <w:rPr>
          <w:rFonts w:ascii="Garamond" w:hAnsi="Garamond" w:cs="Garamond"/>
        </w:rPr>
        <w:t>Eksplorację obiektów archeologicznych i nawarstwień kulturowych,</w:t>
      </w:r>
    </w:p>
    <w:p w:rsidR="00B87C68" w:rsidRPr="0070513B" w:rsidRDefault="00B87C68" w:rsidP="00277474">
      <w:pPr>
        <w:pStyle w:val="ListParagraph"/>
        <w:numPr>
          <w:ilvl w:val="0"/>
          <w:numId w:val="23"/>
        </w:numPr>
        <w:spacing w:after="200" w:line="276" w:lineRule="auto"/>
        <w:rPr>
          <w:rFonts w:ascii="Garamond" w:hAnsi="Garamond" w:cs="Garamond"/>
        </w:rPr>
      </w:pPr>
      <w:r w:rsidRPr="0070513B">
        <w:rPr>
          <w:rFonts w:ascii="Garamond" w:hAnsi="Garamond" w:cs="Garamond"/>
        </w:rPr>
        <w:t>Opracowanie dokumentacji fotograficznej, rysunkowej i opisowej.</w:t>
      </w:r>
    </w:p>
    <w:p w:rsidR="00B87C68" w:rsidRPr="0070513B" w:rsidRDefault="00B87C68" w:rsidP="00277474">
      <w:pPr>
        <w:pStyle w:val="ListParagraph"/>
        <w:numPr>
          <w:ilvl w:val="0"/>
          <w:numId w:val="23"/>
        </w:numPr>
        <w:spacing w:after="200" w:line="276" w:lineRule="auto"/>
        <w:rPr>
          <w:rFonts w:ascii="Garamond" w:hAnsi="Garamond" w:cs="Garamond"/>
        </w:rPr>
      </w:pPr>
      <w:r w:rsidRPr="0070513B">
        <w:rPr>
          <w:rFonts w:ascii="Garamond" w:hAnsi="Garamond" w:cs="Garamond"/>
        </w:rPr>
        <w:t>Opracowanie wyników badań w formie pisemnego sprawozdania.</w:t>
      </w:r>
    </w:p>
    <w:p w:rsidR="00B87C68" w:rsidRPr="0070513B" w:rsidRDefault="00B87C68" w:rsidP="0070513B">
      <w:pPr>
        <w:rPr>
          <w:rFonts w:ascii="Garamond" w:hAnsi="Garamond" w:cs="Garamond"/>
          <w:sz w:val="24"/>
          <w:szCs w:val="24"/>
        </w:rPr>
      </w:pPr>
    </w:p>
    <w:p w:rsidR="00B87C68" w:rsidRPr="0070513B" w:rsidRDefault="00B87C68" w:rsidP="0070513B">
      <w:pPr>
        <w:rPr>
          <w:rFonts w:ascii="Garamond" w:hAnsi="Garamond" w:cs="Garamond"/>
          <w:sz w:val="24"/>
          <w:szCs w:val="24"/>
        </w:rPr>
      </w:pPr>
    </w:p>
    <w:p w:rsidR="00B87C68" w:rsidRPr="0070513B" w:rsidRDefault="00B87C68" w:rsidP="00277474">
      <w:pPr>
        <w:pStyle w:val="ListParagraph"/>
        <w:numPr>
          <w:ilvl w:val="0"/>
          <w:numId w:val="22"/>
        </w:numPr>
        <w:spacing w:after="200" w:line="276" w:lineRule="auto"/>
        <w:rPr>
          <w:rFonts w:ascii="Garamond" w:hAnsi="Garamond" w:cs="Garamond"/>
          <w:b/>
          <w:bCs/>
        </w:rPr>
      </w:pPr>
      <w:r w:rsidRPr="0070513B">
        <w:rPr>
          <w:rFonts w:ascii="Garamond" w:hAnsi="Garamond" w:cs="Garamond"/>
          <w:b/>
          <w:bCs/>
        </w:rPr>
        <w:t>Zakres prac konserwatorskich:</w:t>
      </w:r>
    </w:p>
    <w:p w:rsidR="00B87C68" w:rsidRPr="0070513B" w:rsidRDefault="00B87C68" w:rsidP="00277474">
      <w:pPr>
        <w:pStyle w:val="ListParagraph"/>
        <w:numPr>
          <w:ilvl w:val="0"/>
          <w:numId w:val="27"/>
        </w:numPr>
        <w:spacing w:after="200" w:line="276" w:lineRule="auto"/>
        <w:rPr>
          <w:rFonts w:ascii="Garamond" w:hAnsi="Garamond" w:cs="Garamond"/>
        </w:rPr>
      </w:pPr>
      <w:r w:rsidRPr="0070513B">
        <w:rPr>
          <w:rFonts w:ascii="Garamond" w:hAnsi="Garamond" w:cs="Garamond"/>
        </w:rPr>
        <w:t>Sporządzenie programu prac konserwatorskich w celu uzyskania pozwolenia na wykonanie badań.</w:t>
      </w:r>
    </w:p>
    <w:p w:rsidR="00B87C68" w:rsidRPr="0070513B" w:rsidRDefault="00B87C68" w:rsidP="00277474">
      <w:pPr>
        <w:pStyle w:val="ListParagraph"/>
        <w:numPr>
          <w:ilvl w:val="0"/>
          <w:numId w:val="27"/>
        </w:numPr>
        <w:spacing w:after="200" w:line="276" w:lineRule="auto"/>
        <w:rPr>
          <w:rFonts w:ascii="Garamond" w:hAnsi="Garamond" w:cs="Garamond"/>
        </w:rPr>
      </w:pPr>
      <w:r w:rsidRPr="0070513B">
        <w:rPr>
          <w:rFonts w:ascii="Garamond" w:hAnsi="Garamond" w:cs="Garamond"/>
        </w:rPr>
        <w:t>Wykonanie odkrywek sondażowych i schodkowych na zachowanych reliktach tynków.</w:t>
      </w:r>
    </w:p>
    <w:p w:rsidR="00B87C68" w:rsidRPr="0070513B" w:rsidRDefault="00B87C68" w:rsidP="00277474">
      <w:pPr>
        <w:pStyle w:val="ListParagraph"/>
        <w:numPr>
          <w:ilvl w:val="0"/>
          <w:numId w:val="27"/>
        </w:numPr>
        <w:spacing w:after="200" w:line="276" w:lineRule="auto"/>
        <w:rPr>
          <w:rFonts w:ascii="Garamond" w:hAnsi="Garamond" w:cs="Garamond"/>
        </w:rPr>
      </w:pPr>
      <w:r w:rsidRPr="0070513B">
        <w:rPr>
          <w:rFonts w:ascii="Garamond" w:hAnsi="Garamond" w:cs="Garamond"/>
        </w:rPr>
        <w:t>Pobranie próbek i przekazanie reprezentatywnych dla obiektu próbek do analiz mikroskopowych, chemicznych i petrograficznych. Wstępnie przyjęto zlecenie wykonania 10 analiz składu tynków, 20 analiz  chemicznych pigmentów i spoin warstw malarskich, 10 analiz petrograficznych kamieni i tynków.</w:t>
      </w:r>
    </w:p>
    <w:p w:rsidR="00B87C68" w:rsidRPr="0070513B" w:rsidRDefault="00B87C68" w:rsidP="00277474">
      <w:pPr>
        <w:pStyle w:val="ListParagraph"/>
        <w:numPr>
          <w:ilvl w:val="0"/>
          <w:numId w:val="27"/>
        </w:numPr>
        <w:spacing w:after="200" w:line="276" w:lineRule="auto"/>
        <w:rPr>
          <w:rFonts w:ascii="Garamond" w:hAnsi="Garamond" w:cs="Garamond"/>
        </w:rPr>
      </w:pPr>
      <w:r w:rsidRPr="0070513B">
        <w:rPr>
          <w:rFonts w:ascii="Garamond" w:hAnsi="Garamond" w:cs="Garamond"/>
        </w:rPr>
        <w:t>Ocena stanu zachowania oraz sformułowanie programu prac konserwatorskich dla elementów kamiennych, reliktów tynków i polichromii.</w:t>
      </w:r>
    </w:p>
    <w:p w:rsidR="00B87C68" w:rsidRPr="0070513B" w:rsidRDefault="00B87C68" w:rsidP="00277474">
      <w:pPr>
        <w:pStyle w:val="ListParagraph"/>
        <w:numPr>
          <w:ilvl w:val="0"/>
          <w:numId w:val="27"/>
        </w:numPr>
        <w:spacing w:after="200" w:line="276" w:lineRule="auto"/>
        <w:rPr>
          <w:rFonts w:ascii="Garamond" w:hAnsi="Garamond" w:cs="Garamond"/>
        </w:rPr>
      </w:pPr>
      <w:r w:rsidRPr="0070513B">
        <w:rPr>
          <w:rFonts w:ascii="Garamond" w:hAnsi="Garamond" w:cs="Garamond"/>
        </w:rPr>
        <w:t>Sporządzenie trzech egzemplarzy dokumentacji opisowo-fotograficznej z badań oraz wersję elektroniczna w formacie PDF.</w:t>
      </w:r>
    </w:p>
    <w:p w:rsidR="00B87C68" w:rsidRPr="0070513B" w:rsidRDefault="00B87C68" w:rsidP="0070513B">
      <w:pPr>
        <w:ind w:left="360"/>
        <w:rPr>
          <w:rFonts w:ascii="Garamond" w:hAnsi="Garamond" w:cs="Garamond"/>
          <w:sz w:val="24"/>
          <w:szCs w:val="24"/>
        </w:rPr>
      </w:pPr>
      <w:r w:rsidRPr="0070513B">
        <w:rPr>
          <w:rFonts w:ascii="Garamond" w:hAnsi="Garamond" w:cs="Garamond"/>
          <w:sz w:val="24"/>
          <w:szCs w:val="24"/>
        </w:rPr>
        <w:t>Zakres planowanych  prac  obejmuje wybrane pomieszczenia skrzydła południowego i wschodniego zamku.</w:t>
      </w:r>
    </w:p>
    <w:p w:rsidR="00B87C68" w:rsidRPr="0070513B" w:rsidRDefault="00B87C68" w:rsidP="00277474">
      <w:pPr>
        <w:pStyle w:val="ListParagraph"/>
        <w:numPr>
          <w:ilvl w:val="0"/>
          <w:numId w:val="28"/>
        </w:numPr>
        <w:spacing w:after="200" w:line="276" w:lineRule="auto"/>
        <w:rPr>
          <w:rFonts w:ascii="Garamond" w:hAnsi="Garamond" w:cs="Garamond"/>
        </w:rPr>
      </w:pPr>
      <w:r w:rsidRPr="0070513B">
        <w:rPr>
          <w:rFonts w:ascii="Garamond" w:hAnsi="Garamond" w:cs="Garamond"/>
        </w:rPr>
        <w:t>Elewacje</w:t>
      </w:r>
    </w:p>
    <w:p w:rsidR="00B87C68" w:rsidRPr="0070513B" w:rsidRDefault="00B87C68" w:rsidP="0070513B">
      <w:pPr>
        <w:pStyle w:val="ListParagraph"/>
        <w:rPr>
          <w:rFonts w:ascii="Garamond" w:hAnsi="Garamond" w:cs="Garamond"/>
        </w:rPr>
      </w:pPr>
      <w:r w:rsidRPr="0070513B">
        <w:rPr>
          <w:rFonts w:ascii="Garamond" w:hAnsi="Garamond" w:cs="Garamond"/>
        </w:rPr>
        <w:t>- zewnętrzne – frontowa wschodnia i południ owa zamku</w:t>
      </w:r>
    </w:p>
    <w:p w:rsidR="00B87C68" w:rsidRPr="0070513B" w:rsidRDefault="00B87C68" w:rsidP="0070513B">
      <w:pPr>
        <w:pStyle w:val="ListParagraph"/>
        <w:rPr>
          <w:rFonts w:ascii="Garamond" w:hAnsi="Garamond" w:cs="Garamond"/>
        </w:rPr>
      </w:pPr>
      <w:r w:rsidRPr="0070513B">
        <w:rPr>
          <w:rFonts w:ascii="Garamond" w:hAnsi="Garamond" w:cs="Garamond"/>
        </w:rPr>
        <w:t xml:space="preserve">- dziedzińca zachodnia i północna </w:t>
      </w:r>
    </w:p>
    <w:p w:rsidR="00B87C68" w:rsidRPr="0070513B" w:rsidRDefault="00B87C68" w:rsidP="00277474">
      <w:pPr>
        <w:pStyle w:val="ListParagraph"/>
        <w:numPr>
          <w:ilvl w:val="0"/>
          <w:numId w:val="28"/>
        </w:numPr>
        <w:spacing w:after="200" w:line="276" w:lineRule="auto"/>
        <w:rPr>
          <w:rFonts w:ascii="Garamond" w:hAnsi="Garamond" w:cs="Garamond"/>
        </w:rPr>
      </w:pPr>
      <w:r w:rsidRPr="0070513B">
        <w:rPr>
          <w:rFonts w:ascii="Garamond" w:hAnsi="Garamond" w:cs="Garamond"/>
        </w:rPr>
        <w:t>Wnętrza</w:t>
      </w:r>
    </w:p>
    <w:p w:rsidR="00B87C68" w:rsidRPr="0070513B" w:rsidRDefault="00B87C68" w:rsidP="00277474">
      <w:pPr>
        <w:pStyle w:val="ListParagraph"/>
        <w:numPr>
          <w:ilvl w:val="0"/>
          <w:numId w:val="29"/>
        </w:numPr>
        <w:spacing w:after="200" w:line="276" w:lineRule="auto"/>
        <w:rPr>
          <w:rFonts w:ascii="Garamond" w:hAnsi="Garamond" w:cs="Garamond"/>
        </w:rPr>
      </w:pPr>
      <w:r w:rsidRPr="0070513B">
        <w:rPr>
          <w:rFonts w:ascii="Garamond" w:hAnsi="Garamond" w:cs="Garamond"/>
        </w:rPr>
        <w:t xml:space="preserve"> Skrzydło wschodnie:</w:t>
      </w:r>
    </w:p>
    <w:p w:rsidR="00B87C68" w:rsidRPr="0070513B" w:rsidRDefault="00B87C68" w:rsidP="0070513B">
      <w:pPr>
        <w:pStyle w:val="ListParagraph"/>
        <w:ind w:left="1080"/>
        <w:rPr>
          <w:rFonts w:ascii="Garamond" w:hAnsi="Garamond" w:cs="Garamond"/>
        </w:rPr>
      </w:pPr>
      <w:r w:rsidRPr="0070513B">
        <w:rPr>
          <w:rFonts w:ascii="Garamond" w:hAnsi="Garamond" w:cs="Garamond"/>
        </w:rPr>
        <w:t>-wieża bramna</w:t>
      </w:r>
    </w:p>
    <w:p w:rsidR="00B87C68" w:rsidRPr="0070513B" w:rsidRDefault="00B87C68" w:rsidP="0070513B">
      <w:pPr>
        <w:pStyle w:val="ListParagraph"/>
        <w:ind w:left="1080"/>
        <w:rPr>
          <w:rFonts w:ascii="Garamond" w:hAnsi="Garamond" w:cs="Garamond"/>
        </w:rPr>
      </w:pPr>
      <w:r w:rsidRPr="0070513B">
        <w:rPr>
          <w:rFonts w:ascii="Garamond" w:hAnsi="Garamond" w:cs="Garamond"/>
        </w:rPr>
        <w:t>Parter – zachowane tynki ścian i sklepienia w jednym pomieszczeniu w części północnej,</w:t>
      </w:r>
    </w:p>
    <w:p w:rsidR="00B87C68" w:rsidRPr="0070513B" w:rsidRDefault="00B87C68" w:rsidP="0070513B">
      <w:pPr>
        <w:pStyle w:val="ListParagraph"/>
        <w:ind w:left="1080"/>
        <w:rPr>
          <w:rFonts w:ascii="Garamond" w:hAnsi="Garamond" w:cs="Garamond"/>
        </w:rPr>
      </w:pPr>
      <w:r w:rsidRPr="0070513B">
        <w:rPr>
          <w:rFonts w:ascii="Garamond" w:hAnsi="Garamond" w:cs="Garamond"/>
        </w:rPr>
        <w:t>I Pietro – tynki 3 ścian z wyprawą tynkarską pierwotnie  elewacyjną.</w:t>
      </w:r>
    </w:p>
    <w:p w:rsidR="00B87C68" w:rsidRPr="0070513B" w:rsidRDefault="00B87C68" w:rsidP="00277474">
      <w:pPr>
        <w:pStyle w:val="ListParagraph"/>
        <w:numPr>
          <w:ilvl w:val="0"/>
          <w:numId w:val="29"/>
        </w:numPr>
        <w:spacing w:after="200" w:line="276" w:lineRule="auto"/>
        <w:rPr>
          <w:rFonts w:ascii="Garamond" w:hAnsi="Garamond" w:cs="Garamond"/>
        </w:rPr>
      </w:pPr>
      <w:r w:rsidRPr="0070513B">
        <w:rPr>
          <w:rFonts w:ascii="Garamond" w:hAnsi="Garamond" w:cs="Garamond"/>
        </w:rPr>
        <w:t>Skrzydło południowe:</w:t>
      </w:r>
    </w:p>
    <w:p w:rsidR="00B87C68" w:rsidRPr="0070513B" w:rsidRDefault="00B87C68" w:rsidP="0070513B">
      <w:pPr>
        <w:pStyle w:val="ListParagraph"/>
        <w:ind w:left="1080"/>
        <w:rPr>
          <w:rFonts w:ascii="Garamond" w:hAnsi="Garamond" w:cs="Garamond"/>
        </w:rPr>
      </w:pPr>
      <w:r w:rsidRPr="0070513B">
        <w:rPr>
          <w:rFonts w:ascii="Garamond" w:hAnsi="Garamond" w:cs="Garamond"/>
        </w:rPr>
        <w:t>I piętro  - wnęki okienne pięciu okien,</w:t>
      </w:r>
    </w:p>
    <w:p w:rsidR="00B87C68" w:rsidRPr="0070513B" w:rsidRDefault="00B87C68" w:rsidP="0070513B">
      <w:pPr>
        <w:pStyle w:val="ListParagraph"/>
        <w:ind w:left="1080"/>
        <w:rPr>
          <w:rFonts w:ascii="Garamond" w:hAnsi="Garamond" w:cs="Garamond"/>
        </w:rPr>
      </w:pPr>
      <w:r w:rsidRPr="0070513B">
        <w:rPr>
          <w:rFonts w:ascii="Garamond" w:hAnsi="Garamond" w:cs="Garamond"/>
        </w:rPr>
        <w:t xml:space="preserve">               - fragment tynków dawnej elewacji wieży zegarowej.</w:t>
      </w:r>
    </w:p>
    <w:p w:rsidR="00B87C68" w:rsidRPr="0070513B" w:rsidRDefault="00B87C68" w:rsidP="00277474">
      <w:pPr>
        <w:pStyle w:val="ListParagraph"/>
        <w:numPr>
          <w:ilvl w:val="0"/>
          <w:numId w:val="29"/>
        </w:numPr>
        <w:spacing w:after="200" w:line="276" w:lineRule="auto"/>
        <w:rPr>
          <w:rFonts w:ascii="Garamond" w:hAnsi="Garamond" w:cs="Garamond"/>
        </w:rPr>
      </w:pPr>
      <w:r w:rsidRPr="0070513B">
        <w:rPr>
          <w:rFonts w:ascii="Garamond" w:hAnsi="Garamond" w:cs="Garamond"/>
        </w:rPr>
        <w:t>Basteja południowo – wschodnia:</w:t>
      </w:r>
    </w:p>
    <w:p w:rsidR="00B87C68" w:rsidRPr="0070513B" w:rsidRDefault="00B87C68" w:rsidP="0070513B">
      <w:pPr>
        <w:pStyle w:val="ListParagraph"/>
        <w:ind w:left="1080"/>
        <w:rPr>
          <w:rFonts w:ascii="Garamond" w:hAnsi="Garamond" w:cs="Garamond"/>
        </w:rPr>
      </w:pPr>
      <w:r w:rsidRPr="0070513B">
        <w:rPr>
          <w:rFonts w:ascii="Garamond" w:hAnsi="Garamond" w:cs="Garamond"/>
        </w:rPr>
        <w:t>Parter – tynki ścian z malowidłem renesansowym</w:t>
      </w:r>
    </w:p>
    <w:p w:rsidR="00B87C68" w:rsidRDefault="00B87C68" w:rsidP="0070513B">
      <w:pPr>
        <w:rPr>
          <w:rFonts w:ascii="Garamond" w:hAnsi="Garamond" w:cs="Garamond"/>
          <w:sz w:val="24"/>
          <w:szCs w:val="24"/>
        </w:rPr>
      </w:pPr>
      <w:r w:rsidRPr="0070513B">
        <w:rPr>
          <w:rFonts w:ascii="Garamond" w:hAnsi="Garamond" w:cs="Garamond"/>
          <w:sz w:val="24"/>
          <w:szCs w:val="24"/>
        </w:rPr>
        <w:t xml:space="preserve">     Oraz sondażowe odkrywki  stratygraficzne w 12 punktach poza wymienionymi fragmentami wnętrz w objętych badaniami skrzydłach zamku.</w:t>
      </w:r>
    </w:p>
    <w:p w:rsidR="00B87C68" w:rsidRPr="0070513B" w:rsidRDefault="00B87C68" w:rsidP="0070513B">
      <w:pPr>
        <w:rPr>
          <w:rFonts w:ascii="Garamond" w:hAnsi="Garamond" w:cs="Garamond"/>
          <w:sz w:val="24"/>
          <w:szCs w:val="24"/>
        </w:rPr>
      </w:pPr>
    </w:p>
    <w:p w:rsidR="00B87C68" w:rsidRPr="0070513B" w:rsidRDefault="00B87C68" w:rsidP="00277474">
      <w:pPr>
        <w:pStyle w:val="ListParagraph"/>
        <w:numPr>
          <w:ilvl w:val="0"/>
          <w:numId w:val="22"/>
        </w:numPr>
        <w:spacing w:after="200" w:line="276" w:lineRule="auto"/>
        <w:rPr>
          <w:rFonts w:ascii="Garamond" w:hAnsi="Garamond" w:cs="Garamond"/>
          <w:b/>
          <w:bCs/>
        </w:rPr>
      </w:pPr>
      <w:r w:rsidRPr="0070513B">
        <w:rPr>
          <w:rFonts w:ascii="Garamond" w:hAnsi="Garamond" w:cs="Garamond"/>
          <w:b/>
          <w:bCs/>
        </w:rPr>
        <w:t>Zakres badań architektonicznych;</w:t>
      </w:r>
    </w:p>
    <w:p w:rsidR="00B87C68" w:rsidRPr="0070513B" w:rsidRDefault="00B87C68" w:rsidP="00277474">
      <w:pPr>
        <w:pStyle w:val="ListParagraph"/>
        <w:numPr>
          <w:ilvl w:val="0"/>
          <w:numId w:val="30"/>
        </w:numPr>
        <w:spacing w:after="200" w:line="276" w:lineRule="auto"/>
        <w:rPr>
          <w:rFonts w:ascii="Garamond" w:hAnsi="Garamond" w:cs="Garamond"/>
        </w:rPr>
      </w:pPr>
      <w:r w:rsidRPr="0070513B">
        <w:rPr>
          <w:rFonts w:ascii="Garamond" w:hAnsi="Garamond" w:cs="Garamond"/>
        </w:rPr>
        <w:t>Uzyskanie konserwatorskiego pozwolenia na prace badawcze,</w:t>
      </w:r>
    </w:p>
    <w:p w:rsidR="00B87C68" w:rsidRPr="0070513B" w:rsidRDefault="00B87C68" w:rsidP="00277474">
      <w:pPr>
        <w:pStyle w:val="ListParagraph"/>
        <w:numPr>
          <w:ilvl w:val="0"/>
          <w:numId w:val="30"/>
        </w:numPr>
        <w:spacing w:after="200" w:line="276" w:lineRule="auto"/>
        <w:rPr>
          <w:rFonts w:ascii="Garamond" w:hAnsi="Garamond" w:cs="Garamond"/>
        </w:rPr>
      </w:pPr>
      <w:r w:rsidRPr="0070513B">
        <w:rPr>
          <w:rFonts w:ascii="Garamond" w:hAnsi="Garamond" w:cs="Garamond"/>
        </w:rPr>
        <w:t>Wykonanie kwerendy archiwaliów, literatury i ikonografii.</w:t>
      </w:r>
    </w:p>
    <w:p w:rsidR="00B87C68" w:rsidRPr="0070513B" w:rsidRDefault="00B87C68" w:rsidP="00277474">
      <w:pPr>
        <w:pStyle w:val="ListParagraph"/>
        <w:numPr>
          <w:ilvl w:val="0"/>
          <w:numId w:val="30"/>
        </w:numPr>
        <w:spacing w:after="200" w:line="276" w:lineRule="auto"/>
        <w:rPr>
          <w:rFonts w:ascii="Garamond" w:hAnsi="Garamond" w:cs="Garamond"/>
        </w:rPr>
      </w:pPr>
      <w:r w:rsidRPr="0070513B">
        <w:rPr>
          <w:rFonts w:ascii="Garamond" w:hAnsi="Garamond" w:cs="Garamond"/>
        </w:rPr>
        <w:t>Badania terenowe, analiza zachowanych murów i sklepień, reliktów stropów i wyposażenia, ustalenie podstawowych funkcji pomieszczeń, wykonanie odkrywek i rozwarstwienie węzłów architektonicznych elewacji oraz we wnętrzach na poziomie piwnic, parteru i dostępnej części I piętra. Analiza technik budowlanych.</w:t>
      </w:r>
    </w:p>
    <w:p w:rsidR="00B87C68" w:rsidRPr="0070513B" w:rsidRDefault="00B87C68" w:rsidP="00277474">
      <w:pPr>
        <w:pStyle w:val="ListParagraph"/>
        <w:numPr>
          <w:ilvl w:val="0"/>
          <w:numId w:val="30"/>
        </w:numPr>
        <w:spacing w:after="200" w:line="276" w:lineRule="auto"/>
        <w:rPr>
          <w:rFonts w:ascii="Garamond" w:hAnsi="Garamond" w:cs="Garamond"/>
        </w:rPr>
      </w:pPr>
      <w:r w:rsidRPr="0070513B">
        <w:rPr>
          <w:rFonts w:ascii="Garamond" w:hAnsi="Garamond" w:cs="Garamond"/>
        </w:rPr>
        <w:t>Wykonanie dokumentacji rysunkowej i fotograficznej rozwarstwionych murów, rzuty, przekroje elewacje. Dokumentacja  odnalezionych detali architektonicznych, elementów kamieniarskich i wyposażenia wnętrz.</w:t>
      </w:r>
    </w:p>
    <w:p w:rsidR="00B87C68" w:rsidRPr="0070513B" w:rsidRDefault="00B87C68" w:rsidP="00277474">
      <w:pPr>
        <w:pStyle w:val="ListParagraph"/>
        <w:numPr>
          <w:ilvl w:val="0"/>
          <w:numId w:val="30"/>
        </w:numPr>
        <w:spacing w:after="200" w:line="276" w:lineRule="auto"/>
        <w:rPr>
          <w:rFonts w:ascii="Garamond" w:hAnsi="Garamond" w:cs="Garamond"/>
        </w:rPr>
      </w:pPr>
      <w:r w:rsidRPr="0070513B">
        <w:rPr>
          <w:rFonts w:ascii="Garamond" w:hAnsi="Garamond" w:cs="Garamond"/>
        </w:rPr>
        <w:t>Opracowanie wyników badań architektonicznych oraz analizy porównawcze.</w:t>
      </w:r>
    </w:p>
    <w:p w:rsidR="00B87C68" w:rsidRPr="0070513B" w:rsidRDefault="00B87C68" w:rsidP="00277474">
      <w:pPr>
        <w:pStyle w:val="ListParagraph"/>
        <w:numPr>
          <w:ilvl w:val="0"/>
          <w:numId w:val="30"/>
        </w:numPr>
        <w:spacing w:after="200" w:line="276" w:lineRule="auto"/>
        <w:rPr>
          <w:rFonts w:ascii="Garamond" w:hAnsi="Garamond" w:cs="Garamond"/>
        </w:rPr>
      </w:pPr>
      <w:r w:rsidRPr="0070513B">
        <w:rPr>
          <w:rFonts w:ascii="Garamond" w:hAnsi="Garamond" w:cs="Garamond"/>
        </w:rPr>
        <w:t>Opracowanie wniosków konserwatorskich będących podstawą do dalszych działań dla potrzeb rewaloryzacji zamku.</w:t>
      </w:r>
    </w:p>
    <w:p w:rsidR="00B87C68" w:rsidRDefault="00B87C68" w:rsidP="006004FA">
      <w:pPr>
        <w:shd w:val="clear" w:color="auto" w:fill="FFFFFF"/>
        <w:jc w:val="both"/>
        <w:rPr>
          <w:rFonts w:ascii="Garamond" w:hAnsi="Garamond" w:cs="Garamond"/>
          <w:sz w:val="24"/>
          <w:szCs w:val="24"/>
        </w:rPr>
      </w:pPr>
    </w:p>
    <w:p w:rsidR="00B87C68" w:rsidRDefault="00B87C68" w:rsidP="006004FA">
      <w:pPr>
        <w:shd w:val="clear" w:color="auto" w:fill="FFFFFF"/>
        <w:jc w:val="both"/>
        <w:rPr>
          <w:rFonts w:ascii="Garamond" w:hAnsi="Garamond" w:cs="Garamond"/>
          <w:sz w:val="24"/>
          <w:szCs w:val="24"/>
        </w:rPr>
      </w:pPr>
      <w:r w:rsidRPr="006004FA">
        <w:rPr>
          <w:rFonts w:ascii="Garamond" w:hAnsi="Garamond" w:cs="Garamond"/>
          <w:sz w:val="24"/>
          <w:szCs w:val="24"/>
        </w:rPr>
        <w:t xml:space="preserve">3.  Kontrakt na usługę wymienioną w pkt. 2 podlega realizacji </w:t>
      </w:r>
      <w:r>
        <w:rPr>
          <w:rFonts w:ascii="Garamond" w:hAnsi="Garamond" w:cs="Garamond"/>
          <w:sz w:val="24"/>
          <w:szCs w:val="24"/>
        </w:rPr>
        <w:t xml:space="preserve">wg ogólnie obowiązujących przepisów prawa. </w:t>
      </w:r>
    </w:p>
    <w:p w:rsidR="00B87C68" w:rsidRPr="006004FA" w:rsidRDefault="00B87C68" w:rsidP="00FE267D">
      <w:pPr>
        <w:pStyle w:val="Tekstpodstawowy31"/>
        <w:spacing w:line="240" w:lineRule="auto"/>
        <w:rPr>
          <w:rFonts w:ascii="Garamond" w:hAnsi="Garamond" w:cs="Garamond"/>
          <w:lang w:val="pl-PL"/>
        </w:rPr>
      </w:pPr>
    </w:p>
    <w:p w:rsidR="00B87C68" w:rsidRPr="006426A5" w:rsidRDefault="00B87C68" w:rsidP="00FE267D">
      <w:pPr>
        <w:widowControl/>
        <w:autoSpaceDE/>
        <w:autoSpaceDN/>
        <w:adjustRightInd/>
        <w:ind w:left="180" w:hanging="180"/>
        <w:jc w:val="both"/>
        <w:rPr>
          <w:rFonts w:ascii="Garamond" w:hAnsi="Garamond" w:cs="Garamond"/>
          <w:sz w:val="24"/>
          <w:szCs w:val="24"/>
        </w:rPr>
      </w:pPr>
    </w:p>
    <w:p w:rsidR="00B87C68" w:rsidRPr="006268B5" w:rsidRDefault="00B87C68" w:rsidP="00FE267D">
      <w:pPr>
        <w:shd w:val="clear" w:color="auto" w:fill="FFFFFF"/>
        <w:tabs>
          <w:tab w:val="left" w:pos="360"/>
        </w:tabs>
        <w:ind w:right="1843"/>
        <w:rPr>
          <w:rFonts w:ascii="Garamond" w:hAnsi="Garamond" w:cs="Garamond"/>
          <w:sz w:val="24"/>
          <w:szCs w:val="24"/>
        </w:rPr>
      </w:pPr>
      <w:r>
        <w:rPr>
          <w:rFonts w:ascii="Garamond" w:hAnsi="Garamond" w:cs="Garamond"/>
          <w:sz w:val="24"/>
          <w:szCs w:val="24"/>
        </w:rPr>
        <w:t>4</w:t>
      </w:r>
      <w:r w:rsidRPr="006268B5">
        <w:rPr>
          <w:rFonts w:ascii="Garamond" w:hAnsi="Garamond" w:cs="Garamond"/>
          <w:sz w:val="24"/>
          <w:szCs w:val="24"/>
        </w:rPr>
        <w:t xml:space="preserve">.  Określenie zamówienia według Wspólnego Słownika Zamówień (CPV): </w:t>
      </w:r>
    </w:p>
    <w:p w:rsidR="00B87C68" w:rsidRDefault="00B87C68" w:rsidP="00F25E51">
      <w:pPr>
        <w:shd w:val="clear" w:color="auto" w:fill="FFFFFF"/>
        <w:ind w:right="1843"/>
        <w:rPr>
          <w:rFonts w:ascii="Garamond" w:hAnsi="Garamond" w:cs="Garamond"/>
          <w:sz w:val="24"/>
          <w:szCs w:val="24"/>
        </w:rPr>
      </w:pPr>
    </w:p>
    <w:p w:rsidR="00B87C68" w:rsidRDefault="00B87C68" w:rsidP="00F25E51">
      <w:pPr>
        <w:shd w:val="clear" w:color="auto" w:fill="FFFFFF"/>
        <w:ind w:right="1843"/>
        <w:rPr>
          <w:rFonts w:ascii="Garamond" w:hAnsi="Garamond" w:cs="Garamond"/>
          <w:b/>
          <w:bCs/>
          <w:sz w:val="24"/>
          <w:szCs w:val="24"/>
          <w:u w:val="single"/>
        </w:rPr>
      </w:pPr>
      <w:r w:rsidRPr="00EE7476">
        <w:rPr>
          <w:rFonts w:ascii="Garamond" w:hAnsi="Garamond" w:cs="Garamond"/>
          <w:sz w:val="24"/>
          <w:szCs w:val="24"/>
          <w:u w:val="single"/>
        </w:rPr>
        <w:t>Główny przedmiot</w:t>
      </w:r>
      <w:r w:rsidRPr="00EE7476">
        <w:rPr>
          <w:rFonts w:ascii="Garamond" w:hAnsi="Garamond" w:cs="Garamond"/>
          <w:b/>
          <w:bCs/>
          <w:sz w:val="24"/>
          <w:szCs w:val="24"/>
          <w:u w:val="single"/>
        </w:rPr>
        <w:t>: CPV:</w:t>
      </w:r>
      <w:r>
        <w:rPr>
          <w:rFonts w:ascii="Garamond" w:hAnsi="Garamond" w:cs="Garamond"/>
          <w:b/>
          <w:bCs/>
          <w:sz w:val="24"/>
          <w:szCs w:val="24"/>
          <w:u w:val="single"/>
        </w:rPr>
        <w:t xml:space="preserve">  </w:t>
      </w:r>
    </w:p>
    <w:p w:rsidR="00B87C68" w:rsidRDefault="00B87C68" w:rsidP="00F25E51">
      <w:pPr>
        <w:shd w:val="clear" w:color="auto" w:fill="FFFFFF"/>
        <w:ind w:right="1843"/>
        <w:rPr>
          <w:rFonts w:ascii="Garamond" w:hAnsi="Garamond" w:cs="Garamond"/>
          <w:b/>
          <w:bCs/>
          <w:sz w:val="24"/>
          <w:szCs w:val="24"/>
          <w:u w:val="single"/>
        </w:rPr>
      </w:pPr>
    </w:p>
    <w:p w:rsidR="00B87C68" w:rsidRDefault="00B87C68" w:rsidP="00F25E51">
      <w:pPr>
        <w:shd w:val="clear" w:color="auto" w:fill="FFFFFF"/>
        <w:ind w:right="1843"/>
        <w:rPr>
          <w:rFonts w:ascii="Garamond" w:hAnsi="Garamond" w:cs="Garamond"/>
          <w:b/>
          <w:bCs/>
          <w:sz w:val="24"/>
          <w:szCs w:val="24"/>
        </w:rPr>
      </w:pPr>
      <w:r w:rsidRPr="00F25E51">
        <w:rPr>
          <w:rFonts w:ascii="Garamond" w:hAnsi="Garamond" w:cs="Garamond"/>
          <w:b/>
          <w:bCs/>
          <w:sz w:val="24"/>
          <w:szCs w:val="24"/>
        </w:rPr>
        <w:t xml:space="preserve">71.20.00.00-0 –Usługi architektoniczne i </w:t>
      </w:r>
      <w:r>
        <w:rPr>
          <w:rFonts w:ascii="Garamond" w:hAnsi="Garamond" w:cs="Garamond"/>
          <w:b/>
          <w:bCs/>
          <w:sz w:val="24"/>
          <w:szCs w:val="24"/>
        </w:rPr>
        <w:t xml:space="preserve"> p</w:t>
      </w:r>
      <w:r w:rsidRPr="00F25E51">
        <w:rPr>
          <w:rFonts w:ascii="Garamond" w:hAnsi="Garamond" w:cs="Garamond"/>
          <w:b/>
          <w:bCs/>
          <w:sz w:val="24"/>
          <w:szCs w:val="24"/>
        </w:rPr>
        <w:t xml:space="preserve">odobne </w:t>
      </w:r>
    </w:p>
    <w:p w:rsidR="00B87C68" w:rsidRDefault="00B87C68" w:rsidP="00F25E51">
      <w:pPr>
        <w:shd w:val="clear" w:color="auto" w:fill="FFFFFF"/>
        <w:ind w:right="1843"/>
        <w:rPr>
          <w:rFonts w:ascii="Garamond" w:hAnsi="Garamond" w:cs="Garamond"/>
          <w:b/>
          <w:bCs/>
          <w:sz w:val="24"/>
          <w:szCs w:val="24"/>
        </w:rPr>
      </w:pPr>
      <w:r>
        <w:rPr>
          <w:rFonts w:ascii="Garamond" w:hAnsi="Garamond" w:cs="Garamond"/>
          <w:b/>
          <w:bCs/>
          <w:sz w:val="24"/>
          <w:szCs w:val="24"/>
        </w:rPr>
        <w:t>71.35.19.14-3 Usługi archeologiczne</w:t>
      </w:r>
    </w:p>
    <w:p w:rsidR="00B87C68" w:rsidRPr="00F25E51" w:rsidRDefault="00B87C68" w:rsidP="00F25E51">
      <w:pPr>
        <w:shd w:val="clear" w:color="auto" w:fill="FFFFFF"/>
        <w:ind w:right="1843"/>
        <w:rPr>
          <w:rFonts w:ascii="Garamond" w:hAnsi="Garamond" w:cs="Garamond"/>
          <w:b/>
          <w:bCs/>
          <w:sz w:val="24"/>
          <w:szCs w:val="24"/>
        </w:rPr>
      </w:pPr>
      <w:r>
        <w:rPr>
          <w:rFonts w:ascii="Garamond" w:hAnsi="Garamond" w:cs="Garamond"/>
          <w:b/>
          <w:bCs/>
          <w:sz w:val="24"/>
          <w:szCs w:val="24"/>
        </w:rPr>
        <w:t xml:space="preserve">71.35.52.00-3 Wykonywanie badań </w:t>
      </w:r>
    </w:p>
    <w:p w:rsidR="00B87C68" w:rsidRPr="00231F5C" w:rsidRDefault="00B87C68" w:rsidP="00FE267D">
      <w:pPr>
        <w:rPr>
          <w:rFonts w:ascii="Garamond" w:hAnsi="Garamond" w:cs="Garamond"/>
          <w:sz w:val="24"/>
          <w:szCs w:val="24"/>
        </w:rPr>
      </w:pPr>
    </w:p>
    <w:p w:rsidR="00B87C68" w:rsidRDefault="00B87C68" w:rsidP="00FE267D">
      <w:pPr>
        <w:shd w:val="clear" w:color="auto" w:fill="FFFFFF"/>
        <w:tabs>
          <w:tab w:val="left" w:pos="346"/>
        </w:tabs>
        <w:rPr>
          <w:rFonts w:ascii="Garamond" w:hAnsi="Garamond" w:cs="Garamond"/>
          <w:b/>
          <w:bCs/>
          <w:sz w:val="24"/>
          <w:szCs w:val="24"/>
        </w:rPr>
      </w:pPr>
    </w:p>
    <w:p w:rsidR="00B87C68" w:rsidRPr="003D4A6F" w:rsidRDefault="00B87C68" w:rsidP="00FE267D">
      <w:pPr>
        <w:shd w:val="clear" w:color="auto" w:fill="FFFFFF"/>
        <w:tabs>
          <w:tab w:val="left" w:pos="346"/>
        </w:tabs>
        <w:rPr>
          <w:rFonts w:ascii="Garamond" w:hAnsi="Garamond" w:cs="Garamond"/>
          <w:b/>
          <w:bCs/>
          <w:sz w:val="24"/>
          <w:szCs w:val="24"/>
        </w:rPr>
      </w:pPr>
      <w:r w:rsidRPr="003D4A6F">
        <w:rPr>
          <w:rFonts w:ascii="Garamond" w:hAnsi="Garamond" w:cs="Garamond"/>
          <w:b/>
          <w:bCs/>
          <w:sz w:val="24"/>
          <w:szCs w:val="24"/>
        </w:rPr>
        <w:t>III.</w:t>
      </w:r>
      <w:r w:rsidRPr="003D4A6F">
        <w:rPr>
          <w:rFonts w:ascii="Garamond" w:hAnsi="Garamond" w:cs="Garamond"/>
          <w:b/>
          <w:bCs/>
          <w:sz w:val="24"/>
          <w:szCs w:val="24"/>
        </w:rPr>
        <w:tab/>
        <w:t>OFERTY CZĘŚCIOWE, UMOWA RAMOWA, AUKCJA ELEKTRONICZNA</w:t>
      </w:r>
    </w:p>
    <w:p w:rsidR="00B87C68" w:rsidRPr="003D4A6F" w:rsidRDefault="00B87C68" w:rsidP="00FE267D">
      <w:pPr>
        <w:shd w:val="clear" w:color="auto" w:fill="FFFFFF"/>
        <w:tabs>
          <w:tab w:val="left" w:pos="346"/>
        </w:tabs>
        <w:rPr>
          <w:rFonts w:ascii="Garamond" w:hAnsi="Garamond" w:cs="Garamond"/>
          <w:sz w:val="24"/>
          <w:szCs w:val="24"/>
        </w:rPr>
      </w:pPr>
    </w:p>
    <w:p w:rsidR="00B87C68" w:rsidRPr="00EE7476" w:rsidRDefault="00B87C68" w:rsidP="00FE267D">
      <w:pPr>
        <w:pStyle w:val="Tekstpodstawowy31"/>
        <w:spacing w:line="240" w:lineRule="auto"/>
        <w:rPr>
          <w:rFonts w:ascii="Garamond" w:hAnsi="Garamond" w:cs="Garamond"/>
          <w:lang w:val="pl-PL"/>
        </w:rPr>
      </w:pPr>
      <w:r w:rsidRPr="009979A9">
        <w:rPr>
          <w:rFonts w:ascii="Garamond" w:hAnsi="Garamond" w:cs="Garamond"/>
          <w:lang w:val="pl-PL"/>
        </w:rPr>
        <w:t xml:space="preserve">1. Zamawiający </w:t>
      </w:r>
      <w:r>
        <w:rPr>
          <w:rFonts w:ascii="Garamond" w:hAnsi="Garamond" w:cs="Garamond"/>
          <w:lang w:val="pl-PL"/>
        </w:rPr>
        <w:t>nie</w:t>
      </w:r>
      <w:r w:rsidRPr="009979A9">
        <w:rPr>
          <w:rFonts w:ascii="Garamond" w:hAnsi="Garamond" w:cs="Garamond"/>
          <w:lang w:val="pl-PL"/>
        </w:rPr>
        <w:t xml:space="preserve"> dopuszcza składani</w:t>
      </w:r>
      <w:r>
        <w:rPr>
          <w:rFonts w:ascii="Garamond" w:hAnsi="Garamond" w:cs="Garamond"/>
          <w:lang w:val="pl-PL"/>
        </w:rPr>
        <w:t>a</w:t>
      </w:r>
      <w:r w:rsidRPr="009979A9">
        <w:rPr>
          <w:rFonts w:ascii="Garamond" w:hAnsi="Garamond" w:cs="Garamond"/>
          <w:lang w:val="pl-PL"/>
        </w:rPr>
        <w:t xml:space="preserve"> ofert częściowych. </w:t>
      </w:r>
    </w:p>
    <w:p w:rsidR="00B87C68" w:rsidRPr="003D4A6F" w:rsidRDefault="00B87C68" w:rsidP="00FE267D">
      <w:pPr>
        <w:shd w:val="clear" w:color="auto" w:fill="FFFFFF"/>
        <w:ind w:left="7" w:right="3024"/>
        <w:rPr>
          <w:rFonts w:ascii="Garamond" w:hAnsi="Garamond" w:cs="Garamond"/>
          <w:sz w:val="24"/>
          <w:szCs w:val="24"/>
        </w:rPr>
      </w:pPr>
      <w:r w:rsidRPr="003D4A6F">
        <w:rPr>
          <w:rFonts w:ascii="Garamond" w:hAnsi="Garamond" w:cs="Garamond"/>
          <w:sz w:val="24"/>
          <w:szCs w:val="24"/>
        </w:rPr>
        <w:t xml:space="preserve">2. Zamawiający nie przewiduje zawarcia umowy ramowej. </w:t>
      </w:r>
    </w:p>
    <w:p w:rsidR="00B87C68" w:rsidRDefault="00B87C68" w:rsidP="00FE267D">
      <w:pPr>
        <w:shd w:val="clear" w:color="auto" w:fill="FFFFFF"/>
        <w:ind w:left="7" w:right="3024"/>
        <w:rPr>
          <w:rFonts w:ascii="Garamond" w:hAnsi="Garamond" w:cs="Garamond"/>
          <w:sz w:val="24"/>
          <w:szCs w:val="24"/>
        </w:rPr>
      </w:pPr>
      <w:r w:rsidRPr="003D4A6F">
        <w:rPr>
          <w:rFonts w:ascii="Garamond" w:hAnsi="Garamond" w:cs="Garamond"/>
          <w:sz w:val="24"/>
          <w:szCs w:val="24"/>
        </w:rPr>
        <w:t>3. Zamawiający nie przewiduje aukcji elektronicznej.</w:t>
      </w:r>
    </w:p>
    <w:p w:rsidR="00B87C68" w:rsidRPr="003D4A6F" w:rsidRDefault="00B87C68" w:rsidP="00FE267D">
      <w:pPr>
        <w:shd w:val="clear" w:color="auto" w:fill="FFFFFF"/>
        <w:ind w:left="7" w:right="3024"/>
        <w:rPr>
          <w:rFonts w:ascii="Garamond" w:hAnsi="Garamond" w:cs="Garamond"/>
          <w:sz w:val="24"/>
          <w:szCs w:val="24"/>
        </w:rPr>
      </w:pPr>
    </w:p>
    <w:p w:rsidR="00B87C68" w:rsidRPr="003D4A6F" w:rsidRDefault="00B87C68" w:rsidP="00FE267D">
      <w:pPr>
        <w:shd w:val="clear" w:color="auto" w:fill="FFFFFF"/>
        <w:tabs>
          <w:tab w:val="left" w:pos="346"/>
        </w:tabs>
        <w:rPr>
          <w:rFonts w:ascii="Garamond" w:hAnsi="Garamond" w:cs="Garamond"/>
          <w:b/>
          <w:bCs/>
          <w:sz w:val="24"/>
          <w:szCs w:val="24"/>
          <w:u w:val="single"/>
        </w:rPr>
      </w:pPr>
    </w:p>
    <w:p w:rsidR="00B87C68" w:rsidRPr="003D4A6F" w:rsidRDefault="00B87C68" w:rsidP="00FE267D">
      <w:pPr>
        <w:pStyle w:val="Akapitzlist1"/>
        <w:shd w:val="clear" w:color="auto" w:fill="FFFFFF"/>
        <w:tabs>
          <w:tab w:val="left" w:pos="346"/>
        </w:tabs>
        <w:ind w:left="0" w:right="49"/>
        <w:jc w:val="both"/>
        <w:rPr>
          <w:rFonts w:ascii="Garamond" w:hAnsi="Garamond" w:cs="Garamond"/>
          <w:b/>
          <w:bCs/>
          <w:spacing w:val="-1"/>
          <w:sz w:val="24"/>
          <w:szCs w:val="24"/>
        </w:rPr>
      </w:pPr>
      <w:r w:rsidRPr="003D4A6F">
        <w:rPr>
          <w:rFonts w:ascii="Garamond" w:hAnsi="Garamond" w:cs="Garamond"/>
          <w:b/>
          <w:bCs/>
          <w:sz w:val="24"/>
          <w:szCs w:val="24"/>
        </w:rPr>
        <w:t>IV.</w:t>
      </w:r>
      <w:r w:rsidRPr="003D4A6F">
        <w:rPr>
          <w:rFonts w:ascii="Garamond" w:hAnsi="Garamond" w:cs="Garamond"/>
          <w:b/>
          <w:bCs/>
          <w:sz w:val="24"/>
          <w:szCs w:val="24"/>
        </w:rPr>
        <w:tab/>
        <w:t xml:space="preserve">ZAMÓWIENIA UZUPEŁNIAJĄCE, INFORMACJA O </w:t>
      </w:r>
      <w:r>
        <w:rPr>
          <w:rFonts w:ascii="Garamond" w:hAnsi="Garamond" w:cs="Garamond"/>
          <w:b/>
          <w:bCs/>
          <w:sz w:val="24"/>
          <w:szCs w:val="24"/>
        </w:rPr>
        <w:t xml:space="preserve">OFERCIE </w:t>
      </w:r>
      <w:r w:rsidRPr="003D4A6F">
        <w:rPr>
          <w:rFonts w:ascii="Garamond" w:hAnsi="Garamond" w:cs="Garamond"/>
          <w:b/>
          <w:bCs/>
          <w:sz w:val="24"/>
          <w:szCs w:val="24"/>
        </w:rPr>
        <w:t xml:space="preserve">WARIANTOWEJ. </w:t>
      </w:r>
    </w:p>
    <w:p w:rsidR="00B87C68" w:rsidRPr="003D4A6F" w:rsidRDefault="00B87C68" w:rsidP="00FE267D">
      <w:pPr>
        <w:shd w:val="clear" w:color="auto" w:fill="FFFFFF"/>
        <w:tabs>
          <w:tab w:val="left" w:pos="346"/>
        </w:tabs>
        <w:ind w:left="7"/>
        <w:rPr>
          <w:rFonts w:ascii="Garamond" w:hAnsi="Garamond" w:cs="Garamond"/>
          <w:b/>
          <w:bCs/>
          <w:sz w:val="24"/>
          <w:szCs w:val="24"/>
        </w:rPr>
      </w:pPr>
    </w:p>
    <w:p w:rsidR="00B87C68" w:rsidRPr="002E602A" w:rsidRDefault="00B87C68" w:rsidP="00FE267D">
      <w:pPr>
        <w:jc w:val="both"/>
        <w:rPr>
          <w:rFonts w:ascii="Garamond" w:hAnsi="Garamond" w:cs="Garamond"/>
          <w:snapToGrid w:val="0"/>
          <w:sz w:val="24"/>
          <w:szCs w:val="24"/>
        </w:rPr>
      </w:pPr>
      <w:r w:rsidRPr="002E602A">
        <w:rPr>
          <w:rFonts w:ascii="Garamond" w:hAnsi="Garamond" w:cs="Garamond"/>
          <w:snapToGrid w:val="0"/>
          <w:sz w:val="24"/>
          <w:szCs w:val="24"/>
        </w:rPr>
        <w:t>1. Zamawiający nie przewiduje udzielenia zamówień uzupełniających.</w:t>
      </w:r>
    </w:p>
    <w:p w:rsidR="00B87C68" w:rsidRPr="003D4A6F" w:rsidRDefault="00B87C68" w:rsidP="00FE267D">
      <w:pPr>
        <w:jc w:val="both"/>
        <w:rPr>
          <w:rFonts w:ascii="Garamond" w:hAnsi="Garamond" w:cs="Garamond"/>
          <w:sz w:val="24"/>
          <w:szCs w:val="24"/>
        </w:rPr>
      </w:pPr>
      <w:r w:rsidRPr="003D4A6F">
        <w:rPr>
          <w:rFonts w:ascii="Garamond" w:hAnsi="Garamond" w:cs="Garamond"/>
          <w:sz w:val="24"/>
          <w:szCs w:val="24"/>
        </w:rPr>
        <w:t>2. Zamawiający nie dopuszcza składania ofert wariantowych.</w:t>
      </w:r>
    </w:p>
    <w:p w:rsidR="00B87C68" w:rsidRPr="003D4A6F" w:rsidRDefault="00B87C68" w:rsidP="00FE267D">
      <w:pPr>
        <w:shd w:val="clear" w:color="auto" w:fill="FFFFFF"/>
        <w:tabs>
          <w:tab w:val="left" w:pos="346"/>
        </w:tabs>
        <w:ind w:right="3024"/>
        <w:rPr>
          <w:rFonts w:ascii="Garamond" w:hAnsi="Garamond" w:cs="Garamond"/>
          <w:sz w:val="24"/>
          <w:szCs w:val="24"/>
        </w:rPr>
      </w:pPr>
    </w:p>
    <w:p w:rsidR="00B87C68" w:rsidRPr="003D4A6F" w:rsidRDefault="00B87C68" w:rsidP="00FE267D">
      <w:pPr>
        <w:pStyle w:val="Akapitzlist1"/>
        <w:numPr>
          <w:ilvl w:val="0"/>
          <w:numId w:val="1"/>
        </w:numPr>
        <w:shd w:val="clear" w:color="auto" w:fill="FFFFFF"/>
        <w:tabs>
          <w:tab w:val="left" w:pos="346"/>
        </w:tabs>
        <w:ind w:left="0" w:firstLine="0"/>
        <w:rPr>
          <w:rFonts w:ascii="Garamond" w:hAnsi="Garamond" w:cs="Garamond"/>
          <w:b/>
          <w:bCs/>
          <w:spacing w:val="-1"/>
          <w:sz w:val="24"/>
          <w:szCs w:val="24"/>
        </w:rPr>
      </w:pPr>
      <w:r w:rsidRPr="003D4A6F">
        <w:rPr>
          <w:rFonts w:ascii="Garamond" w:hAnsi="Garamond" w:cs="Garamond"/>
          <w:b/>
          <w:bCs/>
          <w:sz w:val="24"/>
          <w:szCs w:val="24"/>
        </w:rPr>
        <w:t>TERMIN WYKONANIA ZAMÓWIENIA.</w:t>
      </w:r>
    </w:p>
    <w:p w:rsidR="00B87C68" w:rsidRPr="00231F5C" w:rsidRDefault="00B87C68" w:rsidP="00FE267D">
      <w:pPr>
        <w:shd w:val="clear" w:color="auto" w:fill="FFFFFF"/>
        <w:tabs>
          <w:tab w:val="left" w:pos="346"/>
        </w:tabs>
        <w:ind w:left="7"/>
        <w:rPr>
          <w:rFonts w:ascii="Garamond" w:hAnsi="Garamond" w:cs="Garamond"/>
          <w:b/>
          <w:bCs/>
          <w:spacing w:val="-1"/>
          <w:sz w:val="24"/>
          <w:szCs w:val="24"/>
        </w:rPr>
      </w:pPr>
    </w:p>
    <w:p w:rsidR="00B87C68" w:rsidRPr="0070513B" w:rsidRDefault="00B87C68" w:rsidP="00FE267D">
      <w:pPr>
        <w:pStyle w:val="NoSpacing"/>
        <w:numPr>
          <w:ilvl w:val="0"/>
          <w:numId w:val="18"/>
        </w:numPr>
        <w:spacing w:line="276" w:lineRule="auto"/>
        <w:jc w:val="both"/>
        <w:rPr>
          <w:rFonts w:ascii="Garamond" w:hAnsi="Garamond" w:cs="Garamond"/>
        </w:rPr>
      </w:pPr>
      <w:r w:rsidRPr="0070513B">
        <w:rPr>
          <w:rFonts w:ascii="Garamond" w:hAnsi="Garamond" w:cs="Garamond"/>
        </w:rPr>
        <w:t>Termin realizacji zamówienia</w:t>
      </w:r>
      <w:r>
        <w:rPr>
          <w:rFonts w:ascii="Garamond" w:hAnsi="Garamond" w:cs="Garamond"/>
        </w:rPr>
        <w:t xml:space="preserve"> do dnia 31 października </w:t>
      </w:r>
      <w:r w:rsidRPr="0070513B">
        <w:rPr>
          <w:rFonts w:ascii="Garamond" w:hAnsi="Garamond" w:cs="Garamond"/>
        </w:rPr>
        <w:t xml:space="preserve">2012 roku. </w:t>
      </w:r>
    </w:p>
    <w:p w:rsidR="00B87C68" w:rsidRPr="00D963AA" w:rsidRDefault="00B87C68" w:rsidP="00FE267D">
      <w:pPr>
        <w:jc w:val="both"/>
        <w:rPr>
          <w:rFonts w:ascii="Garamond" w:hAnsi="Garamond" w:cs="Garamond"/>
        </w:rPr>
      </w:pPr>
    </w:p>
    <w:p w:rsidR="00B87C68" w:rsidRPr="003D4A6F" w:rsidRDefault="00B87C68" w:rsidP="00FE267D">
      <w:pPr>
        <w:pStyle w:val="Akapitzlist1"/>
        <w:shd w:val="clear" w:color="auto" w:fill="FFFFFF"/>
        <w:tabs>
          <w:tab w:val="left" w:pos="353"/>
        </w:tabs>
        <w:ind w:left="0" w:right="14"/>
        <w:rPr>
          <w:rFonts w:ascii="Garamond" w:hAnsi="Garamond" w:cs="Garamond"/>
          <w:b/>
          <w:bCs/>
          <w:sz w:val="24"/>
          <w:szCs w:val="24"/>
        </w:rPr>
      </w:pPr>
      <w:r w:rsidRPr="003D4A6F">
        <w:rPr>
          <w:rFonts w:ascii="Garamond" w:hAnsi="Garamond" w:cs="Garamond"/>
          <w:b/>
          <w:bCs/>
          <w:sz w:val="24"/>
          <w:szCs w:val="24"/>
        </w:rPr>
        <w:t>VI. OPIS WARUNKÓW UDZIAŁU W POSTĘPOWANIU ORAZ OPIS SPOSOBU DOKONYWANIA  OCENY SPEŁNIANIA TYCH WARUNKÓW.</w:t>
      </w:r>
    </w:p>
    <w:p w:rsidR="00B87C68" w:rsidRPr="003D4A6F" w:rsidRDefault="00B87C68" w:rsidP="00FE267D">
      <w:pPr>
        <w:pStyle w:val="Akapitzlist1"/>
        <w:shd w:val="clear" w:color="auto" w:fill="FFFFFF"/>
        <w:tabs>
          <w:tab w:val="left" w:pos="353"/>
        </w:tabs>
        <w:ind w:left="0" w:right="14"/>
        <w:rPr>
          <w:rFonts w:ascii="Garamond" w:hAnsi="Garamond" w:cs="Garamond"/>
          <w:b/>
          <w:bCs/>
          <w:sz w:val="24"/>
          <w:szCs w:val="24"/>
        </w:rPr>
      </w:pPr>
    </w:p>
    <w:p w:rsidR="00B87C68" w:rsidRPr="003D4A6F" w:rsidRDefault="00B87C68" w:rsidP="00FE267D">
      <w:pPr>
        <w:jc w:val="both"/>
        <w:rPr>
          <w:rFonts w:ascii="Garamond" w:hAnsi="Garamond" w:cs="Garamond"/>
          <w:b/>
          <w:bCs/>
          <w:sz w:val="24"/>
          <w:szCs w:val="24"/>
        </w:rPr>
      </w:pPr>
      <w:r w:rsidRPr="003D4A6F">
        <w:rPr>
          <w:rFonts w:ascii="Garamond" w:hAnsi="Garamond" w:cs="Garamond"/>
          <w:b/>
          <w:bCs/>
          <w:spacing w:val="-2"/>
          <w:sz w:val="24"/>
          <w:szCs w:val="24"/>
        </w:rPr>
        <w:t xml:space="preserve">1.   </w:t>
      </w:r>
      <w:r w:rsidRPr="003D4A6F">
        <w:rPr>
          <w:rFonts w:ascii="Garamond" w:hAnsi="Garamond" w:cs="Garamond"/>
          <w:b/>
          <w:bCs/>
          <w:sz w:val="24"/>
          <w:szCs w:val="24"/>
        </w:rPr>
        <w:t>Warunki udziału w postępowaniu:</w:t>
      </w:r>
    </w:p>
    <w:p w:rsidR="00B87C68" w:rsidRPr="003D4A6F" w:rsidRDefault="00B87C68" w:rsidP="00FE267D">
      <w:pPr>
        <w:spacing w:before="120"/>
        <w:jc w:val="both"/>
        <w:rPr>
          <w:rFonts w:ascii="Garamond" w:hAnsi="Garamond" w:cs="Garamond"/>
          <w:b/>
          <w:bCs/>
          <w:sz w:val="24"/>
          <w:szCs w:val="24"/>
        </w:rPr>
      </w:pPr>
      <w:r w:rsidRPr="003D4A6F">
        <w:rPr>
          <w:rFonts w:ascii="Garamond" w:hAnsi="Garamond" w:cs="Garamond"/>
          <w:sz w:val="24"/>
          <w:szCs w:val="24"/>
        </w:rPr>
        <w:t xml:space="preserve">O udzielenie zamówienia ubiegać się mogą Wykonawcy, którzy złożą ważną ofertę, której treść odpowiada treści Specyfikacji istotnych warunków zamówienia, </w:t>
      </w:r>
      <w:r w:rsidRPr="003D4A6F">
        <w:rPr>
          <w:rFonts w:ascii="Garamond" w:hAnsi="Garamond" w:cs="Garamond"/>
          <w:b/>
          <w:bCs/>
          <w:i/>
          <w:iCs/>
          <w:snapToGrid w:val="0"/>
          <w:color w:val="000000"/>
          <w:sz w:val="24"/>
          <w:szCs w:val="24"/>
        </w:rPr>
        <w:t xml:space="preserve">wg </w:t>
      </w:r>
      <w:r>
        <w:rPr>
          <w:rFonts w:ascii="Garamond" w:hAnsi="Garamond" w:cs="Garamond"/>
          <w:b/>
          <w:bCs/>
          <w:i/>
          <w:iCs/>
          <w:snapToGrid w:val="0"/>
          <w:color w:val="000000"/>
          <w:sz w:val="24"/>
          <w:szCs w:val="24"/>
        </w:rPr>
        <w:t>załącznika  nr 1</w:t>
      </w:r>
      <w:r w:rsidRPr="003D4A6F">
        <w:rPr>
          <w:rFonts w:ascii="Garamond" w:hAnsi="Garamond" w:cs="Garamond"/>
          <w:b/>
          <w:bCs/>
          <w:i/>
          <w:iCs/>
          <w:snapToGrid w:val="0"/>
          <w:color w:val="000000"/>
          <w:sz w:val="24"/>
          <w:szCs w:val="24"/>
        </w:rPr>
        <w:t xml:space="preserve"> </w:t>
      </w:r>
      <w:r w:rsidRPr="003D4A6F">
        <w:rPr>
          <w:rFonts w:ascii="Garamond" w:hAnsi="Garamond" w:cs="Garamond"/>
          <w:snapToGrid w:val="0"/>
          <w:color w:val="000000"/>
          <w:sz w:val="24"/>
          <w:szCs w:val="24"/>
        </w:rPr>
        <w:t>załączonego do SIWZ</w:t>
      </w:r>
      <w:r w:rsidRPr="003D4A6F">
        <w:rPr>
          <w:rFonts w:ascii="Garamond" w:hAnsi="Garamond" w:cs="Garamond"/>
          <w:sz w:val="24"/>
          <w:szCs w:val="24"/>
        </w:rPr>
        <w:t xml:space="preserve"> oraz</w:t>
      </w:r>
      <w:r w:rsidRPr="003D4A6F">
        <w:rPr>
          <w:rFonts w:ascii="Garamond" w:hAnsi="Garamond" w:cs="Garamond"/>
          <w:b/>
          <w:bCs/>
          <w:sz w:val="24"/>
          <w:szCs w:val="24"/>
        </w:rPr>
        <w:t>:</w:t>
      </w:r>
    </w:p>
    <w:p w:rsidR="00B87C68" w:rsidRPr="001F5872" w:rsidRDefault="00B87C68" w:rsidP="00FE267D">
      <w:pPr>
        <w:tabs>
          <w:tab w:val="left" w:pos="1011"/>
          <w:tab w:val="left" w:pos="6771"/>
          <w:tab w:val="left" w:pos="7491"/>
        </w:tabs>
        <w:spacing w:before="60"/>
        <w:jc w:val="both"/>
        <w:rPr>
          <w:rFonts w:ascii="Garamond" w:hAnsi="Garamond" w:cs="Garamond"/>
          <w:b/>
          <w:bCs/>
          <w:sz w:val="24"/>
          <w:szCs w:val="24"/>
        </w:rPr>
      </w:pPr>
      <w:r w:rsidRPr="003D4A6F">
        <w:rPr>
          <w:rFonts w:ascii="Garamond" w:hAnsi="Garamond" w:cs="Garamond"/>
          <w:sz w:val="24"/>
          <w:szCs w:val="24"/>
        </w:rPr>
        <w:t>W celu potwierdzenia spełnienia niniejszego warunku Wykonawcy zobowiązani</w:t>
      </w:r>
      <w:r>
        <w:rPr>
          <w:rFonts w:ascii="Garamond" w:hAnsi="Garamond" w:cs="Garamond"/>
          <w:sz w:val="24"/>
          <w:szCs w:val="24"/>
        </w:rPr>
        <w:t xml:space="preserve"> są przedłożyć odpowiednie </w:t>
      </w:r>
      <w:r w:rsidRPr="003D4A6F">
        <w:rPr>
          <w:rFonts w:ascii="Garamond" w:hAnsi="Garamond" w:cs="Garamond"/>
          <w:sz w:val="24"/>
          <w:szCs w:val="24"/>
        </w:rPr>
        <w:t>dokumenty w formie oryginału lub kserokopii poświadczonej za zgodność z oryginałem:</w:t>
      </w:r>
    </w:p>
    <w:p w:rsidR="00B87C68" w:rsidRDefault="00B87C68" w:rsidP="00FE267D">
      <w:pPr>
        <w:tabs>
          <w:tab w:val="left" w:pos="1011"/>
          <w:tab w:val="left" w:pos="6771"/>
          <w:tab w:val="left" w:pos="7491"/>
        </w:tabs>
        <w:spacing w:before="60"/>
        <w:jc w:val="both"/>
        <w:rPr>
          <w:rFonts w:ascii="Garamond" w:hAnsi="Garamond" w:cs="Garamond"/>
          <w:b/>
          <w:bCs/>
          <w:sz w:val="24"/>
          <w:szCs w:val="24"/>
        </w:rPr>
      </w:pPr>
      <w:r w:rsidRPr="003D4A6F">
        <w:rPr>
          <w:rFonts w:ascii="Garamond" w:hAnsi="Garamond" w:cs="Garamond"/>
          <w:snapToGrid w:val="0"/>
          <w:color w:val="000000"/>
          <w:sz w:val="24"/>
          <w:szCs w:val="24"/>
        </w:rPr>
        <w:br/>
      </w:r>
      <w:r w:rsidRPr="00420C97">
        <w:rPr>
          <w:rFonts w:ascii="Garamond" w:hAnsi="Garamond" w:cs="Garamond"/>
          <w:b/>
          <w:bCs/>
          <w:sz w:val="24"/>
          <w:szCs w:val="24"/>
        </w:rPr>
        <w:t xml:space="preserve">1) Posiadają  uprawnienia niezbędne do wykonywania działalności lub czynności </w:t>
      </w:r>
      <w:r w:rsidRPr="00420C97">
        <w:rPr>
          <w:rFonts w:ascii="Garamond" w:hAnsi="Garamond" w:cs="Garamond"/>
          <w:b/>
          <w:bCs/>
          <w:sz w:val="24"/>
          <w:szCs w:val="24"/>
        </w:rPr>
        <w:br/>
        <w:t>w zakresie odpowiadającym przedmiotowi zamówienia.</w:t>
      </w:r>
    </w:p>
    <w:p w:rsidR="00B87C68" w:rsidRPr="00420C97" w:rsidRDefault="00B87C68" w:rsidP="00FE267D">
      <w:pPr>
        <w:tabs>
          <w:tab w:val="left" w:pos="1011"/>
          <w:tab w:val="left" w:pos="6771"/>
          <w:tab w:val="left" w:pos="7491"/>
        </w:tabs>
        <w:spacing w:before="60"/>
        <w:jc w:val="both"/>
        <w:rPr>
          <w:rFonts w:ascii="Garamond" w:hAnsi="Garamond" w:cs="Garamond"/>
          <w:b/>
          <w:bCs/>
          <w:sz w:val="24"/>
          <w:szCs w:val="24"/>
        </w:rPr>
      </w:pPr>
    </w:p>
    <w:p w:rsidR="00B87C68" w:rsidRDefault="00B87C68" w:rsidP="00FE267D">
      <w:pPr>
        <w:tabs>
          <w:tab w:val="left" w:pos="1011"/>
          <w:tab w:val="left" w:pos="6771"/>
          <w:tab w:val="left" w:pos="7491"/>
        </w:tabs>
        <w:spacing w:before="60"/>
        <w:jc w:val="both"/>
        <w:rPr>
          <w:rFonts w:ascii="Garamond" w:hAnsi="Garamond" w:cs="Garamond"/>
          <w:sz w:val="24"/>
          <w:szCs w:val="24"/>
        </w:rPr>
      </w:pPr>
      <w:r w:rsidRPr="00420C97">
        <w:rPr>
          <w:rFonts w:ascii="Garamond" w:hAnsi="Garamond" w:cs="Garamond"/>
          <w:sz w:val="24"/>
          <w:szCs w:val="24"/>
        </w:rPr>
        <w:t xml:space="preserve">Zamawiający nie precyzuje w tym zakresie żadnych wymagań.  </w:t>
      </w:r>
    </w:p>
    <w:p w:rsidR="00B87C68" w:rsidRDefault="00B87C68" w:rsidP="00FE267D">
      <w:pPr>
        <w:tabs>
          <w:tab w:val="left" w:pos="1011"/>
          <w:tab w:val="left" w:pos="6771"/>
          <w:tab w:val="left" w:pos="7491"/>
        </w:tabs>
        <w:spacing w:before="60"/>
        <w:jc w:val="both"/>
        <w:rPr>
          <w:rFonts w:ascii="Garamond" w:hAnsi="Garamond" w:cs="Garamond"/>
          <w:sz w:val="24"/>
          <w:szCs w:val="24"/>
        </w:rPr>
      </w:pPr>
    </w:p>
    <w:p w:rsidR="00B87C68" w:rsidRDefault="00B87C68" w:rsidP="00FE267D">
      <w:pPr>
        <w:tabs>
          <w:tab w:val="left" w:pos="1011"/>
          <w:tab w:val="left" w:pos="6771"/>
          <w:tab w:val="left" w:pos="7491"/>
        </w:tabs>
        <w:spacing w:before="60"/>
        <w:jc w:val="both"/>
        <w:rPr>
          <w:rFonts w:ascii="Garamond" w:hAnsi="Garamond" w:cs="Garamond"/>
          <w:sz w:val="24"/>
          <w:szCs w:val="24"/>
        </w:rPr>
      </w:pPr>
      <w:r w:rsidRPr="00420C97">
        <w:rPr>
          <w:rFonts w:ascii="Garamond" w:hAnsi="Garamond" w:cs="Garamond"/>
          <w:sz w:val="24"/>
          <w:szCs w:val="24"/>
        </w:rPr>
        <w:t xml:space="preserve">W celu wykazania spełnienia przez Wykonawcę warunku Zamawiający żąda załączenia do oferty oświadczenia Wykonawcy o spełnieniu warunków udziału w postępowaniu, o których mowa w art. 22 ust. 1 pkt </w:t>
      </w:r>
      <w:r>
        <w:rPr>
          <w:rFonts w:ascii="Garamond" w:hAnsi="Garamond" w:cs="Garamond"/>
          <w:sz w:val="24"/>
          <w:szCs w:val="24"/>
        </w:rPr>
        <w:t xml:space="preserve">1-4 ustawy Pzp. - </w:t>
      </w:r>
      <w:r w:rsidRPr="007F43A2">
        <w:rPr>
          <w:rFonts w:ascii="Garamond" w:hAnsi="Garamond" w:cs="Garamond"/>
          <w:b/>
          <w:bCs/>
          <w:i/>
          <w:iCs/>
          <w:sz w:val="24"/>
          <w:szCs w:val="24"/>
        </w:rPr>
        <w:t>załącznik nr 2</w:t>
      </w:r>
      <w:r w:rsidRPr="00420C97">
        <w:rPr>
          <w:rFonts w:ascii="Garamond" w:hAnsi="Garamond" w:cs="Garamond"/>
          <w:sz w:val="24"/>
          <w:szCs w:val="24"/>
        </w:rPr>
        <w:t xml:space="preserve"> do oferty. </w:t>
      </w:r>
    </w:p>
    <w:p w:rsidR="00B87C68" w:rsidRDefault="00B87C68" w:rsidP="00FE267D">
      <w:pPr>
        <w:tabs>
          <w:tab w:val="left" w:pos="1011"/>
          <w:tab w:val="left" w:pos="6771"/>
          <w:tab w:val="left" w:pos="7491"/>
        </w:tabs>
        <w:spacing w:before="60"/>
        <w:jc w:val="both"/>
        <w:rPr>
          <w:rFonts w:ascii="Garamond" w:hAnsi="Garamond" w:cs="Garamond"/>
          <w:sz w:val="24"/>
          <w:szCs w:val="24"/>
        </w:rPr>
      </w:pPr>
    </w:p>
    <w:p w:rsidR="00B87C68" w:rsidRPr="00420C97" w:rsidRDefault="00B87C68" w:rsidP="00FE267D">
      <w:pPr>
        <w:tabs>
          <w:tab w:val="left" w:pos="1011"/>
          <w:tab w:val="left" w:pos="6771"/>
          <w:tab w:val="left" w:pos="7491"/>
        </w:tabs>
        <w:spacing w:before="60"/>
        <w:jc w:val="both"/>
        <w:rPr>
          <w:rFonts w:ascii="Garamond" w:hAnsi="Garamond" w:cs="Garamond"/>
          <w:sz w:val="24"/>
          <w:szCs w:val="24"/>
        </w:rPr>
      </w:pPr>
      <w:r w:rsidRPr="00420C97">
        <w:rPr>
          <w:rFonts w:ascii="Garamond" w:hAnsi="Garamond" w:cs="Garamond"/>
          <w:sz w:val="24"/>
          <w:szCs w:val="24"/>
        </w:rPr>
        <w:t>Ocena spełnienia przez Wykonawców warunków udziału w postępowaniu będzie dokonana na podstawie wymaganego oświadczenia, według formuły: spełnia/nie spełnia.</w:t>
      </w:r>
    </w:p>
    <w:p w:rsidR="00B87C68" w:rsidRPr="003D4A6F" w:rsidRDefault="00B87C68" w:rsidP="00FE267D">
      <w:pPr>
        <w:ind w:left="360"/>
        <w:jc w:val="both"/>
        <w:rPr>
          <w:rFonts w:ascii="Garamond" w:hAnsi="Garamond" w:cs="Garamond"/>
          <w:snapToGrid w:val="0"/>
          <w:color w:val="000000"/>
          <w:sz w:val="24"/>
          <w:szCs w:val="24"/>
        </w:rPr>
      </w:pPr>
    </w:p>
    <w:p w:rsidR="00B87C68" w:rsidRDefault="00B87C68" w:rsidP="00FE267D">
      <w:pPr>
        <w:shd w:val="clear" w:color="auto" w:fill="FFFFFF"/>
        <w:tabs>
          <w:tab w:val="left" w:pos="331"/>
        </w:tabs>
        <w:ind w:left="360" w:right="7" w:hanging="360"/>
        <w:jc w:val="both"/>
        <w:rPr>
          <w:rFonts w:ascii="Garamond" w:hAnsi="Garamond" w:cs="Garamond"/>
          <w:b/>
          <w:bCs/>
          <w:sz w:val="24"/>
          <w:szCs w:val="24"/>
        </w:rPr>
      </w:pPr>
      <w:r w:rsidRPr="003D4A6F">
        <w:rPr>
          <w:rFonts w:ascii="Garamond" w:hAnsi="Garamond" w:cs="Garamond"/>
          <w:b/>
          <w:bCs/>
          <w:sz w:val="24"/>
          <w:szCs w:val="24"/>
        </w:rPr>
        <w:t>2) Posiadają niezbędną wiedzę i doświadczenie</w:t>
      </w:r>
      <w:r w:rsidRPr="003D4A6F">
        <w:rPr>
          <w:rFonts w:ascii="Garamond" w:hAnsi="Garamond" w:cs="Garamond"/>
          <w:sz w:val="24"/>
          <w:szCs w:val="24"/>
        </w:rPr>
        <w:t xml:space="preserve"> </w:t>
      </w:r>
      <w:r w:rsidRPr="003D4A6F">
        <w:rPr>
          <w:rFonts w:ascii="Garamond" w:hAnsi="Garamond" w:cs="Garamond"/>
          <w:b/>
          <w:bCs/>
          <w:sz w:val="24"/>
          <w:szCs w:val="24"/>
        </w:rPr>
        <w:t>w zakre</w:t>
      </w:r>
      <w:r>
        <w:rPr>
          <w:rFonts w:ascii="Garamond" w:hAnsi="Garamond" w:cs="Garamond"/>
          <w:b/>
          <w:bCs/>
          <w:sz w:val="24"/>
          <w:szCs w:val="24"/>
        </w:rPr>
        <w:t xml:space="preserve">sie realizacji usług: </w:t>
      </w:r>
    </w:p>
    <w:p w:rsidR="00B87C68" w:rsidRPr="00120C37" w:rsidRDefault="00B87C68" w:rsidP="00FE267D">
      <w:pPr>
        <w:shd w:val="clear" w:color="auto" w:fill="FFFFFF"/>
        <w:tabs>
          <w:tab w:val="left" w:pos="331"/>
        </w:tabs>
        <w:ind w:left="360" w:right="7" w:hanging="360"/>
        <w:jc w:val="both"/>
        <w:rPr>
          <w:rFonts w:ascii="Garamond" w:hAnsi="Garamond" w:cs="Garamond"/>
          <w:b/>
          <w:bCs/>
          <w:sz w:val="24"/>
          <w:szCs w:val="24"/>
        </w:rPr>
      </w:pPr>
      <w:r w:rsidRPr="00120C37">
        <w:rPr>
          <w:rFonts w:ascii="Garamond" w:hAnsi="Garamond" w:cs="Garamond"/>
          <w:b/>
          <w:bCs/>
          <w:sz w:val="24"/>
          <w:szCs w:val="24"/>
        </w:rPr>
        <w:t>Doświadczenie</w:t>
      </w:r>
    </w:p>
    <w:p w:rsidR="00B87C68" w:rsidRDefault="00B87C68" w:rsidP="00FE267D">
      <w:pPr>
        <w:pStyle w:val="NoSpacing"/>
        <w:jc w:val="both"/>
        <w:rPr>
          <w:rFonts w:ascii="Garamond" w:hAnsi="Garamond" w:cs="Garamond"/>
        </w:rPr>
      </w:pPr>
    </w:p>
    <w:p w:rsidR="00B87C68" w:rsidRPr="00FC0028" w:rsidRDefault="00B87C68" w:rsidP="00FE267D">
      <w:pPr>
        <w:pStyle w:val="NoSpacing"/>
        <w:jc w:val="both"/>
        <w:rPr>
          <w:rFonts w:ascii="Garamond" w:hAnsi="Garamond" w:cs="Garamond"/>
          <w:b/>
          <w:bCs/>
          <w:color w:val="000000"/>
        </w:rPr>
      </w:pPr>
      <w:r w:rsidRPr="00120C37">
        <w:rPr>
          <w:rFonts w:ascii="Garamond" w:hAnsi="Garamond" w:cs="Garamond"/>
        </w:rPr>
        <w:t>Wykonawca musi wykazać się wiedzą i doświadczeniem, w wykonaniu</w:t>
      </w:r>
      <w:r>
        <w:rPr>
          <w:rFonts w:ascii="Garamond" w:hAnsi="Garamond" w:cs="Garamond"/>
        </w:rPr>
        <w:t xml:space="preserve"> </w:t>
      </w:r>
      <w:r w:rsidRPr="00120C37">
        <w:rPr>
          <w:rFonts w:ascii="Garamond" w:hAnsi="Garamond" w:cs="Garamond"/>
        </w:rPr>
        <w:t xml:space="preserve">w </w:t>
      </w:r>
      <w:r>
        <w:rPr>
          <w:rFonts w:ascii="Garamond" w:hAnsi="Garamond" w:cs="Garamond"/>
        </w:rPr>
        <w:t xml:space="preserve">przypadku świadczeń okresowych lub ciągłych również wykonywanych usług w zakresie niezbędnym do wykazania spełniania  warunku wiedzy i doświadczenia w okresie ostatnich 3 lat </w:t>
      </w:r>
      <w:r w:rsidRPr="00120C37">
        <w:rPr>
          <w:rFonts w:ascii="Garamond" w:hAnsi="Garamond" w:cs="Garamond"/>
        </w:rPr>
        <w:t xml:space="preserve"> przed upływem terminu składania ofert, a jeżeli okres prowadzenia działalności jest krótszy,</w:t>
      </w:r>
      <w:r>
        <w:rPr>
          <w:rFonts w:ascii="Garamond" w:hAnsi="Garamond" w:cs="Garamond"/>
        </w:rPr>
        <w:t xml:space="preserve"> to w tym okresie, </w:t>
      </w:r>
      <w:r>
        <w:rPr>
          <w:rFonts w:ascii="Garamond" w:hAnsi="Garamond" w:cs="Garamond"/>
        </w:rPr>
        <w:br/>
        <w:t xml:space="preserve">z podaniem ich wartości , przedmiotu, dat wykonania i odbiorców,  oraz załączeniem dokumentu </w:t>
      </w:r>
      <w:r w:rsidRPr="00FC0028">
        <w:rPr>
          <w:rFonts w:ascii="Garamond" w:hAnsi="Garamond" w:cs="Garamond"/>
        </w:rPr>
        <w:t xml:space="preserve">potwierdzającego, że te usługi zostały wykonane lub są wykonywane należycie- </w:t>
      </w:r>
      <w:r w:rsidRPr="00FC0028">
        <w:rPr>
          <w:rFonts w:ascii="Garamond" w:hAnsi="Garamond" w:cs="Garamond"/>
          <w:b/>
          <w:bCs/>
          <w:i/>
          <w:iCs/>
          <w:snapToGrid w:val="0"/>
          <w:color w:val="000000"/>
          <w:sz w:val="22"/>
          <w:szCs w:val="22"/>
        </w:rPr>
        <w:t xml:space="preserve">wg załącznika nr </w:t>
      </w:r>
      <w:r>
        <w:rPr>
          <w:rFonts w:ascii="Garamond" w:hAnsi="Garamond" w:cs="Garamond"/>
          <w:b/>
          <w:bCs/>
          <w:i/>
          <w:iCs/>
          <w:snapToGrid w:val="0"/>
          <w:color w:val="000000"/>
          <w:sz w:val="22"/>
          <w:szCs w:val="22"/>
        </w:rPr>
        <w:t>3</w:t>
      </w:r>
    </w:p>
    <w:p w:rsidR="00B87C68" w:rsidRDefault="00B87C68" w:rsidP="00FE267D">
      <w:pPr>
        <w:tabs>
          <w:tab w:val="left" w:pos="1011"/>
          <w:tab w:val="left" w:pos="6771"/>
          <w:tab w:val="left" w:pos="7491"/>
        </w:tabs>
        <w:spacing w:before="60"/>
        <w:jc w:val="both"/>
        <w:rPr>
          <w:rFonts w:ascii="Garamond" w:hAnsi="Garamond" w:cs="Garamond"/>
          <w:sz w:val="24"/>
          <w:szCs w:val="24"/>
        </w:rPr>
      </w:pPr>
    </w:p>
    <w:p w:rsidR="00B87C68" w:rsidRDefault="00B87C68" w:rsidP="00FE267D">
      <w:pPr>
        <w:tabs>
          <w:tab w:val="left" w:pos="1011"/>
          <w:tab w:val="left" w:pos="6771"/>
          <w:tab w:val="left" w:pos="7491"/>
        </w:tabs>
        <w:spacing w:before="60"/>
        <w:jc w:val="both"/>
        <w:rPr>
          <w:rFonts w:ascii="Garamond" w:hAnsi="Garamond" w:cs="Garamond"/>
          <w:sz w:val="24"/>
          <w:szCs w:val="24"/>
        </w:rPr>
      </w:pPr>
      <w:r w:rsidRPr="00FC0028">
        <w:rPr>
          <w:rFonts w:ascii="Garamond" w:hAnsi="Garamond" w:cs="Garamond"/>
          <w:sz w:val="24"/>
          <w:szCs w:val="24"/>
        </w:rPr>
        <w:t>Zamawiający uzna warunek, jeżeli wykonawca wykaże, że wykonał lub wykonuje, w okresie ostatnich 3 lat przed upływem terminu składania ofert, a jeżeli okres prowadzenia działalności jest krótszy - w tym okresie</w:t>
      </w:r>
      <w:r>
        <w:rPr>
          <w:rFonts w:ascii="Garamond" w:hAnsi="Garamond" w:cs="Garamond"/>
          <w:sz w:val="24"/>
          <w:szCs w:val="24"/>
        </w:rPr>
        <w:t xml:space="preserve"> , prace polegające na </w:t>
      </w:r>
      <w:r w:rsidRPr="00FC0028">
        <w:rPr>
          <w:rFonts w:ascii="Garamond" w:hAnsi="Garamond" w:cs="Garamond"/>
          <w:sz w:val="24"/>
          <w:szCs w:val="24"/>
        </w:rPr>
        <w:t>opracowani</w:t>
      </w:r>
      <w:r>
        <w:rPr>
          <w:rFonts w:ascii="Garamond" w:hAnsi="Garamond" w:cs="Garamond"/>
          <w:sz w:val="24"/>
          <w:szCs w:val="24"/>
        </w:rPr>
        <w:t>u</w:t>
      </w:r>
      <w:r w:rsidRPr="00FC0028">
        <w:rPr>
          <w:rFonts w:ascii="Garamond" w:hAnsi="Garamond" w:cs="Garamond"/>
          <w:sz w:val="24"/>
          <w:szCs w:val="24"/>
        </w:rPr>
        <w:t xml:space="preserve"> </w:t>
      </w:r>
      <w:r>
        <w:rPr>
          <w:rFonts w:ascii="Garamond" w:hAnsi="Garamond" w:cs="Garamond"/>
          <w:sz w:val="24"/>
          <w:szCs w:val="24"/>
        </w:rPr>
        <w:t>:</w:t>
      </w:r>
    </w:p>
    <w:p w:rsidR="00B87C68" w:rsidRDefault="00B87C68" w:rsidP="00277474">
      <w:pPr>
        <w:pStyle w:val="ListParagraph"/>
        <w:numPr>
          <w:ilvl w:val="0"/>
          <w:numId w:val="20"/>
        </w:numPr>
        <w:tabs>
          <w:tab w:val="left" w:pos="1011"/>
          <w:tab w:val="left" w:pos="6771"/>
          <w:tab w:val="left" w:pos="7491"/>
        </w:tabs>
        <w:spacing w:before="60"/>
        <w:jc w:val="both"/>
        <w:rPr>
          <w:rFonts w:ascii="Garamond" w:hAnsi="Garamond" w:cs="Garamond"/>
        </w:rPr>
      </w:pPr>
      <w:r w:rsidRPr="004B68B5">
        <w:rPr>
          <w:rFonts w:ascii="Garamond" w:hAnsi="Garamond" w:cs="Garamond"/>
        </w:rPr>
        <w:t xml:space="preserve">co najmniej 2 dokumentacji konserwatorskich, </w:t>
      </w:r>
    </w:p>
    <w:p w:rsidR="00B87C68" w:rsidRDefault="00B87C68" w:rsidP="00277474">
      <w:pPr>
        <w:pStyle w:val="ListParagraph"/>
        <w:numPr>
          <w:ilvl w:val="0"/>
          <w:numId w:val="20"/>
        </w:numPr>
        <w:tabs>
          <w:tab w:val="left" w:pos="1011"/>
          <w:tab w:val="left" w:pos="6771"/>
          <w:tab w:val="left" w:pos="7491"/>
        </w:tabs>
        <w:spacing w:before="60"/>
        <w:jc w:val="both"/>
        <w:rPr>
          <w:rFonts w:ascii="Garamond" w:hAnsi="Garamond" w:cs="Garamond"/>
        </w:rPr>
      </w:pPr>
      <w:r>
        <w:rPr>
          <w:rFonts w:ascii="Garamond" w:hAnsi="Garamond" w:cs="Garamond"/>
        </w:rPr>
        <w:t xml:space="preserve">co najmniej </w:t>
      </w:r>
      <w:r w:rsidRPr="004B68B5">
        <w:rPr>
          <w:rFonts w:ascii="Garamond" w:hAnsi="Garamond" w:cs="Garamond"/>
        </w:rPr>
        <w:t>2 dokumentacji architektonicznych</w:t>
      </w:r>
      <w:r>
        <w:rPr>
          <w:rFonts w:ascii="Garamond" w:hAnsi="Garamond" w:cs="Garamond"/>
        </w:rPr>
        <w:t>,</w:t>
      </w:r>
    </w:p>
    <w:p w:rsidR="00B87C68" w:rsidRDefault="00B87C68" w:rsidP="00277474">
      <w:pPr>
        <w:pStyle w:val="ListParagraph"/>
        <w:numPr>
          <w:ilvl w:val="0"/>
          <w:numId w:val="20"/>
        </w:numPr>
        <w:tabs>
          <w:tab w:val="left" w:pos="1011"/>
          <w:tab w:val="left" w:pos="6771"/>
          <w:tab w:val="left" w:pos="7491"/>
        </w:tabs>
        <w:spacing w:before="60"/>
        <w:jc w:val="both"/>
        <w:rPr>
          <w:rFonts w:ascii="Garamond" w:hAnsi="Garamond" w:cs="Garamond"/>
        </w:rPr>
      </w:pPr>
      <w:r>
        <w:rPr>
          <w:rFonts w:ascii="Garamond" w:hAnsi="Garamond" w:cs="Garamond"/>
        </w:rPr>
        <w:t xml:space="preserve">co najmniej </w:t>
      </w:r>
      <w:r w:rsidRPr="004B68B5">
        <w:rPr>
          <w:rFonts w:ascii="Garamond" w:hAnsi="Garamond" w:cs="Garamond"/>
        </w:rPr>
        <w:t>2 dokumentacji archeologicznych</w:t>
      </w:r>
      <w:r>
        <w:rPr>
          <w:rFonts w:ascii="Garamond" w:hAnsi="Garamond" w:cs="Garamond"/>
        </w:rPr>
        <w:t>,</w:t>
      </w:r>
      <w:r w:rsidRPr="004B68B5">
        <w:rPr>
          <w:rFonts w:ascii="Garamond" w:hAnsi="Garamond" w:cs="Garamond"/>
        </w:rPr>
        <w:t xml:space="preserve"> </w:t>
      </w:r>
    </w:p>
    <w:p w:rsidR="00B87C68" w:rsidRPr="00082DB2" w:rsidRDefault="00B87C68" w:rsidP="00082DB2">
      <w:pPr>
        <w:tabs>
          <w:tab w:val="left" w:pos="1011"/>
          <w:tab w:val="left" w:pos="6771"/>
          <w:tab w:val="left" w:pos="7491"/>
        </w:tabs>
        <w:spacing w:before="60"/>
        <w:jc w:val="both"/>
        <w:rPr>
          <w:rFonts w:ascii="Garamond" w:hAnsi="Garamond" w:cs="Garamond"/>
          <w:sz w:val="24"/>
          <w:szCs w:val="24"/>
        </w:rPr>
      </w:pPr>
      <w:r w:rsidRPr="00082DB2">
        <w:rPr>
          <w:rFonts w:ascii="Garamond" w:hAnsi="Garamond" w:cs="Garamond"/>
          <w:sz w:val="24"/>
          <w:szCs w:val="24"/>
        </w:rPr>
        <w:t xml:space="preserve">oraz załączy dokumenty potwierdzające, że usługi te zostały wykonane lub są wykonywane należycie. </w:t>
      </w:r>
      <w:r w:rsidRPr="00082DB2">
        <w:rPr>
          <w:rFonts w:ascii="Garamond" w:hAnsi="Garamond" w:cs="Garamond"/>
          <w:sz w:val="24"/>
          <w:szCs w:val="24"/>
        </w:rPr>
        <w:tab/>
      </w:r>
    </w:p>
    <w:p w:rsidR="00B87C68" w:rsidRDefault="00B87C68" w:rsidP="00FE267D">
      <w:pPr>
        <w:tabs>
          <w:tab w:val="left" w:pos="1011"/>
          <w:tab w:val="left" w:pos="6771"/>
          <w:tab w:val="left" w:pos="7491"/>
        </w:tabs>
        <w:spacing w:before="60"/>
        <w:jc w:val="both"/>
        <w:rPr>
          <w:rFonts w:ascii="Garamond" w:hAnsi="Garamond" w:cs="Garamond"/>
          <w:sz w:val="24"/>
          <w:szCs w:val="24"/>
        </w:rPr>
      </w:pPr>
    </w:p>
    <w:p w:rsidR="00B87C68" w:rsidRPr="00FC0028" w:rsidRDefault="00B87C68" w:rsidP="00FE267D">
      <w:pPr>
        <w:tabs>
          <w:tab w:val="left" w:pos="1011"/>
          <w:tab w:val="left" w:pos="6771"/>
          <w:tab w:val="left" w:pos="7491"/>
        </w:tabs>
        <w:spacing w:before="60"/>
        <w:jc w:val="both"/>
        <w:rPr>
          <w:rFonts w:ascii="Garamond" w:hAnsi="Garamond" w:cs="Garamond"/>
          <w:sz w:val="24"/>
          <w:szCs w:val="24"/>
        </w:rPr>
      </w:pPr>
      <w:r w:rsidRPr="00FC0028">
        <w:rPr>
          <w:rFonts w:ascii="Garamond" w:hAnsi="Garamond" w:cs="Garamond"/>
          <w:sz w:val="24"/>
          <w:szCs w:val="24"/>
        </w:rPr>
        <w:t>Ocena spełnienia przez Wykonawców warunków udziału w postępowaniu będzie dokonana na podstawie wymaganego oświadczenia, według formuły: spełnia/nie spełnia.</w:t>
      </w:r>
    </w:p>
    <w:p w:rsidR="00B87C68" w:rsidRPr="00120C37" w:rsidRDefault="00B87C68" w:rsidP="00FE267D">
      <w:pPr>
        <w:pStyle w:val="NoSpacing"/>
        <w:rPr>
          <w:rFonts w:ascii="Garamond" w:hAnsi="Garamond" w:cs="Garamond"/>
          <w:color w:val="000000"/>
        </w:rPr>
      </w:pPr>
    </w:p>
    <w:p w:rsidR="00B87C68" w:rsidRPr="003D4A6F" w:rsidRDefault="00B87C68" w:rsidP="00FE267D">
      <w:pPr>
        <w:tabs>
          <w:tab w:val="left" w:pos="6480"/>
          <w:tab w:val="left" w:pos="7200"/>
        </w:tabs>
        <w:spacing w:before="60"/>
        <w:jc w:val="both"/>
        <w:rPr>
          <w:rFonts w:ascii="Garamond" w:hAnsi="Garamond" w:cs="Garamond"/>
          <w:b/>
          <w:bCs/>
          <w:spacing w:val="-2"/>
          <w:sz w:val="24"/>
          <w:szCs w:val="24"/>
        </w:rPr>
      </w:pPr>
      <w:r w:rsidRPr="003D4A6F">
        <w:rPr>
          <w:rFonts w:ascii="Garamond" w:hAnsi="Garamond" w:cs="Garamond"/>
          <w:b/>
          <w:bCs/>
          <w:sz w:val="24"/>
          <w:szCs w:val="24"/>
        </w:rPr>
        <w:t xml:space="preserve">3)  </w:t>
      </w:r>
      <w:r w:rsidRPr="003D4A6F">
        <w:rPr>
          <w:rFonts w:ascii="Garamond" w:hAnsi="Garamond" w:cs="Garamond"/>
          <w:b/>
          <w:bCs/>
          <w:spacing w:val="-2"/>
          <w:sz w:val="24"/>
          <w:szCs w:val="24"/>
        </w:rPr>
        <w:t>Dysponują potencjałem technicznym i osobami zdolnymi do wykonania niniejszego zamówienia</w:t>
      </w:r>
    </w:p>
    <w:p w:rsidR="00B87C68" w:rsidRPr="00500916" w:rsidRDefault="00B87C68" w:rsidP="0070513B">
      <w:pPr>
        <w:tabs>
          <w:tab w:val="left" w:pos="1011"/>
          <w:tab w:val="left" w:pos="6771"/>
          <w:tab w:val="left" w:pos="7491"/>
        </w:tabs>
        <w:spacing w:before="60"/>
        <w:jc w:val="both"/>
        <w:rPr>
          <w:rFonts w:ascii="Garamond" w:hAnsi="Garamond" w:cs="Garamond"/>
          <w:b/>
          <w:bCs/>
          <w:sz w:val="24"/>
          <w:szCs w:val="24"/>
        </w:rPr>
      </w:pPr>
      <w:r w:rsidRPr="00500916">
        <w:rPr>
          <w:rFonts w:ascii="Garamond" w:hAnsi="Garamond" w:cs="Garamond"/>
          <w:b/>
          <w:bCs/>
          <w:sz w:val="24"/>
          <w:szCs w:val="24"/>
        </w:rPr>
        <w:t xml:space="preserve">a) potencjał techniczny </w:t>
      </w:r>
    </w:p>
    <w:p w:rsidR="00B87C68" w:rsidRDefault="00B87C68" w:rsidP="00500916">
      <w:pPr>
        <w:tabs>
          <w:tab w:val="left" w:pos="1011"/>
          <w:tab w:val="left" w:pos="6771"/>
          <w:tab w:val="left" w:pos="7491"/>
        </w:tabs>
        <w:spacing w:before="60"/>
        <w:jc w:val="both"/>
        <w:rPr>
          <w:rFonts w:ascii="Garamond" w:hAnsi="Garamond" w:cs="Garamond"/>
          <w:sz w:val="24"/>
          <w:szCs w:val="24"/>
        </w:rPr>
      </w:pPr>
    </w:p>
    <w:p w:rsidR="00B87C68" w:rsidRDefault="00B87C68" w:rsidP="00500916">
      <w:pPr>
        <w:tabs>
          <w:tab w:val="left" w:pos="1011"/>
          <w:tab w:val="left" w:pos="6771"/>
          <w:tab w:val="left" w:pos="7491"/>
        </w:tabs>
        <w:spacing w:before="60"/>
        <w:jc w:val="both"/>
        <w:rPr>
          <w:rFonts w:ascii="Garamond" w:hAnsi="Garamond" w:cs="Garamond"/>
          <w:sz w:val="24"/>
          <w:szCs w:val="24"/>
        </w:rPr>
      </w:pPr>
      <w:r w:rsidRPr="00420C97">
        <w:rPr>
          <w:rFonts w:ascii="Garamond" w:hAnsi="Garamond" w:cs="Garamond"/>
          <w:sz w:val="24"/>
          <w:szCs w:val="24"/>
        </w:rPr>
        <w:t xml:space="preserve">Zamawiający nie precyzuje w tym zakresie żadnych wymagań.  </w:t>
      </w:r>
    </w:p>
    <w:p w:rsidR="00B87C68" w:rsidRDefault="00B87C68" w:rsidP="00500916">
      <w:pPr>
        <w:tabs>
          <w:tab w:val="left" w:pos="1011"/>
          <w:tab w:val="left" w:pos="6771"/>
          <w:tab w:val="left" w:pos="7491"/>
        </w:tabs>
        <w:spacing w:before="60"/>
        <w:jc w:val="both"/>
        <w:rPr>
          <w:rFonts w:ascii="Garamond" w:hAnsi="Garamond" w:cs="Garamond"/>
          <w:sz w:val="24"/>
          <w:szCs w:val="24"/>
        </w:rPr>
      </w:pPr>
    </w:p>
    <w:p w:rsidR="00B87C68" w:rsidRDefault="00B87C68" w:rsidP="00500916">
      <w:pPr>
        <w:tabs>
          <w:tab w:val="left" w:pos="1011"/>
          <w:tab w:val="left" w:pos="6771"/>
          <w:tab w:val="left" w:pos="7491"/>
        </w:tabs>
        <w:spacing w:before="60"/>
        <w:jc w:val="both"/>
        <w:rPr>
          <w:rFonts w:ascii="Garamond" w:hAnsi="Garamond" w:cs="Garamond"/>
          <w:sz w:val="24"/>
          <w:szCs w:val="24"/>
        </w:rPr>
      </w:pPr>
      <w:r w:rsidRPr="00420C97">
        <w:rPr>
          <w:rFonts w:ascii="Garamond" w:hAnsi="Garamond" w:cs="Garamond"/>
          <w:sz w:val="24"/>
          <w:szCs w:val="24"/>
        </w:rPr>
        <w:t xml:space="preserve">W celu wykazania spełnienia przez Wykonawcę warunku Zamawiający żąda załączenia do oferty oświadczenia Wykonawcy o spełnieniu warunków udziału w postępowaniu, o których mowa w art. 22 ust. 1 pkt </w:t>
      </w:r>
      <w:r>
        <w:rPr>
          <w:rFonts w:ascii="Garamond" w:hAnsi="Garamond" w:cs="Garamond"/>
          <w:sz w:val="24"/>
          <w:szCs w:val="24"/>
        </w:rPr>
        <w:t xml:space="preserve">1-4 ustawy Pzp. - </w:t>
      </w:r>
      <w:r w:rsidRPr="00F76154">
        <w:rPr>
          <w:rFonts w:ascii="Garamond" w:hAnsi="Garamond" w:cs="Garamond"/>
          <w:b/>
          <w:bCs/>
          <w:i/>
          <w:iCs/>
          <w:sz w:val="24"/>
          <w:szCs w:val="24"/>
        </w:rPr>
        <w:t>załącznik nr 2</w:t>
      </w:r>
      <w:r w:rsidRPr="00420C97">
        <w:rPr>
          <w:rFonts w:ascii="Garamond" w:hAnsi="Garamond" w:cs="Garamond"/>
          <w:sz w:val="24"/>
          <w:szCs w:val="24"/>
        </w:rPr>
        <w:t xml:space="preserve"> do oferty. </w:t>
      </w:r>
    </w:p>
    <w:p w:rsidR="00B87C68" w:rsidRDefault="00B87C68" w:rsidP="00500916">
      <w:pPr>
        <w:tabs>
          <w:tab w:val="left" w:pos="1011"/>
          <w:tab w:val="left" w:pos="6771"/>
          <w:tab w:val="left" w:pos="7491"/>
        </w:tabs>
        <w:spacing w:before="60"/>
        <w:jc w:val="both"/>
        <w:rPr>
          <w:rFonts w:ascii="Garamond" w:hAnsi="Garamond" w:cs="Garamond"/>
          <w:sz w:val="24"/>
          <w:szCs w:val="24"/>
        </w:rPr>
      </w:pPr>
    </w:p>
    <w:p w:rsidR="00B87C68" w:rsidRPr="00420C97" w:rsidRDefault="00B87C68" w:rsidP="00500916">
      <w:pPr>
        <w:tabs>
          <w:tab w:val="left" w:pos="1011"/>
          <w:tab w:val="left" w:pos="6771"/>
          <w:tab w:val="left" w:pos="7491"/>
        </w:tabs>
        <w:spacing w:before="60"/>
        <w:jc w:val="both"/>
        <w:rPr>
          <w:rFonts w:ascii="Garamond" w:hAnsi="Garamond" w:cs="Garamond"/>
          <w:sz w:val="24"/>
          <w:szCs w:val="24"/>
        </w:rPr>
      </w:pPr>
      <w:r w:rsidRPr="00420C97">
        <w:rPr>
          <w:rFonts w:ascii="Garamond" w:hAnsi="Garamond" w:cs="Garamond"/>
          <w:sz w:val="24"/>
          <w:szCs w:val="24"/>
        </w:rPr>
        <w:t>Ocena spełnienia przez Wykonawców warunków udziału w postępowaniu będzie dokonana na podstawie wymaganego oświadczenia, według formuły: spełnia/nie spełnia.</w:t>
      </w:r>
    </w:p>
    <w:p w:rsidR="00B87C68" w:rsidRDefault="00B87C68" w:rsidP="00500916">
      <w:pPr>
        <w:tabs>
          <w:tab w:val="left" w:pos="1011"/>
          <w:tab w:val="left" w:pos="6771"/>
          <w:tab w:val="left" w:pos="7491"/>
        </w:tabs>
        <w:spacing w:before="60"/>
        <w:jc w:val="both"/>
        <w:rPr>
          <w:rFonts w:ascii="Garamond" w:hAnsi="Garamond" w:cs="Garamond"/>
          <w:b/>
          <w:bCs/>
          <w:sz w:val="24"/>
          <w:szCs w:val="24"/>
        </w:rPr>
      </w:pPr>
    </w:p>
    <w:p w:rsidR="00B87C68" w:rsidRPr="00500916" w:rsidRDefault="00B87C68" w:rsidP="00500916">
      <w:pPr>
        <w:tabs>
          <w:tab w:val="left" w:pos="1011"/>
          <w:tab w:val="left" w:pos="6771"/>
          <w:tab w:val="left" w:pos="7491"/>
        </w:tabs>
        <w:spacing w:before="60"/>
        <w:jc w:val="both"/>
        <w:rPr>
          <w:rFonts w:ascii="Garamond" w:hAnsi="Garamond" w:cs="Garamond"/>
          <w:b/>
          <w:bCs/>
          <w:sz w:val="24"/>
          <w:szCs w:val="24"/>
        </w:rPr>
      </w:pPr>
      <w:r w:rsidRPr="00500916">
        <w:rPr>
          <w:rFonts w:ascii="Garamond" w:hAnsi="Garamond" w:cs="Garamond"/>
          <w:b/>
          <w:bCs/>
          <w:sz w:val="24"/>
          <w:szCs w:val="24"/>
        </w:rPr>
        <w:t xml:space="preserve">b)osoby zdolne do wykonywania zamówienia </w:t>
      </w:r>
    </w:p>
    <w:p w:rsidR="00B87C68" w:rsidRDefault="00B87C68" w:rsidP="0070513B">
      <w:pPr>
        <w:tabs>
          <w:tab w:val="left" w:pos="1011"/>
          <w:tab w:val="left" w:pos="6771"/>
          <w:tab w:val="left" w:pos="7491"/>
        </w:tabs>
        <w:spacing w:before="60"/>
        <w:jc w:val="both"/>
        <w:rPr>
          <w:rFonts w:ascii="Garamond" w:hAnsi="Garamond" w:cs="Garamond"/>
          <w:sz w:val="24"/>
          <w:szCs w:val="24"/>
        </w:rPr>
      </w:pPr>
      <w:r>
        <w:rPr>
          <w:rFonts w:ascii="Garamond" w:hAnsi="Garamond" w:cs="Garamond"/>
          <w:sz w:val="24"/>
          <w:szCs w:val="24"/>
        </w:rPr>
        <w:t>Wykonawca musi przedłożyć wykaz osób, które będą uczestniczyć w wykonywaniu zamówienia,</w:t>
      </w:r>
      <w:r>
        <w:rPr>
          <w:rFonts w:ascii="Garamond" w:hAnsi="Garamond" w:cs="Garamond"/>
          <w:sz w:val="24"/>
          <w:szCs w:val="24"/>
        </w:rPr>
        <w:br/>
        <w:t xml:space="preserve">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w:t>
      </w:r>
    </w:p>
    <w:p w:rsidR="00B87C68" w:rsidRDefault="00B87C68" w:rsidP="0070513B">
      <w:pPr>
        <w:tabs>
          <w:tab w:val="left" w:pos="1011"/>
          <w:tab w:val="left" w:pos="6771"/>
          <w:tab w:val="left" w:pos="7491"/>
        </w:tabs>
        <w:spacing w:before="60"/>
        <w:jc w:val="both"/>
        <w:rPr>
          <w:rFonts w:ascii="Garamond" w:hAnsi="Garamond" w:cs="Garamond"/>
          <w:sz w:val="24"/>
          <w:szCs w:val="24"/>
        </w:rPr>
      </w:pPr>
      <w:r w:rsidRPr="0070513B">
        <w:rPr>
          <w:rFonts w:ascii="Garamond" w:hAnsi="Garamond" w:cs="Garamond"/>
          <w:sz w:val="24"/>
          <w:szCs w:val="24"/>
        </w:rPr>
        <w:t xml:space="preserve">Zamawiający uzna warunek, jeżeli </w:t>
      </w:r>
      <w:r>
        <w:rPr>
          <w:rFonts w:ascii="Garamond" w:hAnsi="Garamond" w:cs="Garamond"/>
          <w:sz w:val="24"/>
          <w:szCs w:val="24"/>
        </w:rPr>
        <w:t>W</w:t>
      </w:r>
      <w:r w:rsidRPr="0070513B">
        <w:rPr>
          <w:rFonts w:ascii="Garamond" w:hAnsi="Garamond" w:cs="Garamond"/>
          <w:sz w:val="24"/>
          <w:szCs w:val="24"/>
        </w:rPr>
        <w:t xml:space="preserve">ykonawca wykaże: </w:t>
      </w:r>
    </w:p>
    <w:p w:rsidR="00B87C68" w:rsidRPr="0070513B" w:rsidRDefault="00B87C68" w:rsidP="0070513B">
      <w:pPr>
        <w:tabs>
          <w:tab w:val="left" w:pos="1011"/>
          <w:tab w:val="left" w:pos="6771"/>
          <w:tab w:val="left" w:pos="7491"/>
        </w:tabs>
        <w:spacing w:before="60"/>
        <w:jc w:val="both"/>
        <w:rPr>
          <w:rFonts w:ascii="Garamond" w:hAnsi="Garamond" w:cs="Garamond"/>
          <w:sz w:val="24"/>
          <w:szCs w:val="24"/>
        </w:rPr>
      </w:pPr>
    </w:p>
    <w:p w:rsidR="00B87C68" w:rsidRPr="0070513B" w:rsidRDefault="00B87C68" w:rsidP="0070513B">
      <w:pPr>
        <w:widowControl/>
        <w:jc w:val="both"/>
        <w:rPr>
          <w:rFonts w:ascii="Garamond" w:hAnsi="Garamond" w:cs="Garamond"/>
          <w:sz w:val="24"/>
          <w:szCs w:val="24"/>
        </w:rPr>
      </w:pPr>
      <w:r w:rsidRPr="0070513B">
        <w:rPr>
          <w:rFonts w:ascii="Garamond" w:hAnsi="Garamond" w:cs="Garamond"/>
          <w:sz w:val="24"/>
          <w:szCs w:val="24"/>
        </w:rPr>
        <w:t xml:space="preserve">Wykonawca </w:t>
      </w:r>
      <w:r w:rsidRPr="0070513B">
        <w:rPr>
          <w:rFonts w:ascii="Garamond" w:hAnsi="Garamond" w:cs="Garamond"/>
          <w:sz w:val="24"/>
          <w:szCs w:val="24"/>
          <w:lang w:eastAsia="en-US"/>
        </w:rPr>
        <w:t xml:space="preserve">musi </w:t>
      </w:r>
      <w:r>
        <w:rPr>
          <w:rFonts w:ascii="Garamond" w:hAnsi="Garamond" w:cs="Garamond"/>
          <w:sz w:val="24"/>
          <w:szCs w:val="24"/>
          <w:lang w:eastAsia="en-US"/>
        </w:rPr>
        <w:t xml:space="preserve">wykazać się </w:t>
      </w:r>
      <w:r w:rsidRPr="0070513B">
        <w:rPr>
          <w:rFonts w:ascii="Garamond" w:hAnsi="Garamond" w:cs="Garamond"/>
          <w:sz w:val="24"/>
          <w:szCs w:val="24"/>
          <w:lang w:eastAsia="en-US"/>
        </w:rPr>
        <w:t>osobami, które b</w:t>
      </w:r>
      <w:r w:rsidRPr="0070513B">
        <w:rPr>
          <w:rFonts w:ascii="Garamond" w:eastAsia="TimesNewRoman" w:hAnsi="Garamond" w:cs="Garamond"/>
          <w:sz w:val="24"/>
          <w:szCs w:val="24"/>
          <w:lang w:eastAsia="en-US"/>
        </w:rPr>
        <w:t>ę</w:t>
      </w:r>
      <w:r w:rsidRPr="0070513B">
        <w:rPr>
          <w:rFonts w:ascii="Garamond" w:hAnsi="Garamond" w:cs="Garamond"/>
          <w:sz w:val="24"/>
          <w:szCs w:val="24"/>
          <w:lang w:eastAsia="en-US"/>
        </w:rPr>
        <w:t>d</w:t>
      </w:r>
      <w:r w:rsidRPr="0070513B">
        <w:rPr>
          <w:rFonts w:ascii="Garamond" w:eastAsia="TimesNewRoman" w:hAnsi="Garamond" w:cs="Garamond"/>
          <w:sz w:val="24"/>
          <w:szCs w:val="24"/>
          <w:lang w:eastAsia="en-US"/>
        </w:rPr>
        <w:t xml:space="preserve">ą </w:t>
      </w:r>
      <w:r w:rsidRPr="0070513B">
        <w:rPr>
          <w:rFonts w:ascii="Garamond" w:hAnsi="Garamond" w:cs="Garamond"/>
          <w:sz w:val="24"/>
          <w:szCs w:val="24"/>
          <w:lang w:eastAsia="en-US"/>
        </w:rPr>
        <w:t>uczestniczy</w:t>
      </w:r>
      <w:r w:rsidRPr="0070513B">
        <w:rPr>
          <w:rFonts w:ascii="Garamond" w:eastAsia="TimesNewRoman" w:hAnsi="Garamond" w:cs="Garamond"/>
          <w:sz w:val="24"/>
          <w:szCs w:val="24"/>
          <w:lang w:eastAsia="en-US"/>
        </w:rPr>
        <w:t xml:space="preserve">ć </w:t>
      </w:r>
      <w:r w:rsidRPr="0070513B">
        <w:rPr>
          <w:rFonts w:ascii="Garamond" w:hAnsi="Garamond" w:cs="Garamond"/>
          <w:sz w:val="24"/>
          <w:szCs w:val="24"/>
          <w:lang w:eastAsia="en-US"/>
        </w:rPr>
        <w:t>w wykonywaniu zamówienia posiadaj</w:t>
      </w:r>
      <w:r w:rsidRPr="0070513B">
        <w:rPr>
          <w:rFonts w:ascii="Garamond" w:eastAsia="TimesNewRoman" w:hAnsi="Garamond" w:cs="Garamond"/>
          <w:sz w:val="24"/>
          <w:szCs w:val="24"/>
          <w:lang w:eastAsia="en-US"/>
        </w:rPr>
        <w:t>ą</w:t>
      </w:r>
      <w:r w:rsidRPr="0070513B">
        <w:rPr>
          <w:rFonts w:ascii="Garamond" w:hAnsi="Garamond" w:cs="Garamond"/>
          <w:sz w:val="24"/>
          <w:szCs w:val="24"/>
          <w:lang w:eastAsia="en-US"/>
        </w:rPr>
        <w:t>ce odpowiednie kwalifikacje zawodowe, do</w:t>
      </w:r>
      <w:r w:rsidRPr="0070513B">
        <w:rPr>
          <w:rFonts w:ascii="Garamond" w:eastAsia="TimesNewRoman" w:hAnsi="Garamond" w:cs="Garamond"/>
          <w:sz w:val="24"/>
          <w:szCs w:val="24"/>
          <w:lang w:eastAsia="en-US"/>
        </w:rPr>
        <w:t>ś</w:t>
      </w:r>
      <w:r w:rsidRPr="0070513B">
        <w:rPr>
          <w:rFonts w:ascii="Garamond" w:hAnsi="Garamond" w:cs="Garamond"/>
          <w:sz w:val="24"/>
          <w:szCs w:val="24"/>
          <w:lang w:eastAsia="en-US"/>
        </w:rPr>
        <w:t>wiadczenie i wykształcenie, niezb</w:t>
      </w:r>
      <w:r w:rsidRPr="0070513B">
        <w:rPr>
          <w:rFonts w:ascii="Garamond" w:eastAsia="TimesNewRoman" w:hAnsi="Garamond" w:cs="Garamond"/>
          <w:sz w:val="24"/>
          <w:szCs w:val="24"/>
          <w:lang w:eastAsia="en-US"/>
        </w:rPr>
        <w:t>ę</w:t>
      </w:r>
      <w:r>
        <w:rPr>
          <w:rFonts w:ascii="Garamond" w:hAnsi="Garamond" w:cs="Garamond"/>
          <w:sz w:val="24"/>
          <w:szCs w:val="24"/>
          <w:lang w:eastAsia="en-US"/>
        </w:rPr>
        <w:t>dne do wykonania zamówienia tj. u</w:t>
      </w:r>
      <w:r w:rsidRPr="0070513B">
        <w:rPr>
          <w:rFonts w:ascii="Garamond" w:hAnsi="Garamond" w:cs="Garamond"/>
          <w:sz w:val="24"/>
          <w:szCs w:val="24"/>
          <w:lang w:eastAsia="en-US"/>
        </w:rPr>
        <w:t>prawnienia okre</w:t>
      </w:r>
      <w:r w:rsidRPr="0070513B">
        <w:rPr>
          <w:rFonts w:ascii="Garamond" w:eastAsia="TimesNewRoman" w:hAnsi="Garamond" w:cs="Garamond"/>
          <w:sz w:val="24"/>
          <w:szCs w:val="24"/>
          <w:lang w:eastAsia="en-US"/>
        </w:rPr>
        <w:t>ś</w:t>
      </w:r>
      <w:r w:rsidRPr="0070513B">
        <w:rPr>
          <w:rFonts w:ascii="Garamond" w:hAnsi="Garamond" w:cs="Garamond"/>
          <w:sz w:val="24"/>
          <w:szCs w:val="24"/>
          <w:lang w:eastAsia="en-US"/>
        </w:rPr>
        <w:t>lone w Rozporz</w:t>
      </w:r>
      <w:r w:rsidRPr="0070513B">
        <w:rPr>
          <w:rFonts w:ascii="Garamond" w:eastAsia="TimesNewRoman" w:hAnsi="Garamond" w:cs="Garamond"/>
          <w:sz w:val="24"/>
          <w:szCs w:val="24"/>
          <w:lang w:eastAsia="en-US"/>
        </w:rPr>
        <w:t>ą</w:t>
      </w:r>
      <w:r w:rsidRPr="0070513B">
        <w:rPr>
          <w:rFonts w:ascii="Garamond" w:hAnsi="Garamond" w:cs="Garamond"/>
          <w:sz w:val="24"/>
          <w:szCs w:val="24"/>
          <w:lang w:eastAsia="en-US"/>
        </w:rPr>
        <w:t>dzeniu Ministra Kultury z dnia</w:t>
      </w:r>
      <w:r>
        <w:rPr>
          <w:rFonts w:ascii="Garamond" w:hAnsi="Garamond" w:cs="Garamond"/>
          <w:sz w:val="24"/>
          <w:szCs w:val="24"/>
          <w:lang w:eastAsia="en-US"/>
        </w:rPr>
        <w:br/>
        <w:t>27 lipca 2011r.</w:t>
      </w:r>
      <w:r w:rsidRPr="0070513B">
        <w:rPr>
          <w:rFonts w:ascii="Garamond" w:hAnsi="Garamond" w:cs="Garamond"/>
          <w:sz w:val="24"/>
          <w:szCs w:val="24"/>
          <w:lang w:eastAsia="en-US"/>
        </w:rPr>
        <w:t>. w sprawie prowadzenia prac konserwatorskich, restauratorskich, robót budowlanych, bada</w:t>
      </w:r>
      <w:r w:rsidRPr="0070513B">
        <w:rPr>
          <w:rFonts w:ascii="Garamond" w:eastAsia="TimesNewRoman" w:hAnsi="Garamond" w:cs="Garamond"/>
          <w:sz w:val="24"/>
          <w:szCs w:val="24"/>
          <w:lang w:eastAsia="en-US"/>
        </w:rPr>
        <w:t xml:space="preserve">ń </w:t>
      </w:r>
      <w:r w:rsidRPr="0070513B">
        <w:rPr>
          <w:rFonts w:ascii="Garamond" w:hAnsi="Garamond" w:cs="Garamond"/>
          <w:sz w:val="24"/>
          <w:szCs w:val="24"/>
          <w:lang w:eastAsia="en-US"/>
        </w:rPr>
        <w:t>konserwatorskich i architektonicznych, a także innych działa</w:t>
      </w:r>
      <w:r w:rsidRPr="0070513B">
        <w:rPr>
          <w:rFonts w:ascii="Garamond" w:eastAsia="TimesNewRoman" w:hAnsi="Garamond" w:cs="Garamond"/>
          <w:sz w:val="24"/>
          <w:szCs w:val="24"/>
          <w:lang w:eastAsia="en-US"/>
        </w:rPr>
        <w:t xml:space="preserve">ń </w:t>
      </w:r>
      <w:r w:rsidRPr="0070513B">
        <w:rPr>
          <w:rFonts w:ascii="Garamond" w:hAnsi="Garamond" w:cs="Garamond"/>
          <w:sz w:val="24"/>
          <w:szCs w:val="24"/>
          <w:lang w:eastAsia="en-US"/>
        </w:rPr>
        <w:t>przy zabytku wpisanym do rejestru zabytków oraz bada</w:t>
      </w:r>
      <w:r w:rsidRPr="0070513B">
        <w:rPr>
          <w:rFonts w:ascii="Garamond" w:eastAsia="TimesNewRoman" w:hAnsi="Garamond" w:cs="Garamond"/>
          <w:sz w:val="24"/>
          <w:szCs w:val="24"/>
          <w:lang w:eastAsia="en-US"/>
        </w:rPr>
        <w:t xml:space="preserve">ń </w:t>
      </w:r>
      <w:r>
        <w:rPr>
          <w:rFonts w:ascii="Garamond" w:hAnsi="Garamond" w:cs="Garamond"/>
          <w:sz w:val="24"/>
          <w:szCs w:val="24"/>
          <w:lang w:eastAsia="en-US"/>
        </w:rPr>
        <w:t xml:space="preserve">archeologicznych </w:t>
      </w:r>
      <w:r w:rsidRPr="0070513B">
        <w:rPr>
          <w:rFonts w:ascii="Garamond" w:hAnsi="Garamond" w:cs="Garamond"/>
          <w:sz w:val="24"/>
          <w:szCs w:val="24"/>
          <w:lang w:eastAsia="en-US"/>
        </w:rPr>
        <w:t xml:space="preserve">/Dz. U. </w:t>
      </w:r>
      <w:r>
        <w:rPr>
          <w:rFonts w:ascii="Garamond" w:hAnsi="Garamond" w:cs="Garamond"/>
          <w:sz w:val="24"/>
          <w:szCs w:val="24"/>
          <w:lang w:eastAsia="en-US"/>
        </w:rPr>
        <w:t>2011r., Nr 165, poz.987</w:t>
      </w:r>
      <w:r w:rsidRPr="0070513B">
        <w:rPr>
          <w:rFonts w:ascii="Garamond" w:hAnsi="Garamond" w:cs="Garamond"/>
          <w:sz w:val="24"/>
          <w:szCs w:val="24"/>
          <w:lang w:eastAsia="en-US"/>
        </w:rPr>
        <w:t>/.</w:t>
      </w:r>
    </w:p>
    <w:p w:rsidR="00B87C68" w:rsidRDefault="00B87C68" w:rsidP="000157BA">
      <w:pPr>
        <w:widowControl/>
        <w:jc w:val="both"/>
        <w:rPr>
          <w:rFonts w:ascii="Garamond" w:hAnsi="Garamond" w:cs="Garamond"/>
          <w:spacing w:val="-2"/>
          <w:sz w:val="24"/>
          <w:szCs w:val="24"/>
        </w:rPr>
      </w:pPr>
      <w:r>
        <w:rPr>
          <w:rFonts w:ascii="Garamond" w:hAnsi="Garamond" w:cs="Garamond"/>
          <w:spacing w:val="-2"/>
          <w:sz w:val="24"/>
          <w:szCs w:val="24"/>
        </w:rPr>
        <w:t xml:space="preserve">Wykonawca przedstawi wraz z ofertą </w:t>
      </w:r>
      <w:r w:rsidRPr="003D4A6F">
        <w:rPr>
          <w:rFonts w:ascii="Garamond" w:hAnsi="Garamond" w:cs="Garamond"/>
          <w:b/>
          <w:bCs/>
          <w:i/>
          <w:iCs/>
          <w:snapToGrid w:val="0"/>
          <w:color w:val="000000"/>
          <w:sz w:val="24"/>
          <w:szCs w:val="24"/>
        </w:rPr>
        <w:t xml:space="preserve">wg </w:t>
      </w:r>
      <w:r>
        <w:rPr>
          <w:rFonts w:ascii="Garamond" w:hAnsi="Garamond" w:cs="Garamond"/>
          <w:b/>
          <w:bCs/>
          <w:i/>
          <w:iCs/>
          <w:snapToGrid w:val="0"/>
          <w:color w:val="000000"/>
          <w:sz w:val="24"/>
          <w:szCs w:val="24"/>
        </w:rPr>
        <w:t>załącznika</w:t>
      </w:r>
      <w:r w:rsidRPr="003D4A6F">
        <w:rPr>
          <w:rFonts w:ascii="Garamond" w:hAnsi="Garamond" w:cs="Garamond"/>
          <w:b/>
          <w:bCs/>
          <w:i/>
          <w:iCs/>
          <w:snapToGrid w:val="0"/>
          <w:color w:val="000000"/>
          <w:sz w:val="24"/>
          <w:szCs w:val="24"/>
        </w:rPr>
        <w:t xml:space="preserve"> nr </w:t>
      </w:r>
      <w:r>
        <w:rPr>
          <w:rFonts w:ascii="Garamond" w:hAnsi="Garamond" w:cs="Garamond"/>
          <w:b/>
          <w:bCs/>
          <w:i/>
          <w:iCs/>
          <w:snapToGrid w:val="0"/>
          <w:color w:val="000000"/>
          <w:sz w:val="24"/>
          <w:szCs w:val="24"/>
        </w:rPr>
        <w:t xml:space="preserve">4 </w:t>
      </w:r>
      <w:r>
        <w:rPr>
          <w:rFonts w:ascii="Garamond" w:hAnsi="Garamond" w:cs="Garamond"/>
          <w:spacing w:val="-2"/>
          <w:sz w:val="24"/>
          <w:szCs w:val="24"/>
        </w:rPr>
        <w:t xml:space="preserve">osoby,  na funkcje wymienione poniżej, które spełniają poniższe wymagania : </w:t>
      </w:r>
    </w:p>
    <w:p w:rsidR="00B87C68" w:rsidRDefault="00B87C68" w:rsidP="0070513B">
      <w:pPr>
        <w:tabs>
          <w:tab w:val="left" w:pos="1011"/>
          <w:tab w:val="left" w:pos="6771"/>
          <w:tab w:val="left" w:pos="7491"/>
        </w:tabs>
        <w:spacing w:before="60"/>
        <w:jc w:val="both"/>
        <w:rPr>
          <w:rFonts w:ascii="Garamond" w:hAnsi="Garamond" w:cs="Garamond"/>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693"/>
        <w:gridCol w:w="1843"/>
        <w:gridCol w:w="4250"/>
      </w:tblGrid>
      <w:tr w:rsidR="00B87C68" w:rsidRPr="000157BA">
        <w:tc>
          <w:tcPr>
            <w:tcW w:w="534" w:type="dxa"/>
          </w:tcPr>
          <w:p w:rsidR="00B87C68" w:rsidRPr="000157BA" w:rsidRDefault="00B87C68" w:rsidP="00CD5F8D">
            <w:pPr>
              <w:widowControl/>
              <w:jc w:val="center"/>
              <w:rPr>
                <w:rFonts w:ascii="Garamond" w:hAnsi="Garamond" w:cs="Garamond"/>
                <w:spacing w:val="-2"/>
                <w:sz w:val="22"/>
                <w:szCs w:val="22"/>
              </w:rPr>
            </w:pPr>
            <w:r w:rsidRPr="000157BA">
              <w:rPr>
                <w:rFonts w:ascii="Garamond" w:hAnsi="Garamond" w:cs="Garamond"/>
                <w:spacing w:val="-2"/>
                <w:sz w:val="22"/>
                <w:szCs w:val="22"/>
              </w:rPr>
              <w:t>Lp.</w:t>
            </w:r>
          </w:p>
        </w:tc>
        <w:tc>
          <w:tcPr>
            <w:tcW w:w="2693" w:type="dxa"/>
          </w:tcPr>
          <w:p w:rsidR="00B87C68" w:rsidRPr="000157BA" w:rsidRDefault="00B87C68" w:rsidP="00CD5F8D">
            <w:pPr>
              <w:widowControl/>
              <w:jc w:val="center"/>
              <w:rPr>
                <w:rFonts w:ascii="Garamond" w:hAnsi="Garamond" w:cs="Garamond"/>
                <w:spacing w:val="-2"/>
                <w:sz w:val="22"/>
                <w:szCs w:val="22"/>
              </w:rPr>
            </w:pPr>
            <w:r w:rsidRPr="000157BA">
              <w:rPr>
                <w:rFonts w:ascii="Garamond" w:hAnsi="Garamond" w:cs="Garamond"/>
                <w:spacing w:val="-2"/>
                <w:sz w:val="22"/>
                <w:szCs w:val="22"/>
              </w:rPr>
              <w:t>Osoby uprawnione do prowadzenia prac;</w:t>
            </w:r>
          </w:p>
          <w:p w:rsidR="00B87C68" w:rsidRPr="000157BA" w:rsidRDefault="00B87C68" w:rsidP="00CD5F8D">
            <w:pPr>
              <w:widowControl/>
              <w:jc w:val="center"/>
              <w:rPr>
                <w:rFonts w:ascii="Garamond" w:hAnsi="Garamond" w:cs="Garamond"/>
                <w:spacing w:val="-2"/>
                <w:sz w:val="22"/>
                <w:szCs w:val="22"/>
              </w:rPr>
            </w:pPr>
            <w:r w:rsidRPr="000157BA">
              <w:rPr>
                <w:rFonts w:ascii="Garamond" w:hAnsi="Garamond" w:cs="Garamond"/>
                <w:spacing w:val="-2"/>
                <w:sz w:val="22"/>
                <w:szCs w:val="22"/>
              </w:rPr>
              <w:t>Rodzaj wykonywanych prac</w:t>
            </w:r>
          </w:p>
        </w:tc>
        <w:tc>
          <w:tcPr>
            <w:tcW w:w="1843" w:type="dxa"/>
          </w:tcPr>
          <w:p w:rsidR="00B87C68" w:rsidRPr="000157BA" w:rsidRDefault="00B87C68" w:rsidP="00CD5F8D">
            <w:pPr>
              <w:widowControl/>
              <w:jc w:val="center"/>
              <w:rPr>
                <w:rFonts w:ascii="Garamond" w:hAnsi="Garamond" w:cs="Garamond"/>
                <w:spacing w:val="-2"/>
                <w:sz w:val="22"/>
                <w:szCs w:val="22"/>
              </w:rPr>
            </w:pPr>
            <w:r w:rsidRPr="000157BA">
              <w:rPr>
                <w:rFonts w:ascii="Garamond" w:hAnsi="Garamond" w:cs="Garamond"/>
                <w:spacing w:val="-2"/>
                <w:sz w:val="22"/>
                <w:szCs w:val="22"/>
              </w:rPr>
              <w:t>Minimalna liczba personelu</w:t>
            </w:r>
          </w:p>
        </w:tc>
        <w:tc>
          <w:tcPr>
            <w:tcW w:w="4250" w:type="dxa"/>
          </w:tcPr>
          <w:p w:rsidR="00B87C68" w:rsidRPr="000157BA" w:rsidRDefault="00B87C68" w:rsidP="00CD5F8D">
            <w:pPr>
              <w:widowControl/>
              <w:jc w:val="center"/>
              <w:rPr>
                <w:rFonts w:ascii="Garamond" w:hAnsi="Garamond" w:cs="Garamond"/>
                <w:spacing w:val="-2"/>
                <w:sz w:val="22"/>
                <w:szCs w:val="22"/>
              </w:rPr>
            </w:pPr>
            <w:r w:rsidRPr="000157BA">
              <w:rPr>
                <w:rFonts w:ascii="Garamond" w:hAnsi="Garamond" w:cs="Garamond"/>
                <w:spacing w:val="-2"/>
                <w:sz w:val="22"/>
                <w:szCs w:val="22"/>
              </w:rPr>
              <w:t>Wymagane kwalifikacje</w:t>
            </w:r>
          </w:p>
        </w:tc>
      </w:tr>
      <w:tr w:rsidR="00B87C68">
        <w:trPr>
          <w:trHeight w:val="1827"/>
        </w:trPr>
        <w:tc>
          <w:tcPr>
            <w:tcW w:w="534" w:type="dxa"/>
          </w:tcPr>
          <w:p w:rsidR="00B87C68" w:rsidRPr="005608C7" w:rsidRDefault="00B87C68" w:rsidP="00E3764B">
            <w:pPr>
              <w:widowControl/>
              <w:spacing w:line="360" w:lineRule="auto"/>
              <w:jc w:val="both"/>
              <w:rPr>
                <w:rFonts w:ascii="Garamond" w:hAnsi="Garamond" w:cs="Garamond"/>
                <w:spacing w:val="-2"/>
                <w:sz w:val="24"/>
                <w:szCs w:val="24"/>
              </w:rPr>
            </w:pPr>
            <w:r w:rsidRPr="005608C7">
              <w:rPr>
                <w:rFonts w:ascii="Garamond" w:hAnsi="Garamond" w:cs="Garamond"/>
                <w:spacing w:val="-2"/>
                <w:sz w:val="24"/>
                <w:szCs w:val="24"/>
              </w:rPr>
              <w:t>1.</w:t>
            </w:r>
          </w:p>
        </w:tc>
        <w:tc>
          <w:tcPr>
            <w:tcW w:w="2693" w:type="dxa"/>
          </w:tcPr>
          <w:p w:rsidR="00B87C68" w:rsidRPr="005608C7" w:rsidRDefault="00B87C68" w:rsidP="00E3764B">
            <w:pPr>
              <w:widowControl/>
              <w:spacing w:line="360" w:lineRule="auto"/>
              <w:jc w:val="both"/>
              <w:rPr>
                <w:rFonts w:ascii="Garamond" w:hAnsi="Garamond" w:cs="Garamond"/>
                <w:spacing w:val="-2"/>
                <w:sz w:val="24"/>
                <w:szCs w:val="24"/>
              </w:rPr>
            </w:pPr>
            <w:r>
              <w:rPr>
                <w:rFonts w:ascii="Garamond" w:hAnsi="Garamond" w:cs="Garamond"/>
                <w:spacing w:val="-2"/>
                <w:sz w:val="24"/>
                <w:szCs w:val="24"/>
              </w:rPr>
              <w:t>Badania konserwatorskie</w:t>
            </w:r>
            <w:r w:rsidRPr="005608C7">
              <w:rPr>
                <w:rFonts w:ascii="Garamond" w:hAnsi="Garamond" w:cs="Garamond"/>
                <w:spacing w:val="-2"/>
                <w:sz w:val="24"/>
                <w:szCs w:val="24"/>
              </w:rPr>
              <w:t xml:space="preserve"> </w:t>
            </w:r>
          </w:p>
        </w:tc>
        <w:tc>
          <w:tcPr>
            <w:tcW w:w="1843" w:type="dxa"/>
          </w:tcPr>
          <w:p w:rsidR="00B87C68" w:rsidRPr="005608C7" w:rsidRDefault="00B87C68" w:rsidP="00E3764B">
            <w:pPr>
              <w:widowControl/>
              <w:spacing w:line="360" w:lineRule="auto"/>
              <w:jc w:val="both"/>
              <w:rPr>
                <w:rFonts w:ascii="Garamond" w:hAnsi="Garamond" w:cs="Garamond"/>
                <w:spacing w:val="-2"/>
                <w:sz w:val="24"/>
                <w:szCs w:val="24"/>
              </w:rPr>
            </w:pPr>
            <w:r w:rsidRPr="005608C7">
              <w:rPr>
                <w:rFonts w:ascii="Garamond" w:hAnsi="Garamond" w:cs="Garamond"/>
                <w:spacing w:val="-2"/>
                <w:sz w:val="24"/>
                <w:szCs w:val="24"/>
              </w:rPr>
              <w:t xml:space="preserve">1 </w:t>
            </w:r>
          </w:p>
        </w:tc>
        <w:tc>
          <w:tcPr>
            <w:tcW w:w="4250" w:type="dxa"/>
          </w:tcPr>
          <w:p w:rsidR="00B87C68" w:rsidRPr="008C1970" w:rsidRDefault="00B87C68" w:rsidP="00913D10">
            <w:pPr>
              <w:spacing w:before="100" w:beforeAutospacing="1" w:after="100" w:afterAutospacing="1"/>
              <w:rPr>
                <w:rFonts w:ascii="Garamond" w:hAnsi="Garamond" w:cs="Garamond"/>
                <w:sz w:val="22"/>
                <w:szCs w:val="22"/>
              </w:rPr>
            </w:pPr>
            <w:r w:rsidRPr="00913D10">
              <w:rPr>
                <w:rFonts w:ascii="Garamond" w:hAnsi="Garamond" w:cs="Garamond"/>
                <w:snapToGrid w:val="0"/>
                <w:sz w:val="22"/>
                <w:szCs w:val="22"/>
              </w:rPr>
              <w:t xml:space="preserve">Osoba </w:t>
            </w:r>
            <w:r w:rsidRPr="008C1970">
              <w:rPr>
                <w:rFonts w:ascii="Garamond" w:hAnsi="Garamond" w:cs="Garamond"/>
                <w:sz w:val="22"/>
                <w:szCs w:val="22"/>
              </w:rPr>
              <w:t>, która posiada tytuł zawodowy magistra uzyskany po ukończeniu studiów wyższych:</w:t>
            </w:r>
          </w:p>
          <w:p w:rsidR="00B87C68" w:rsidRPr="008C1970" w:rsidRDefault="00B87C68" w:rsidP="00913D10">
            <w:pPr>
              <w:spacing w:before="100" w:beforeAutospacing="1" w:after="100" w:afterAutospacing="1"/>
              <w:rPr>
                <w:rFonts w:ascii="Garamond" w:hAnsi="Garamond" w:cs="Garamond"/>
                <w:sz w:val="22"/>
                <w:szCs w:val="22"/>
              </w:rPr>
            </w:pPr>
            <w:r w:rsidRPr="008C1970">
              <w:rPr>
                <w:rFonts w:ascii="Garamond" w:hAnsi="Garamond" w:cs="Garamond"/>
                <w:sz w:val="22"/>
                <w:szCs w:val="22"/>
              </w:rPr>
              <w:t>1) na kierunku konserwacja i restauracja dzieł sztuki lub</w:t>
            </w:r>
          </w:p>
          <w:p w:rsidR="00B87C68" w:rsidRPr="008C1970" w:rsidRDefault="00B87C68" w:rsidP="00913D10">
            <w:pPr>
              <w:spacing w:before="100" w:beforeAutospacing="1" w:after="100" w:afterAutospacing="1"/>
              <w:rPr>
                <w:rFonts w:ascii="Garamond" w:hAnsi="Garamond" w:cs="Garamond"/>
                <w:sz w:val="22"/>
                <w:szCs w:val="22"/>
              </w:rPr>
            </w:pPr>
            <w:r w:rsidRPr="008C1970">
              <w:rPr>
                <w:rFonts w:ascii="Garamond" w:hAnsi="Garamond" w:cs="Garamond"/>
                <w:sz w:val="22"/>
                <w:szCs w:val="22"/>
              </w:rPr>
              <w:t>2) w specjalności w zakresie konserwacji zabytków</w:t>
            </w:r>
          </w:p>
          <w:p w:rsidR="00B87C68" w:rsidRPr="008C1970" w:rsidRDefault="00B87C68" w:rsidP="00913D10">
            <w:pPr>
              <w:spacing w:before="100" w:beforeAutospacing="1" w:after="100" w:afterAutospacing="1"/>
              <w:rPr>
                <w:rFonts w:ascii="Garamond" w:hAnsi="Garamond" w:cs="Garamond"/>
                <w:sz w:val="22"/>
                <w:szCs w:val="22"/>
              </w:rPr>
            </w:pPr>
            <w:r w:rsidRPr="008C1970">
              <w:rPr>
                <w:rFonts w:ascii="Garamond" w:hAnsi="Garamond" w:cs="Garamond"/>
                <w:sz w:val="22"/>
                <w:szCs w:val="22"/>
              </w:rPr>
              <w:t>- oraz odbyła po ukończeniu tych studiów co najmniej 12-miesięczną praktykę zawodową w zakresie konserwacji lub badania zabytków wpisanych do rejestru zabytków.</w:t>
            </w:r>
          </w:p>
          <w:p w:rsidR="00B87C68" w:rsidRPr="008C1970" w:rsidRDefault="00B87C68" w:rsidP="00913D10">
            <w:pPr>
              <w:spacing w:before="100" w:beforeAutospacing="1" w:after="100" w:afterAutospacing="1"/>
              <w:rPr>
                <w:rFonts w:ascii="Garamond" w:hAnsi="Garamond" w:cs="Garamond"/>
                <w:sz w:val="22"/>
                <w:szCs w:val="22"/>
              </w:rPr>
            </w:pPr>
            <w:r w:rsidRPr="008C1970">
              <w:rPr>
                <w:rFonts w:ascii="Garamond" w:hAnsi="Garamond" w:cs="Garamond"/>
                <w:sz w:val="22"/>
                <w:szCs w:val="22"/>
              </w:rPr>
              <w:t>W dziedzinach nieobjętych programem studiów wyż</w:t>
            </w:r>
            <w:r>
              <w:rPr>
                <w:rFonts w:ascii="Garamond" w:hAnsi="Garamond" w:cs="Garamond"/>
                <w:sz w:val="22"/>
                <w:szCs w:val="22"/>
              </w:rPr>
              <w:t xml:space="preserve">szych, </w:t>
            </w:r>
            <w:r w:rsidRPr="008C1970">
              <w:rPr>
                <w:rFonts w:ascii="Garamond" w:hAnsi="Garamond" w:cs="Garamond"/>
                <w:sz w:val="22"/>
                <w:szCs w:val="22"/>
              </w:rPr>
              <w:t>prace konserwatorskie, prace restauratorskie oraz badania konserwatorskie może prowadzić osoba, która posiada:</w:t>
            </w:r>
          </w:p>
          <w:p w:rsidR="00B87C68" w:rsidRPr="008C1970" w:rsidRDefault="00B87C68" w:rsidP="00913D10">
            <w:pPr>
              <w:spacing w:before="100" w:beforeAutospacing="1" w:after="100" w:afterAutospacing="1"/>
              <w:rPr>
                <w:rFonts w:ascii="Garamond" w:hAnsi="Garamond" w:cs="Garamond"/>
                <w:sz w:val="22"/>
                <w:szCs w:val="22"/>
              </w:rPr>
            </w:pPr>
            <w:r w:rsidRPr="008C1970">
              <w:rPr>
                <w:rFonts w:ascii="Garamond" w:hAnsi="Garamond" w:cs="Garamond"/>
                <w:sz w:val="22"/>
                <w:szCs w:val="22"/>
              </w:rPr>
              <w:t>1) świadectwo ukończenia szkoły średniej zawodowej oraz tytuł zawodowy albo wykształcenie średnie i dyplom potwierdzający posiadanie kwalifikacji zawodowych w zawodach odpowiadających danej dziedzinie lub</w:t>
            </w:r>
          </w:p>
          <w:p w:rsidR="00B87C68" w:rsidRPr="008C1970" w:rsidRDefault="00B87C68" w:rsidP="00913D10">
            <w:pPr>
              <w:spacing w:before="100" w:beforeAutospacing="1" w:after="100" w:afterAutospacing="1"/>
              <w:rPr>
                <w:rFonts w:ascii="Garamond" w:hAnsi="Garamond" w:cs="Garamond"/>
                <w:sz w:val="22"/>
                <w:szCs w:val="22"/>
              </w:rPr>
            </w:pPr>
            <w:r w:rsidRPr="008C1970">
              <w:rPr>
                <w:rFonts w:ascii="Garamond" w:hAnsi="Garamond" w:cs="Garamond"/>
                <w:sz w:val="22"/>
                <w:szCs w:val="22"/>
              </w:rPr>
              <w:t>2) dyplom mistrza w zawodzie odpowiadającym danej dziedzinie</w:t>
            </w:r>
          </w:p>
          <w:p w:rsidR="00B87C68" w:rsidRPr="00913D10" w:rsidRDefault="00B87C68" w:rsidP="00913D10">
            <w:pPr>
              <w:spacing w:before="100" w:beforeAutospacing="1" w:after="100" w:afterAutospacing="1"/>
              <w:rPr>
                <w:rFonts w:ascii="Garamond" w:hAnsi="Garamond" w:cs="Garamond"/>
                <w:sz w:val="22"/>
                <w:szCs w:val="22"/>
              </w:rPr>
            </w:pPr>
            <w:r w:rsidRPr="008C1970">
              <w:rPr>
                <w:rFonts w:ascii="Garamond" w:hAnsi="Garamond" w:cs="Garamond"/>
                <w:sz w:val="22"/>
                <w:szCs w:val="22"/>
              </w:rPr>
              <w:t>- oraz odbyła co najmniej 5-letnią praktykę zawodową w zakresie konserwacji lub badania zabytków wpisanych do rejestru zabytków.</w:t>
            </w:r>
          </w:p>
        </w:tc>
      </w:tr>
      <w:tr w:rsidR="00B87C68">
        <w:trPr>
          <w:trHeight w:val="1500"/>
        </w:trPr>
        <w:tc>
          <w:tcPr>
            <w:tcW w:w="534" w:type="dxa"/>
          </w:tcPr>
          <w:p w:rsidR="00B87C68" w:rsidRPr="005608C7" w:rsidRDefault="00B87C68" w:rsidP="00E3764B">
            <w:pPr>
              <w:spacing w:line="360" w:lineRule="auto"/>
              <w:jc w:val="both"/>
              <w:rPr>
                <w:rFonts w:ascii="Garamond" w:hAnsi="Garamond" w:cs="Garamond"/>
                <w:spacing w:val="-2"/>
                <w:sz w:val="24"/>
                <w:szCs w:val="24"/>
              </w:rPr>
            </w:pPr>
            <w:r>
              <w:rPr>
                <w:rFonts w:ascii="Garamond" w:hAnsi="Garamond" w:cs="Garamond"/>
                <w:spacing w:val="-2"/>
                <w:sz w:val="24"/>
                <w:szCs w:val="24"/>
              </w:rPr>
              <w:t>2.</w:t>
            </w:r>
          </w:p>
        </w:tc>
        <w:tc>
          <w:tcPr>
            <w:tcW w:w="2693" w:type="dxa"/>
          </w:tcPr>
          <w:p w:rsidR="00B87C68" w:rsidRDefault="00B87C68" w:rsidP="00E3764B">
            <w:pPr>
              <w:spacing w:line="360" w:lineRule="auto"/>
              <w:jc w:val="both"/>
              <w:rPr>
                <w:rFonts w:ascii="Garamond" w:hAnsi="Garamond" w:cs="Garamond"/>
                <w:spacing w:val="-2"/>
                <w:sz w:val="24"/>
                <w:szCs w:val="24"/>
              </w:rPr>
            </w:pPr>
            <w:r>
              <w:rPr>
                <w:rFonts w:ascii="Garamond" w:hAnsi="Garamond" w:cs="Garamond"/>
                <w:spacing w:val="-2"/>
                <w:sz w:val="24"/>
                <w:szCs w:val="24"/>
              </w:rPr>
              <w:t>Badania architektoniczne</w:t>
            </w:r>
          </w:p>
        </w:tc>
        <w:tc>
          <w:tcPr>
            <w:tcW w:w="1843" w:type="dxa"/>
          </w:tcPr>
          <w:p w:rsidR="00B87C68" w:rsidRPr="005608C7" w:rsidRDefault="00B87C68" w:rsidP="00E3764B">
            <w:pPr>
              <w:spacing w:line="360" w:lineRule="auto"/>
              <w:jc w:val="both"/>
              <w:rPr>
                <w:rFonts w:ascii="Garamond" w:hAnsi="Garamond" w:cs="Garamond"/>
                <w:spacing w:val="-2"/>
                <w:sz w:val="24"/>
                <w:szCs w:val="24"/>
              </w:rPr>
            </w:pPr>
            <w:r>
              <w:rPr>
                <w:rFonts w:ascii="Garamond" w:hAnsi="Garamond" w:cs="Garamond"/>
                <w:spacing w:val="-2"/>
                <w:sz w:val="24"/>
                <w:szCs w:val="24"/>
              </w:rPr>
              <w:t>1</w:t>
            </w:r>
          </w:p>
        </w:tc>
        <w:tc>
          <w:tcPr>
            <w:tcW w:w="4250" w:type="dxa"/>
          </w:tcPr>
          <w:p w:rsidR="00B87C68" w:rsidRPr="00913D10" w:rsidRDefault="00B87C68" w:rsidP="00913D10">
            <w:pPr>
              <w:pStyle w:val="p1"/>
              <w:rPr>
                <w:rFonts w:ascii="Garamond" w:hAnsi="Garamond" w:cs="Garamond"/>
                <w:sz w:val="22"/>
                <w:szCs w:val="22"/>
              </w:rPr>
            </w:pPr>
            <w:r w:rsidRPr="00913D10">
              <w:rPr>
                <w:rFonts w:ascii="Garamond" w:hAnsi="Garamond" w:cs="Garamond"/>
                <w:snapToGrid w:val="0"/>
                <w:sz w:val="22"/>
                <w:szCs w:val="22"/>
              </w:rPr>
              <w:t xml:space="preserve">Osoba, która </w:t>
            </w:r>
            <w:r w:rsidRPr="00913D10">
              <w:rPr>
                <w:rFonts w:ascii="Garamond" w:hAnsi="Garamond" w:cs="Garamond"/>
                <w:sz w:val="22"/>
                <w:szCs w:val="22"/>
              </w:rPr>
              <w:t xml:space="preserve"> posiada tytuł zawodowy magistra inżyniera uzyskany po ukończeniu studiów wyższych na kierunku architektura lub</w:t>
            </w:r>
          </w:p>
          <w:p w:rsidR="00B87C68" w:rsidRPr="00913D10" w:rsidRDefault="00B87C68" w:rsidP="00913D10">
            <w:pPr>
              <w:widowControl/>
              <w:autoSpaceDE/>
              <w:autoSpaceDN/>
              <w:adjustRightInd/>
              <w:spacing w:before="100" w:beforeAutospacing="1" w:after="100" w:afterAutospacing="1"/>
              <w:rPr>
                <w:rFonts w:ascii="Garamond" w:hAnsi="Garamond" w:cs="Garamond"/>
                <w:sz w:val="22"/>
                <w:szCs w:val="22"/>
              </w:rPr>
            </w:pPr>
            <w:r w:rsidRPr="00913D10">
              <w:rPr>
                <w:rFonts w:ascii="Garamond" w:hAnsi="Garamond" w:cs="Garamond"/>
                <w:sz w:val="22"/>
                <w:szCs w:val="22"/>
              </w:rPr>
              <w:t>2) posiada tytuł zawodowy magistra uzyskany po ukończeniu studiów wyższych na kierunku, w ramach którego zaliczyła przedmiot obejmujący treścią kształcenia prowadzenie badań architektonicznych, w wymiarze nie mniejszym niż 60 godzin, lub</w:t>
            </w:r>
          </w:p>
          <w:p w:rsidR="00B87C68" w:rsidRPr="00913D10" w:rsidRDefault="00B87C68" w:rsidP="00913D10">
            <w:pPr>
              <w:widowControl/>
              <w:autoSpaceDE/>
              <w:autoSpaceDN/>
              <w:adjustRightInd/>
              <w:spacing w:before="100" w:beforeAutospacing="1" w:after="100" w:afterAutospacing="1"/>
              <w:rPr>
                <w:rFonts w:ascii="Garamond" w:hAnsi="Garamond" w:cs="Garamond"/>
                <w:sz w:val="22"/>
                <w:szCs w:val="22"/>
              </w:rPr>
            </w:pPr>
            <w:r w:rsidRPr="00913D10">
              <w:rPr>
                <w:rFonts w:ascii="Garamond" w:hAnsi="Garamond" w:cs="Garamond"/>
                <w:sz w:val="22"/>
                <w:szCs w:val="22"/>
              </w:rPr>
              <w:t>3) ukończyła studia podyplomowe w zakresie prowadzenia badań architektonicznych</w:t>
            </w:r>
          </w:p>
          <w:p w:rsidR="00B87C68" w:rsidRPr="00913D10" w:rsidRDefault="00B87C68" w:rsidP="00913D10">
            <w:pPr>
              <w:widowControl/>
              <w:autoSpaceDE/>
              <w:autoSpaceDN/>
              <w:adjustRightInd/>
              <w:spacing w:before="100" w:beforeAutospacing="1" w:after="100" w:afterAutospacing="1"/>
              <w:rPr>
                <w:rFonts w:ascii="Garamond" w:hAnsi="Garamond" w:cs="Garamond"/>
                <w:sz w:val="22"/>
                <w:szCs w:val="22"/>
              </w:rPr>
            </w:pPr>
            <w:r w:rsidRPr="00913D10">
              <w:rPr>
                <w:rFonts w:ascii="Garamond" w:hAnsi="Garamond" w:cs="Garamond"/>
                <w:sz w:val="22"/>
                <w:szCs w:val="22"/>
              </w:rPr>
              <w:t>- oraz odbyła po ukończeniu tych studiów co najmniej 6-miesięczną praktykę zawodową w zakresie wykonywania tych badań.</w:t>
            </w:r>
            <w:bookmarkStart w:id="0" w:name="frg_4757125"/>
            <w:bookmarkEnd w:id="0"/>
          </w:p>
        </w:tc>
      </w:tr>
      <w:tr w:rsidR="00B87C68">
        <w:trPr>
          <w:trHeight w:val="780"/>
        </w:trPr>
        <w:tc>
          <w:tcPr>
            <w:tcW w:w="534" w:type="dxa"/>
          </w:tcPr>
          <w:p w:rsidR="00B87C68" w:rsidRDefault="00B87C68" w:rsidP="00E3764B">
            <w:pPr>
              <w:spacing w:line="360" w:lineRule="auto"/>
              <w:jc w:val="both"/>
              <w:rPr>
                <w:rFonts w:ascii="Garamond" w:hAnsi="Garamond" w:cs="Garamond"/>
                <w:spacing w:val="-2"/>
                <w:sz w:val="24"/>
                <w:szCs w:val="24"/>
              </w:rPr>
            </w:pPr>
            <w:r>
              <w:rPr>
                <w:rFonts w:ascii="Garamond" w:hAnsi="Garamond" w:cs="Garamond"/>
                <w:spacing w:val="-2"/>
                <w:sz w:val="24"/>
                <w:szCs w:val="24"/>
              </w:rPr>
              <w:t>3.</w:t>
            </w:r>
          </w:p>
        </w:tc>
        <w:tc>
          <w:tcPr>
            <w:tcW w:w="2693" w:type="dxa"/>
          </w:tcPr>
          <w:p w:rsidR="00B87C68" w:rsidRDefault="00B87C68" w:rsidP="00E3764B">
            <w:pPr>
              <w:spacing w:line="360" w:lineRule="auto"/>
              <w:jc w:val="both"/>
              <w:rPr>
                <w:rFonts w:ascii="Garamond" w:hAnsi="Garamond" w:cs="Garamond"/>
                <w:spacing w:val="-2"/>
                <w:sz w:val="24"/>
                <w:szCs w:val="24"/>
              </w:rPr>
            </w:pPr>
            <w:r>
              <w:rPr>
                <w:rFonts w:ascii="Garamond" w:hAnsi="Garamond" w:cs="Garamond"/>
                <w:spacing w:val="-2"/>
                <w:sz w:val="24"/>
                <w:szCs w:val="24"/>
              </w:rPr>
              <w:t>Badania archeologiczne</w:t>
            </w:r>
          </w:p>
        </w:tc>
        <w:tc>
          <w:tcPr>
            <w:tcW w:w="1843" w:type="dxa"/>
          </w:tcPr>
          <w:p w:rsidR="00B87C68" w:rsidRDefault="00B87C68" w:rsidP="00E3764B">
            <w:pPr>
              <w:spacing w:line="360" w:lineRule="auto"/>
              <w:jc w:val="both"/>
              <w:rPr>
                <w:rFonts w:ascii="Garamond" w:hAnsi="Garamond" w:cs="Garamond"/>
                <w:spacing w:val="-2"/>
                <w:sz w:val="24"/>
                <w:szCs w:val="24"/>
              </w:rPr>
            </w:pPr>
            <w:r>
              <w:rPr>
                <w:rFonts w:ascii="Garamond" w:hAnsi="Garamond" w:cs="Garamond"/>
                <w:spacing w:val="-2"/>
                <w:sz w:val="24"/>
                <w:szCs w:val="24"/>
              </w:rPr>
              <w:t>1</w:t>
            </w:r>
          </w:p>
        </w:tc>
        <w:tc>
          <w:tcPr>
            <w:tcW w:w="4250" w:type="dxa"/>
          </w:tcPr>
          <w:p w:rsidR="00B87C68" w:rsidRPr="00913D10" w:rsidRDefault="00B87C68" w:rsidP="00913D10">
            <w:pPr>
              <w:widowControl/>
              <w:autoSpaceDE/>
              <w:autoSpaceDN/>
              <w:adjustRightInd/>
              <w:spacing w:before="100" w:beforeAutospacing="1" w:after="100" w:afterAutospacing="1"/>
              <w:rPr>
                <w:rFonts w:ascii="Garamond" w:hAnsi="Garamond" w:cs="Garamond"/>
                <w:sz w:val="22"/>
                <w:szCs w:val="22"/>
              </w:rPr>
            </w:pPr>
            <w:r>
              <w:rPr>
                <w:rFonts w:ascii="Garamond" w:hAnsi="Garamond" w:cs="Garamond"/>
                <w:snapToGrid w:val="0"/>
                <w:sz w:val="22"/>
                <w:szCs w:val="22"/>
              </w:rPr>
              <w:t xml:space="preserve">Osoba, która </w:t>
            </w:r>
            <w:r w:rsidRPr="00913D10">
              <w:rPr>
                <w:rFonts w:ascii="Garamond" w:hAnsi="Garamond" w:cs="Garamond"/>
                <w:sz w:val="22"/>
                <w:szCs w:val="22"/>
              </w:rPr>
              <w:t xml:space="preserve"> posiada tytuł zawodowy magistra uzyskany po ukończeniu studiów wyższych na kierunku archeologia oraz odbyła co najmniej 12-miesięczną praktykę w zakresie tych badań.</w:t>
            </w:r>
          </w:p>
          <w:p w:rsidR="00B87C68" w:rsidRPr="00913D10" w:rsidRDefault="00B87C68" w:rsidP="002E5E4C">
            <w:pPr>
              <w:widowControl/>
              <w:autoSpaceDE/>
              <w:autoSpaceDN/>
              <w:adjustRightInd/>
              <w:spacing w:before="100" w:beforeAutospacing="1" w:after="100" w:afterAutospacing="1"/>
              <w:rPr>
                <w:rFonts w:ascii="Garamond" w:hAnsi="Garamond" w:cs="Garamond"/>
                <w:sz w:val="22"/>
                <w:szCs w:val="22"/>
              </w:rPr>
            </w:pPr>
            <w:r w:rsidRPr="00913D10">
              <w:rPr>
                <w:rFonts w:ascii="Garamond" w:hAnsi="Garamond" w:cs="Garamond"/>
                <w:sz w:val="22"/>
                <w:szCs w:val="22"/>
              </w:rPr>
              <w:t>Przy ustalaniu czasu trwania praktyki, o której mowa, nie uwzględnia się uczestnictwa w badaniach archeologicznych prowadzonych metodą powierzchniową, nadzorów archeologicznych i rozpoznawania obiektów archeologicznych przy pomocy odwiertów oraz opracowywania dokumentacji zabytków ruchomych odkrytych w trakcie badań archeologicznych.</w:t>
            </w:r>
          </w:p>
        </w:tc>
      </w:tr>
    </w:tbl>
    <w:p w:rsidR="00B87C68" w:rsidRDefault="00B87C68" w:rsidP="0070513B">
      <w:pPr>
        <w:tabs>
          <w:tab w:val="left" w:pos="1011"/>
          <w:tab w:val="left" w:pos="6771"/>
          <w:tab w:val="left" w:pos="7491"/>
        </w:tabs>
        <w:spacing w:before="60"/>
        <w:jc w:val="both"/>
        <w:rPr>
          <w:rFonts w:ascii="Garamond" w:hAnsi="Garamond" w:cs="Garamond"/>
          <w:sz w:val="24"/>
          <w:szCs w:val="24"/>
        </w:rPr>
      </w:pPr>
    </w:p>
    <w:p w:rsidR="00B87C68" w:rsidRPr="00EA7EA0" w:rsidRDefault="00B87C68" w:rsidP="000157BA">
      <w:pPr>
        <w:widowControl/>
        <w:rPr>
          <w:rFonts w:ascii="Garamond" w:hAnsi="Garamond" w:cs="Garamond"/>
          <w:spacing w:val="-2"/>
          <w:sz w:val="24"/>
          <w:szCs w:val="24"/>
        </w:rPr>
      </w:pPr>
      <w:r>
        <w:rPr>
          <w:rFonts w:ascii="Garamond" w:hAnsi="Garamond" w:cs="Garamond"/>
          <w:spacing w:val="-2"/>
          <w:sz w:val="24"/>
          <w:szCs w:val="24"/>
        </w:rPr>
        <w:t xml:space="preserve">Wykonawca oświadczy, że osoby która będą  uczestniczyć  w wykonaniu zamówienia posiadają wymagane uprawnienia, jeżeli ustawy nakładają obowiązek posiadania takich uprawnień. </w:t>
      </w:r>
    </w:p>
    <w:p w:rsidR="00B87C68" w:rsidRPr="0070513B" w:rsidRDefault="00B87C68" w:rsidP="0070513B">
      <w:pPr>
        <w:tabs>
          <w:tab w:val="left" w:pos="1011"/>
          <w:tab w:val="left" w:pos="6771"/>
          <w:tab w:val="left" w:pos="7491"/>
        </w:tabs>
        <w:spacing w:before="60"/>
        <w:jc w:val="both"/>
        <w:rPr>
          <w:rFonts w:ascii="Garamond" w:hAnsi="Garamond" w:cs="Garamond"/>
          <w:sz w:val="24"/>
          <w:szCs w:val="24"/>
        </w:rPr>
      </w:pPr>
      <w:r w:rsidRPr="0070513B">
        <w:rPr>
          <w:rFonts w:ascii="Garamond" w:hAnsi="Garamond" w:cs="Garamond"/>
          <w:sz w:val="24"/>
          <w:szCs w:val="24"/>
        </w:rPr>
        <w:t>Ocena spełnienia przez Wykonawców warunków udziału w postępowaniu będzie dokonana na podstawie wymaganego oświadczenia, według formuły: spełnia/nie spełnia.</w:t>
      </w:r>
    </w:p>
    <w:p w:rsidR="00B87C68" w:rsidRDefault="00B87C68" w:rsidP="00FE267D">
      <w:pPr>
        <w:pStyle w:val="Tekstpodstawowywcity21"/>
        <w:tabs>
          <w:tab w:val="left" w:pos="7185"/>
          <w:tab w:val="left" w:pos="7905"/>
        </w:tabs>
        <w:spacing w:before="60"/>
        <w:ind w:left="0"/>
        <w:jc w:val="both"/>
        <w:rPr>
          <w:rFonts w:ascii="Garamond" w:hAnsi="Garamond" w:cs="Garamond"/>
          <w:spacing w:val="-2"/>
          <w:sz w:val="24"/>
          <w:szCs w:val="24"/>
        </w:rPr>
      </w:pPr>
    </w:p>
    <w:p w:rsidR="00B87C68" w:rsidRPr="00420C97" w:rsidRDefault="00B87C68" w:rsidP="00FE267D">
      <w:pPr>
        <w:pStyle w:val="Tekstpodstawowywcity21"/>
        <w:tabs>
          <w:tab w:val="left" w:pos="7185"/>
          <w:tab w:val="left" w:pos="7905"/>
        </w:tabs>
        <w:spacing w:before="60"/>
        <w:ind w:left="0"/>
        <w:jc w:val="both"/>
        <w:rPr>
          <w:rFonts w:ascii="Garamond" w:hAnsi="Garamond" w:cs="Garamond"/>
          <w:b/>
          <w:bCs/>
          <w:spacing w:val="-2"/>
          <w:sz w:val="24"/>
          <w:szCs w:val="24"/>
        </w:rPr>
      </w:pPr>
      <w:r w:rsidRPr="00420C97">
        <w:rPr>
          <w:rFonts w:ascii="Garamond" w:hAnsi="Garamond" w:cs="Garamond"/>
          <w:b/>
          <w:bCs/>
          <w:spacing w:val="-2"/>
          <w:sz w:val="24"/>
          <w:szCs w:val="24"/>
        </w:rPr>
        <w:t xml:space="preserve">4) Znajdują się w sytuacji ekonomicznej i finansowej zapewniającej wykonanie zamówienia. </w:t>
      </w:r>
    </w:p>
    <w:p w:rsidR="00B87C68" w:rsidRDefault="00B87C68" w:rsidP="00FE267D">
      <w:pPr>
        <w:pStyle w:val="Tekstpodstawowywcity21"/>
        <w:tabs>
          <w:tab w:val="left" w:pos="7185"/>
          <w:tab w:val="left" w:pos="7905"/>
        </w:tabs>
        <w:spacing w:before="60"/>
        <w:ind w:left="0"/>
        <w:jc w:val="both"/>
        <w:rPr>
          <w:rFonts w:ascii="Garamond" w:hAnsi="Garamond" w:cs="Garamond"/>
          <w:color w:val="000000"/>
          <w:spacing w:val="-2"/>
          <w:sz w:val="24"/>
          <w:szCs w:val="24"/>
        </w:rPr>
      </w:pPr>
    </w:p>
    <w:p w:rsidR="00B87C68" w:rsidRDefault="00B87C68" w:rsidP="00FE267D">
      <w:pPr>
        <w:tabs>
          <w:tab w:val="left" w:pos="1011"/>
          <w:tab w:val="left" w:pos="6771"/>
          <w:tab w:val="left" w:pos="7491"/>
        </w:tabs>
        <w:spacing w:before="60"/>
        <w:jc w:val="both"/>
        <w:rPr>
          <w:rFonts w:ascii="Garamond" w:hAnsi="Garamond" w:cs="Garamond"/>
          <w:sz w:val="24"/>
          <w:szCs w:val="24"/>
        </w:rPr>
      </w:pPr>
      <w:r w:rsidRPr="00420C97">
        <w:rPr>
          <w:rFonts w:ascii="Garamond" w:hAnsi="Garamond" w:cs="Garamond"/>
          <w:sz w:val="24"/>
          <w:szCs w:val="24"/>
        </w:rPr>
        <w:t xml:space="preserve">Zamawiający nie precyzuje w tym zakresie żadnych wymagań.  </w:t>
      </w:r>
    </w:p>
    <w:p w:rsidR="00B87C68" w:rsidRDefault="00B87C68" w:rsidP="00FE267D">
      <w:pPr>
        <w:tabs>
          <w:tab w:val="left" w:pos="1011"/>
          <w:tab w:val="left" w:pos="6771"/>
          <w:tab w:val="left" w:pos="7491"/>
        </w:tabs>
        <w:spacing w:before="60"/>
        <w:jc w:val="both"/>
        <w:rPr>
          <w:rFonts w:ascii="Garamond" w:hAnsi="Garamond" w:cs="Garamond"/>
          <w:sz w:val="24"/>
          <w:szCs w:val="24"/>
        </w:rPr>
      </w:pPr>
    </w:p>
    <w:p w:rsidR="00B87C68" w:rsidRDefault="00B87C68" w:rsidP="00FE267D">
      <w:pPr>
        <w:tabs>
          <w:tab w:val="left" w:pos="1011"/>
          <w:tab w:val="left" w:pos="6771"/>
          <w:tab w:val="left" w:pos="7491"/>
        </w:tabs>
        <w:spacing w:before="60"/>
        <w:jc w:val="both"/>
        <w:rPr>
          <w:rFonts w:ascii="Garamond" w:hAnsi="Garamond" w:cs="Garamond"/>
          <w:sz w:val="24"/>
          <w:szCs w:val="24"/>
        </w:rPr>
      </w:pPr>
      <w:r w:rsidRPr="00420C97">
        <w:rPr>
          <w:rFonts w:ascii="Garamond" w:hAnsi="Garamond" w:cs="Garamond"/>
          <w:sz w:val="24"/>
          <w:szCs w:val="24"/>
        </w:rPr>
        <w:t xml:space="preserve">W celu wykazania spełnienia przez Wykonawcę warunku Zamawiający żąda załączenia do oferty oświadczenia Wykonawcy o spełnieniu warunków udziału w postępowaniu, o których mowa w art. 22 ust. 1 pkt </w:t>
      </w:r>
      <w:r>
        <w:rPr>
          <w:rFonts w:ascii="Garamond" w:hAnsi="Garamond" w:cs="Garamond"/>
          <w:sz w:val="24"/>
          <w:szCs w:val="24"/>
        </w:rPr>
        <w:t xml:space="preserve">1-4 ustawy Pzp. - </w:t>
      </w:r>
      <w:r w:rsidRPr="003C5B25">
        <w:rPr>
          <w:rFonts w:ascii="Garamond" w:hAnsi="Garamond" w:cs="Garamond"/>
          <w:sz w:val="24"/>
          <w:szCs w:val="24"/>
        </w:rPr>
        <w:t>załącznik nr 2</w:t>
      </w:r>
      <w:r w:rsidRPr="00420C97">
        <w:rPr>
          <w:rFonts w:ascii="Garamond" w:hAnsi="Garamond" w:cs="Garamond"/>
          <w:sz w:val="24"/>
          <w:szCs w:val="24"/>
        </w:rPr>
        <w:t xml:space="preserve"> do oferty. </w:t>
      </w:r>
    </w:p>
    <w:p w:rsidR="00B87C68" w:rsidRDefault="00B87C68" w:rsidP="00FE267D">
      <w:pPr>
        <w:tabs>
          <w:tab w:val="left" w:pos="1011"/>
          <w:tab w:val="left" w:pos="6771"/>
          <w:tab w:val="left" w:pos="7491"/>
        </w:tabs>
        <w:spacing w:before="60"/>
        <w:jc w:val="both"/>
        <w:rPr>
          <w:rFonts w:ascii="Garamond" w:hAnsi="Garamond" w:cs="Garamond"/>
          <w:sz w:val="24"/>
          <w:szCs w:val="24"/>
        </w:rPr>
      </w:pPr>
    </w:p>
    <w:p w:rsidR="00B87C68" w:rsidRPr="00420C97" w:rsidRDefault="00B87C68" w:rsidP="00FE267D">
      <w:pPr>
        <w:tabs>
          <w:tab w:val="left" w:pos="1011"/>
          <w:tab w:val="left" w:pos="6771"/>
          <w:tab w:val="left" w:pos="7491"/>
        </w:tabs>
        <w:spacing w:before="60"/>
        <w:jc w:val="both"/>
        <w:rPr>
          <w:rFonts w:ascii="Garamond" w:hAnsi="Garamond" w:cs="Garamond"/>
          <w:sz w:val="24"/>
          <w:szCs w:val="24"/>
        </w:rPr>
      </w:pPr>
      <w:r w:rsidRPr="00420C97">
        <w:rPr>
          <w:rFonts w:ascii="Garamond" w:hAnsi="Garamond" w:cs="Garamond"/>
          <w:sz w:val="24"/>
          <w:szCs w:val="24"/>
        </w:rPr>
        <w:t>Ocena spełnienia przez Wykonawców warunków udziału w postępowaniu będzie dokonana na podstawie wymaganego oświadczenia, według formuły: spełnia/nie spełnia.</w:t>
      </w:r>
    </w:p>
    <w:p w:rsidR="00B87C68" w:rsidRPr="003D4A6F" w:rsidRDefault="00B87C68" w:rsidP="00FE267D">
      <w:pPr>
        <w:pStyle w:val="Title"/>
        <w:jc w:val="left"/>
        <w:rPr>
          <w:rFonts w:ascii="Garamond" w:hAnsi="Garamond" w:cs="Garamond"/>
          <w:b w:val="0"/>
          <w:bCs w:val="0"/>
          <w:i w:val="0"/>
          <w:iCs w:val="0"/>
          <w:sz w:val="24"/>
          <w:szCs w:val="24"/>
        </w:rPr>
      </w:pPr>
    </w:p>
    <w:p w:rsidR="00B87C68" w:rsidRDefault="00B87C68" w:rsidP="00FE267D">
      <w:pPr>
        <w:jc w:val="both"/>
        <w:rPr>
          <w:rFonts w:ascii="Garamond" w:hAnsi="Garamond" w:cs="Garamond"/>
          <w:b/>
          <w:bCs/>
          <w:spacing w:val="-2"/>
          <w:sz w:val="24"/>
          <w:szCs w:val="24"/>
        </w:rPr>
      </w:pPr>
    </w:p>
    <w:p w:rsidR="00B87C68" w:rsidRPr="003D4A6F" w:rsidRDefault="00B87C68" w:rsidP="00FE267D">
      <w:pPr>
        <w:jc w:val="both"/>
        <w:rPr>
          <w:rFonts w:ascii="Garamond" w:hAnsi="Garamond" w:cs="Garamond"/>
          <w:b/>
          <w:bCs/>
          <w:sz w:val="24"/>
          <w:szCs w:val="24"/>
        </w:rPr>
      </w:pPr>
      <w:r w:rsidRPr="003D4A6F">
        <w:rPr>
          <w:rFonts w:ascii="Garamond" w:hAnsi="Garamond" w:cs="Garamond"/>
          <w:b/>
          <w:bCs/>
          <w:spacing w:val="-2"/>
          <w:sz w:val="24"/>
          <w:szCs w:val="24"/>
        </w:rPr>
        <w:t>2. Sposób potwierdzenia w</w:t>
      </w:r>
      <w:r w:rsidRPr="003D4A6F">
        <w:rPr>
          <w:rFonts w:ascii="Garamond" w:hAnsi="Garamond" w:cs="Garamond"/>
          <w:b/>
          <w:bCs/>
          <w:sz w:val="24"/>
          <w:szCs w:val="24"/>
        </w:rPr>
        <w:t>arunków udziału w postępowaniu:</w:t>
      </w:r>
    </w:p>
    <w:p w:rsidR="00B87C68" w:rsidRDefault="00B87C68" w:rsidP="00FE267D">
      <w:pPr>
        <w:jc w:val="both"/>
        <w:rPr>
          <w:rFonts w:ascii="Garamond" w:hAnsi="Garamond" w:cs="Garamond"/>
          <w:b/>
          <w:bCs/>
          <w:sz w:val="24"/>
          <w:szCs w:val="24"/>
        </w:rPr>
      </w:pPr>
    </w:p>
    <w:p w:rsidR="00B87C68" w:rsidRPr="003D4A6F" w:rsidRDefault="00B87C68" w:rsidP="00FE267D">
      <w:pPr>
        <w:jc w:val="both"/>
        <w:rPr>
          <w:rFonts w:ascii="Garamond" w:hAnsi="Garamond" w:cs="Garamond"/>
          <w:sz w:val="24"/>
          <w:szCs w:val="24"/>
        </w:rPr>
      </w:pPr>
      <w:r w:rsidRPr="003D4A6F">
        <w:rPr>
          <w:rFonts w:ascii="Garamond" w:hAnsi="Garamond" w:cs="Garamond"/>
          <w:sz w:val="24"/>
          <w:szCs w:val="24"/>
        </w:rPr>
        <w:t>1)  Sprawdzenie spełnienia w/w warunków udziału w postępowaniu odbywać się będzie na podstawie przedłożonych przez Wykonawcę dokumentów i oświadczeń wg zasady spełnia / nie spełnia.</w:t>
      </w:r>
    </w:p>
    <w:p w:rsidR="00B87C68" w:rsidRPr="003D4A6F" w:rsidRDefault="00B87C68" w:rsidP="00FE267D">
      <w:pPr>
        <w:ind w:left="709"/>
        <w:jc w:val="both"/>
        <w:rPr>
          <w:rFonts w:ascii="Garamond" w:hAnsi="Garamond" w:cs="Garamond"/>
          <w:sz w:val="24"/>
          <w:szCs w:val="24"/>
        </w:rPr>
      </w:pPr>
    </w:p>
    <w:p w:rsidR="00B87C68" w:rsidRDefault="00B87C68" w:rsidP="00FE267D">
      <w:pPr>
        <w:jc w:val="both"/>
        <w:rPr>
          <w:rFonts w:ascii="Garamond" w:hAnsi="Garamond" w:cs="Garamond"/>
          <w:color w:val="000000"/>
          <w:sz w:val="24"/>
          <w:szCs w:val="24"/>
        </w:rPr>
      </w:pPr>
      <w:r w:rsidRPr="003D4A6F">
        <w:rPr>
          <w:rFonts w:ascii="Garamond" w:hAnsi="Garamond" w:cs="Garamond"/>
          <w:sz w:val="24"/>
          <w:szCs w:val="24"/>
        </w:rPr>
        <w:t xml:space="preserve">2)  </w:t>
      </w:r>
      <w:r w:rsidRPr="003D4A6F">
        <w:rPr>
          <w:rFonts w:ascii="Garamond" w:hAnsi="Garamond" w:cs="Garamond"/>
          <w:color w:val="000000"/>
          <w:sz w:val="24"/>
          <w:szCs w:val="24"/>
        </w:rPr>
        <w:t>Wykonawca w zakresie wskazanym w SIWZ jest zobowiązany wykazać odpowiednio,</w:t>
      </w:r>
      <w:r>
        <w:rPr>
          <w:rFonts w:ascii="Garamond" w:hAnsi="Garamond" w:cs="Garamond"/>
          <w:color w:val="000000"/>
          <w:sz w:val="24"/>
          <w:szCs w:val="24"/>
        </w:rPr>
        <w:t xml:space="preserve"> nie później niż na </w:t>
      </w:r>
      <w:r w:rsidRPr="003D4A6F">
        <w:rPr>
          <w:rFonts w:ascii="Garamond" w:hAnsi="Garamond" w:cs="Garamond"/>
          <w:color w:val="000000"/>
          <w:sz w:val="24"/>
          <w:szCs w:val="24"/>
        </w:rPr>
        <w:t>dzień składania ofert, spełnianie warunków, o których mowa w art. 22 ust. 1, i brak podstaw do</w:t>
      </w:r>
      <w:r>
        <w:rPr>
          <w:rFonts w:ascii="Garamond" w:hAnsi="Garamond" w:cs="Garamond"/>
          <w:color w:val="000000"/>
          <w:sz w:val="24"/>
          <w:szCs w:val="24"/>
        </w:rPr>
        <w:t xml:space="preserve"> </w:t>
      </w:r>
      <w:r w:rsidRPr="003D4A6F">
        <w:rPr>
          <w:rFonts w:ascii="Garamond" w:hAnsi="Garamond" w:cs="Garamond"/>
          <w:color w:val="000000"/>
          <w:sz w:val="24"/>
          <w:szCs w:val="24"/>
        </w:rPr>
        <w:t xml:space="preserve">wykluczenia  z powodu nie spełniania warunków, o których mowa w art. 24 ust. 1 ustawy PZP. </w:t>
      </w:r>
    </w:p>
    <w:p w:rsidR="00B87C68" w:rsidRPr="00E367A7" w:rsidRDefault="00B87C68" w:rsidP="00FE267D">
      <w:pPr>
        <w:jc w:val="both"/>
        <w:rPr>
          <w:rFonts w:ascii="Garamond" w:hAnsi="Garamond" w:cs="Garamond"/>
          <w:color w:val="000000"/>
          <w:sz w:val="24"/>
          <w:szCs w:val="24"/>
        </w:rPr>
      </w:pPr>
    </w:p>
    <w:p w:rsidR="00B87C68" w:rsidRPr="003D4A6F" w:rsidRDefault="00B87C68" w:rsidP="00FE267D">
      <w:pPr>
        <w:tabs>
          <w:tab w:val="left" w:pos="-3261"/>
        </w:tabs>
        <w:jc w:val="both"/>
        <w:rPr>
          <w:rFonts w:ascii="Garamond" w:hAnsi="Garamond" w:cs="Garamond"/>
          <w:color w:val="000000"/>
          <w:sz w:val="24"/>
          <w:szCs w:val="24"/>
        </w:rPr>
      </w:pPr>
      <w:r w:rsidRPr="003D4A6F">
        <w:rPr>
          <w:rFonts w:ascii="Garamond" w:hAnsi="Garamond" w:cs="Garamond"/>
          <w:color w:val="000000"/>
          <w:sz w:val="24"/>
          <w:szCs w:val="24"/>
        </w:rPr>
        <w:t xml:space="preserve"> 3) Wykonawca może polegać na wiedzy i doświadczeniu, potencjale t</w:t>
      </w:r>
      <w:r>
        <w:rPr>
          <w:rFonts w:ascii="Garamond" w:hAnsi="Garamond" w:cs="Garamond"/>
          <w:color w:val="000000"/>
          <w:sz w:val="24"/>
          <w:szCs w:val="24"/>
        </w:rPr>
        <w:t xml:space="preserve">echnicznym, osobach zdolnych do </w:t>
      </w:r>
      <w:r w:rsidRPr="003D4A6F">
        <w:rPr>
          <w:rFonts w:ascii="Garamond" w:hAnsi="Garamond" w:cs="Garamond"/>
          <w:color w:val="000000"/>
          <w:sz w:val="24"/>
          <w:szCs w:val="24"/>
        </w:rPr>
        <w:t>wykonania zamówienia lub zdolnościach finansowych innych podmi</w:t>
      </w:r>
      <w:r>
        <w:rPr>
          <w:rFonts w:ascii="Garamond" w:hAnsi="Garamond" w:cs="Garamond"/>
          <w:color w:val="000000"/>
          <w:sz w:val="24"/>
          <w:szCs w:val="24"/>
        </w:rPr>
        <w:t xml:space="preserve">otów, niezależnie od charakteru </w:t>
      </w:r>
      <w:r w:rsidRPr="003D4A6F">
        <w:rPr>
          <w:rFonts w:ascii="Garamond" w:hAnsi="Garamond" w:cs="Garamond"/>
          <w:color w:val="000000"/>
          <w:sz w:val="24"/>
          <w:szCs w:val="24"/>
        </w:rPr>
        <w:t>prawnego łączących go z nimi stosunków. Wykonawca w takiej sytuacji zo</w:t>
      </w:r>
      <w:r>
        <w:rPr>
          <w:rFonts w:ascii="Garamond" w:hAnsi="Garamond" w:cs="Garamond"/>
          <w:color w:val="000000"/>
          <w:sz w:val="24"/>
          <w:szCs w:val="24"/>
        </w:rPr>
        <w:t xml:space="preserve">bowiązany jest udowodnić </w:t>
      </w:r>
      <w:r w:rsidRPr="003D4A6F">
        <w:rPr>
          <w:rFonts w:ascii="Garamond" w:hAnsi="Garamond" w:cs="Garamond"/>
          <w:color w:val="000000"/>
          <w:sz w:val="24"/>
          <w:szCs w:val="24"/>
        </w:rPr>
        <w:t>Zamawiającemu, iż będzie dysponował zasobami niezbędnymi do realizacji zamówienia, w szczególności   przedstawiając w tym celu pisemne zobowiązanie tych podmiotów do oddania mu do dyspozycji niezbędnych zasobów na okres korzystania z ni</w:t>
      </w:r>
      <w:r>
        <w:rPr>
          <w:rFonts w:ascii="Garamond" w:hAnsi="Garamond" w:cs="Garamond"/>
          <w:color w:val="000000"/>
          <w:sz w:val="24"/>
          <w:szCs w:val="24"/>
        </w:rPr>
        <w:t xml:space="preserve">ch przy wykonywaniu zamówienia zgodnie z </w:t>
      </w:r>
      <w:r w:rsidRPr="00AA737E">
        <w:rPr>
          <w:rFonts w:ascii="Garamond" w:hAnsi="Garamond" w:cs="Garamond"/>
          <w:b/>
          <w:bCs/>
          <w:i/>
          <w:iCs/>
          <w:color w:val="000000"/>
          <w:sz w:val="24"/>
          <w:szCs w:val="24"/>
        </w:rPr>
        <w:t xml:space="preserve">załącznikiem nr </w:t>
      </w:r>
      <w:r>
        <w:rPr>
          <w:rFonts w:ascii="Garamond" w:hAnsi="Garamond" w:cs="Garamond"/>
          <w:b/>
          <w:bCs/>
          <w:i/>
          <w:iCs/>
          <w:color w:val="000000"/>
          <w:sz w:val="24"/>
          <w:szCs w:val="24"/>
        </w:rPr>
        <w:t>7.</w:t>
      </w:r>
    </w:p>
    <w:p w:rsidR="00B87C68" w:rsidRPr="003D4A6F" w:rsidRDefault="00B87C68" w:rsidP="00FE267D">
      <w:pPr>
        <w:tabs>
          <w:tab w:val="left" w:pos="-3261"/>
        </w:tabs>
        <w:ind w:left="567" w:hanging="567"/>
        <w:jc w:val="both"/>
        <w:rPr>
          <w:rFonts w:ascii="Garamond" w:hAnsi="Garamond" w:cs="Garamond"/>
          <w:color w:val="000000"/>
          <w:sz w:val="24"/>
          <w:szCs w:val="24"/>
        </w:rPr>
      </w:pPr>
    </w:p>
    <w:p w:rsidR="00B87C68" w:rsidRPr="00C66F29" w:rsidRDefault="00B87C68" w:rsidP="00FE267D">
      <w:pPr>
        <w:jc w:val="both"/>
        <w:rPr>
          <w:rFonts w:ascii="Garamond" w:hAnsi="Garamond" w:cs="Garamond"/>
          <w:color w:val="000000"/>
          <w:sz w:val="24"/>
          <w:szCs w:val="24"/>
        </w:rPr>
      </w:pPr>
      <w:r w:rsidRPr="00C66F29">
        <w:rPr>
          <w:rFonts w:ascii="Garamond" w:hAnsi="Garamond" w:cs="Garamond"/>
          <w:color w:val="000000"/>
          <w:sz w:val="24"/>
          <w:szCs w:val="24"/>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B87C68" w:rsidRPr="00C66F29" w:rsidRDefault="00B87C68" w:rsidP="00FE267D">
      <w:pPr>
        <w:shd w:val="clear" w:color="auto" w:fill="FFFFFF"/>
        <w:ind w:right="7"/>
        <w:jc w:val="both"/>
        <w:rPr>
          <w:rFonts w:ascii="Garamond" w:hAnsi="Garamond" w:cs="Garamond"/>
          <w:sz w:val="24"/>
          <w:szCs w:val="24"/>
        </w:rPr>
      </w:pPr>
      <w:r w:rsidRPr="00C66F29">
        <w:rPr>
          <w:rFonts w:ascii="Garamond" w:hAnsi="Garamond" w:cs="Garamond"/>
          <w:b/>
          <w:bCs/>
          <w:sz w:val="24"/>
          <w:szCs w:val="24"/>
        </w:rPr>
        <w:t>Uwaga:</w:t>
      </w:r>
      <w:r w:rsidRPr="00C66F29">
        <w:rPr>
          <w:rFonts w:ascii="Garamond" w:hAnsi="Garamond" w:cs="Garamond"/>
          <w:sz w:val="24"/>
          <w:szCs w:val="24"/>
        </w:rPr>
        <w:t xml:space="preserve"> sytuacja w której Wykonawca będzie polegał na wiedzy i doświadczeniu innego podmiotu i złoży w tym względzie pisemne zobowiązanie – oznacza obowiązkowy udział innego podmiotu w realizacji części zamówienia.</w:t>
      </w:r>
    </w:p>
    <w:p w:rsidR="00B87C68" w:rsidRDefault="00B87C68" w:rsidP="00FE267D">
      <w:pPr>
        <w:spacing w:line="276" w:lineRule="auto"/>
        <w:jc w:val="both"/>
        <w:rPr>
          <w:rFonts w:ascii="Garamond" w:hAnsi="Garamond" w:cs="Garamond"/>
          <w:b/>
          <w:bCs/>
          <w:sz w:val="24"/>
          <w:szCs w:val="24"/>
        </w:rPr>
      </w:pPr>
    </w:p>
    <w:p w:rsidR="00B87C68" w:rsidRDefault="00B87C68" w:rsidP="00FE267D">
      <w:pPr>
        <w:spacing w:line="276" w:lineRule="auto"/>
        <w:jc w:val="both"/>
        <w:rPr>
          <w:rFonts w:ascii="Garamond" w:hAnsi="Garamond" w:cs="Garamond"/>
          <w:b/>
          <w:bCs/>
          <w:sz w:val="24"/>
          <w:szCs w:val="24"/>
        </w:rPr>
      </w:pPr>
      <w:r w:rsidRPr="003C5B25">
        <w:rPr>
          <w:rFonts w:ascii="Garamond" w:hAnsi="Garamond" w:cs="Garamond"/>
          <w:b/>
          <w:bCs/>
          <w:sz w:val="24"/>
          <w:szCs w:val="24"/>
        </w:rPr>
        <w:t>VII.</w:t>
      </w:r>
      <w:r>
        <w:rPr>
          <w:rFonts w:ascii="Garamond" w:hAnsi="Garamond" w:cs="Garamond"/>
          <w:b/>
          <w:bCs/>
          <w:sz w:val="24"/>
          <w:szCs w:val="24"/>
        </w:rPr>
        <w:t xml:space="preserve"> WYKAZ OŚWIADCZEŃ LUB DOKUMENTÓW JAKIE MAJĄ DOSTARCZYĆ WYKONAWCY W CELU POTWIERDZENIA SPEŁNIANIA WARUNKÓW UDZIAŁU W POSTĘPOWANIU ORAZ NIE PODLEGANIA WYKLUCZENIU NA PODSTAWIE ART. 24 UST 1.</w:t>
      </w:r>
    </w:p>
    <w:p w:rsidR="00B87C68" w:rsidRDefault="00B87C68" w:rsidP="00FE267D">
      <w:pPr>
        <w:spacing w:line="276" w:lineRule="auto"/>
        <w:jc w:val="both"/>
        <w:rPr>
          <w:rFonts w:ascii="Garamond" w:hAnsi="Garamond" w:cs="Garamond"/>
          <w:b/>
          <w:bCs/>
          <w:sz w:val="24"/>
          <w:szCs w:val="24"/>
        </w:rPr>
      </w:pPr>
    </w:p>
    <w:p w:rsidR="00B87C68" w:rsidRPr="0061214A" w:rsidRDefault="00B87C68" w:rsidP="00FE267D">
      <w:pPr>
        <w:spacing w:line="276" w:lineRule="auto"/>
        <w:jc w:val="both"/>
        <w:rPr>
          <w:rFonts w:ascii="Garamond" w:hAnsi="Garamond" w:cs="Garamond"/>
          <w:b/>
          <w:bCs/>
          <w:sz w:val="24"/>
          <w:szCs w:val="24"/>
        </w:rPr>
      </w:pPr>
      <w:r w:rsidRPr="00C66F29">
        <w:rPr>
          <w:rFonts w:ascii="Garamond" w:hAnsi="Garamond" w:cs="Garamond"/>
          <w:b/>
          <w:bCs/>
          <w:sz w:val="24"/>
          <w:szCs w:val="24"/>
        </w:rPr>
        <w:t xml:space="preserve">Dokumenty są składane w oryginale lub kserokopii poświadczonej za zgodność </w:t>
      </w:r>
      <w:r>
        <w:rPr>
          <w:rFonts w:ascii="Garamond" w:hAnsi="Garamond" w:cs="Garamond"/>
          <w:b/>
          <w:bCs/>
          <w:sz w:val="24"/>
          <w:szCs w:val="24"/>
        </w:rPr>
        <w:br/>
      </w:r>
      <w:r w:rsidRPr="00C66F29">
        <w:rPr>
          <w:rFonts w:ascii="Garamond" w:hAnsi="Garamond" w:cs="Garamond"/>
          <w:b/>
          <w:bCs/>
          <w:sz w:val="24"/>
          <w:szCs w:val="24"/>
        </w:rPr>
        <w:t xml:space="preserve"> z oryginałem przez wykonawcę. </w:t>
      </w:r>
    </w:p>
    <w:p w:rsidR="00B87C68" w:rsidRPr="00C66F29" w:rsidRDefault="00B87C68" w:rsidP="00FE267D">
      <w:pPr>
        <w:spacing w:line="276" w:lineRule="auto"/>
        <w:ind w:left="142"/>
        <w:jc w:val="both"/>
        <w:outlineLvl w:val="0"/>
        <w:rPr>
          <w:rFonts w:ascii="Tahoma" w:hAnsi="Tahoma" w:cs="Tahoma"/>
          <w:sz w:val="24"/>
          <w:szCs w:val="24"/>
        </w:rPr>
      </w:pPr>
    </w:p>
    <w:p w:rsidR="00B87C68" w:rsidRPr="00C66F29" w:rsidRDefault="00B87C68" w:rsidP="00FE267D">
      <w:pPr>
        <w:tabs>
          <w:tab w:val="left" w:pos="360"/>
          <w:tab w:val="left" w:pos="3119"/>
        </w:tabs>
        <w:spacing w:line="276" w:lineRule="auto"/>
        <w:jc w:val="both"/>
        <w:rPr>
          <w:rFonts w:ascii="Garamond" w:hAnsi="Garamond" w:cs="Garamond"/>
          <w:b/>
          <w:bCs/>
          <w:snapToGrid w:val="0"/>
          <w:sz w:val="24"/>
          <w:szCs w:val="24"/>
        </w:rPr>
      </w:pPr>
      <w:r w:rsidRPr="00C66F29">
        <w:rPr>
          <w:rFonts w:ascii="Garamond" w:hAnsi="Garamond" w:cs="Garamond"/>
          <w:b/>
          <w:bCs/>
          <w:snapToGrid w:val="0"/>
          <w:sz w:val="24"/>
          <w:szCs w:val="24"/>
        </w:rPr>
        <w:t>Do oferty wypełnionej na Formularzu ofertowym należy załączyć:</w:t>
      </w:r>
    </w:p>
    <w:p w:rsidR="00B87C68" w:rsidRPr="00C66F29" w:rsidRDefault="00B87C68" w:rsidP="00FE267D">
      <w:pPr>
        <w:tabs>
          <w:tab w:val="left" w:pos="360"/>
          <w:tab w:val="left" w:pos="3119"/>
        </w:tabs>
        <w:spacing w:line="276" w:lineRule="auto"/>
        <w:jc w:val="both"/>
        <w:rPr>
          <w:rFonts w:ascii="Garamond" w:hAnsi="Garamond" w:cs="Garamond"/>
          <w:b/>
          <w:bCs/>
          <w:snapToGrid w:val="0"/>
          <w:sz w:val="24"/>
          <w:szCs w:val="24"/>
        </w:rPr>
      </w:pPr>
      <w:r w:rsidRPr="00C66F29">
        <w:rPr>
          <w:rFonts w:ascii="Garamond" w:hAnsi="Garamond" w:cs="Garamond"/>
          <w:b/>
          <w:bCs/>
          <w:snapToGrid w:val="0"/>
          <w:sz w:val="24"/>
          <w:szCs w:val="24"/>
        </w:rPr>
        <w:t xml:space="preserve"> </w:t>
      </w:r>
    </w:p>
    <w:p w:rsidR="00B87C68" w:rsidRDefault="00B87C68" w:rsidP="00FE267D">
      <w:pPr>
        <w:widowControl/>
        <w:spacing w:line="276" w:lineRule="auto"/>
        <w:rPr>
          <w:rFonts w:ascii="Garamond" w:hAnsi="Garamond" w:cs="Garamond"/>
          <w:sz w:val="24"/>
          <w:szCs w:val="24"/>
        </w:rPr>
      </w:pPr>
      <w:r>
        <w:rPr>
          <w:rFonts w:ascii="Garamond" w:hAnsi="Garamond" w:cs="Garamond"/>
          <w:b/>
          <w:bCs/>
          <w:snapToGrid w:val="0"/>
          <w:sz w:val="24"/>
          <w:szCs w:val="24"/>
        </w:rPr>
        <w:t xml:space="preserve">1. </w:t>
      </w:r>
      <w:r w:rsidRPr="00C66F29">
        <w:rPr>
          <w:rFonts w:ascii="Garamond" w:hAnsi="Garamond" w:cs="Garamond"/>
          <w:b/>
          <w:bCs/>
          <w:snapToGrid w:val="0"/>
          <w:sz w:val="24"/>
          <w:szCs w:val="24"/>
        </w:rPr>
        <w:t>W celu potwierdzenia spełniania warunków udziału w postępowaniu, o których mowa</w:t>
      </w:r>
      <w:r>
        <w:rPr>
          <w:rFonts w:ascii="Garamond" w:hAnsi="Garamond" w:cs="Garamond"/>
          <w:b/>
          <w:bCs/>
          <w:snapToGrid w:val="0"/>
          <w:sz w:val="24"/>
          <w:szCs w:val="24"/>
        </w:rPr>
        <w:br/>
      </w:r>
      <w:r w:rsidRPr="00C66F29">
        <w:rPr>
          <w:rFonts w:ascii="Garamond" w:hAnsi="Garamond" w:cs="Garamond"/>
          <w:b/>
          <w:bCs/>
          <w:snapToGrid w:val="0"/>
          <w:sz w:val="24"/>
          <w:szCs w:val="24"/>
        </w:rPr>
        <w:t xml:space="preserve">w art.22 ust.1 ustawy Pzp: </w:t>
      </w:r>
      <w:r w:rsidRPr="00C66F29">
        <w:rPr>
          <w:rFonts w:ascii="Garamond" w:hAnsi="Garamond" w:cs="Garamond"/>
          <w:sz w:val="24"/>
          <w:szCs w:val="24"/>
        </w:rPr>
        <w:br/>
      </w:r>
    </w:p>
    <w:p w:rsidR="00B87C68" w:rsidRPr="002342DA" w:rsidRDefault="00B87C68" w:rsidP="00FE267D">
      <w:pPr>
        <w:widowControl/>
        <w:spacing w:line="276" w:lineRule="auto"/>
        <w:rPr>
          <w:rFonts w:ascii="Garamond" w:hAnsi="Garamond" w:cs="Garamond"/>
          <w:sz w:val="24"/>
          <w:szCs w:val="24"/>
        </w:rPr>
      </w:pPr>
      <w:r w:rsidRPr="00C66F29">
        <w:rPr>
          <w:rFonts w:ascii="Garamond" w:hAnsi="Garamond" w:cs="Garamond"/>
          <w:sz w:val="24"/>
          <w:szCs w:val="24"/>
        </w:rPr>
        <w:t xml:space="preserve">a) oświadczenia Wykonawcy o spełnieniu warunków udziału w postępowaniu, o których mowa </w:t>
      </w:r>
      <w:r>
        <w:rPr>
          <w:rFonts w:ascii="Garamond" w:hAnsi="Garamond" w:cs="Garamond"/>
          <w:sz w:val="24"/>
          <w:szCs w:val="24"/>
        </w:rPr>
        <w:br/>
      </w:r>
      <w:r w:rsidRPr="00C66F29">
        <w:rPr>
          <w:rFonts w:ascii="Garamond" w:hAnsi="Garamond" w:cs="Garamond"/>
          <w:sz w:val="24"/>
          <w:szCs w:val="24"/>
        </w:rPr>
        <w:t xml:space="preserve">w art. 22 ust. 1 pkt </w:t>
      </w:r>
      <w:r>
        <w:rPr>
          <w:rFonts w:ascii="Garamond" w:hAnsi="Garamond" w:cs="Garamond"/>
          <w:sz w:val="24"/>
          <w:szCs w:val="24"/>
        </w:rPr>
        <w:t xml:space="preserve">1-4 ustawy Pzp. </w:t>
      </w:r>
      <w:r w:rsidRPr="00807019">
        <w:rPr>
          <w:rFonts w:ascii="Garamond" w:hAnsi="Garamond" w:cs="Garamond"/>
          <w:b/>
          <w:bCs/>
          <w:i/>
          <w:iCs/>
          <w:sz w:val="24"/>
          <w:szCs w:val="24"/>
        </w:rPr>
        <w:t>– wg załącznika nr 2</w:t>
      </w:r>
      <w:r w:rsidRPr="002342DA">
        <w:rPr>
          <w:rFonts w:ascii="Garamond" w:hAnsi="Garamond" w:cs="Garamond"/>
          <w:color w:val="FF0000"/>
          <w:sz w:val="24"/>
          <w:szCs w:val="24"/>
        </w:rPr>
        <w:t xml:space="preserve"> </w:t>
      </w:r>
      <w:r w:rsidRPr="002342DA">
        <w:rPr>
          <w:rFonts w:ascii="Garamond" w:hAnsi="Garamond" w:cs="Garamond"/>
          <w:sz w:val="24"/>
          <w:szCs w:val="24"/>
        </w:rPr>
        <w:br/>
      </w:r>
    </w:p>
    <w:p w:rsidR="00B87C68" w:rsidRDefault="00B87C68" w:rsidP="00FE267D">
      <w:pPr>
        <w:pStyle w:val="NoSpacing"/>
        <w:jc w:val="both"/>
        <w:rPr>
          <w:rFonts w:ascii="Garamond" w:hAnsi="Garamond" w:cs="Garamond"/>
          <w:b/>
          <w:bCs/>
          <w:i/>
          <w:iCs/>
          <w:snapToGrid w:val="0"/>
          <w:color w:val="000000"/>
        </w:rPr>
      </w:pPr>
      <w:r w:rsidRPr="00C66F29">
        <w:rPr>
          <w:rFonts w:ascii="Garamond" w:hAnsi="Garamond" w:cs="Garamond"/>
        </w:rPr>
        <w:t>b) wykaz</w:t>
      </w:r>
      <w:r w:rsidRPr="000D5445">
        <w:rPr>
          <w:rFonts w:ascii="Garamond" w:hAnsi="Garamond" w:cs="Garamond"/>
        </w:rPr>
        <w:t xml:space="preserve"> </w:t>
      </w:r>
      <w:r>
        <w:rPr>
          <w:rFonts w:ascii="Garamond" w:hAnsi="Garamond" w:cs="Garamond"/>
        </w:rPr>
        <w:t xml:space="preserve">wykonanych </w:t>
      </w:r>
      <w:r w:rsidRPr="00120C37">
        <w:rPr>
          <w:rFonts w:ascii="Garamond" w:hAnsi="Garamond" w:cs="Garamond"/>
        </w:rPr>
        <w:t xml:space="preserve">w </w:t>
      </w:r>
      <w:r>
        <w:rPr>
          <w:rFonts w:ascii="Garamond" w:hAnsi="Garamond" w:cs="Garamond"/>
        </w:rPr>
        <w:t xml:space="preserve">przypadku świadczeń okresowych lub ciągłych również wykonywanych, usług w zakresie niezbędnym do wykazania spełniania  warunku wiedzy i doświadczenia w okresie ostatnich 3 lat </w:t>
      </w:r>
      <w:r w:rsidRPr="00120C37">
        <w:rPr>
          <w:rFonts w:ascii="Garamond" w:hAnsi="Garamond" w:cs="Garamond"/>
        </w:rPr>
        <w:t xml:space="preserve"> przed upływem terminu składania ofert, a jeżeli okres prowadzenia działalności jest krótszy,</w:t>
      </w:r>
      <w:r>
        <w:rPr>
          <w:rFonts w:ascii="Garamond" w:hAnsi="Garamond" w:cs="Garamond"/>
        </w:rPr>
        <w:t xml:space="preserve"> to w tym okresie, z podaniem ich wartości , przedmiotu, dat wykonania i odbiorców,  oraz załączeniem dokumentu potwierdzającego, że te dostawy lub usługi zostały wykonane lub są wykonywane należycie - </w:t>
      </w:r>
      <w:r w:rsidRPr="002E0B24">
        <w:rPr>
          <w:rFonts w:ascii="Garamond" w:hAnsi="Garamond" w:cs="Garamond"/>
          <w:b/>
          <w:bCs/>
          <w:i/>
          <w:iCs/>
          <w:snapToGrid w:val="0"/>
          <w:color w:val="000000"/>
        </w:rPr>
        <w:t xml:space="preserve">wg załącznika nr 3 </w:t>
      </w:r>
    </w:p>
    <w:p w:rsidR="00B87C68" w:rsidRDefault="00B87C68" w:rsidP="00CD5F8D">
      <w:pPr>
        <w:tabs>
          <w:tab w:val="left" w:pos="1011"/>
          <w:tab w:val="left" w:pos="6771"/>
          <w:tab w:val="left" w:pos="7491"/>
        </w:tabs>
        <w:spacing w:before="60"/>
        <w:jc w:val="both"/>
        <w:rPr>
          <w:rFonts w:ascii="Garamond" w:hAnsi="Garamond" w:cs="Garamond"/>
          <w:snapToGrid w:val="0"/>
          <w:color w:val="000000"/>
          <w:sz w:val="24"/>
          <w:szCs w:val="24"/>
        </w:rPr>
      </w:pPr>
    </w:p>
    <w:p w:rsidR="00B87C68" w:rsidRDefault="00B87C68" w:rsidP="00CD5F8D">
      <w:pPr>
        <w:tabs>
          <w:tab w:val="left" w:pos="1011"/>
          <w:tab w:val="left" w:pos="6771"/>
          <w:tab w:val="left" w:pos="7491"/>
        </w:tabs>
        <w:spacing w:before="60"/>
        <w:jc w:val="both"/>
        <w:rPr>
          <w:rFonts w:ascii="Garamond" w:hAnsi="Garamond" w:cs="Garamond"/>
          <w:sz w:val="24"/>
          <w:szCs w:val="24"/>
        </w:rPr>
      </w:pPr>
      <w:r w:rsidRPr="00CD5F8D">
        <w:rPr>
          <w:rFonts w:ascii="Garamond" w:hAnsi="Garamond" w:cs="Garamond"/>
          <w:snapToGrid w:val="0"/>
          <w:color w:val="000000"/>
          <w:sz w:val="24"/>
          <w:szCs w:val="24"/>
        </w:rPr>
        <w:t>c)</w:t>
      </w:r>
      <w:r>
        <w:rPr>
          <w:rFonts w:ascii="Garamond" w:hAnsi="Garamond" w:cs="Garamond"/>
          <w:sz w:val="24"/>
          <w:szCs w:val="24"/>
        </w:rPr>
        <w:t xml:space="preserve">wykaz osób, które będą uczestniczyć w wykonywaniu zamówień ,a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 </w:t>
      </w:r>
      <w:r w:rsidRPr="00CD5F8D">
        <w:rPr>
          <w:rFonts w:ascii="Garamond" w:hAnsi="Garamond" w:cs="Garamond"/>
          <w:b/>
          <w:bCs/>
          <w:i/>
          <w:iCs/>
          <w:sz w:val="24"/>
          <w:szCs w:val="24"/>
        </w:rPr>
        <w:t>załącznik nr 4.</w:t>
      </w:r>
      <w:r>
        <w:rPr>
          <w:rFonts w:ascii="Garamond" w:hAnsi="Garamond" w:cs="Garamond"/>
          <w:sz w:val="24"/>
          <w:szCs w:val="24"/>
        </w:rPr>
        <w:t xml:space="preserve"> </w:t>
      </w:r>
    </w:p>
    <w:p w:rsidR="00B87C68" w:rsidRPr="00CD5F8D" w:rsidRDefault="00B87C68" w:rsidP="00FE267D">
      <w:pPr>
        <w:pStyle w:val="NoSpacing"/>
        <w:jc w:val="both"/>
        <w:rPr>
          <w:rFonts w:ascii="Garamond" w:hAnsi="Garamond" w:cs="Garamond"/>
          <w:color w:val="000000"/>
        </w:rPr>
      </w:pPr>
    </w:p>
    <w:p w:rsidR="00B87C68" w:rsidRPr="00C66F29" w:rsidRDefault="00B87C68" w:rsidP="00FE267D">
      <w:pPr>
        <w:pStyle w:val="Title"/>
        <w:spacing w:line="276" w:lineRule="auto"/>
        <w:jc w:val="left"/>
        <w:rPr>
          <w:rFonts w:ascii="Garamond" w:hAnsi="Garamond" w:cs="Garamond"/>
          <w:b w:val="0"/>
          <w:bCs w:val="0"/>
          <w:i w:val="0"/>
          <w:iCs w:val="0"/>
          <w:sz w:val="24"/>
          <w:szCs w:val="24"/>
        </w:rPr>
      </w:pPr>
    </w:p>
    <w:p w:rsidR="00B87C68" w:rsidRPr="00C66F29" w:rsidRDefault="00B87C68" w:rsidP="00FE267D">
      <w:pPr>
        <w:tabs>
          <w:tab w:val="left" w:pos="2977"/>
          <w:tab w:val="left" w:pos="3119"/>
        </w:tabs>
        <w:autoSpaceDE/>
        <w:autoSpaceDN/>
        <w:adjustRightInd/>
        <w:spacing w:line="276" w:lineRule="auto"/>
        <w:jc w:val="both"/>
        <w:rPr>
          <w:rFonts w:ascii="Garamond" w:hAnsi="Garamond" w:cs="Garamond"/>
          <w:b/>
          <w:bCs/>
          <w:snapToGrid w:val="0"/>
          <w:sz w:val="24"/>
          <w:szCs w:val="24"/>
        </w:rPr>
      </w:pPr>
      <w:r>
        <w:rPr>
          <w:rFonts w:ascii="Garamond" w:hAnsi="Garamond" w:cs="Garamond"/>
          <w:b/>
          <w:bCs/>
          <w:sz w:val="24"/>
          <w:szCs w:val="24"/>
        </w:rPr>
        <w:t>2</w:t>
      </w:r>
      <w:r w:rsidRPr="00C66F29">
        <w:rPr>
          <w:rFonts w:ascii="Garamond" w:hAnsi="Garamond" w:cs="Garamond"/>
          <w:b/>
          <w:bCs/>
          <w:sz w:val="24"/>
          <w:szCs w:val="24"/>
        </w:rPr>
        <w:t xml:space="preserve">. </w:t>
      </w:r>
      <w:r w:rsidRPr="00C66F29">
        <w:rPr>
          <w:rFonts w:ascii="Garamond" w:hAnsi="Garamond" w:cs="Garamond"/>
          <w:b/>
          <w:bCs/>
          <w:snapToGrid w:val="0"/>
          <w:sz w:val="24"/>
          <w:szCs w:val="24"/>
        </w:rPr>
        <w:t xml:space="preserve">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B87C68" w:rsidRPr="00C66F29" w:rsidRDefault="00B87C68" w:rsidP="00FE267D">
      <w:pPr>
        <w:ind w:left="284"/>
        <w:outlineLvl w:val="0"/>
        <w:rPr>
          <w:rFonts w:ascii="Garamond" w:hAnsi="Garamond" w:cs="Garamond"/>
          <w:snapToGrid w:val="0"/>
          <w:color w:val="000000"/>
          <w:sz w:val="24"/>
          <w:szCs w:val="24"/>
        </w:rPr>
      </w:pPr>
    </w:p>
    <w:p w:rsidR="00B87C68" w:rsidRDefault="00B87C68" w:rsidP="00FE267D">
      <w:pPr>
        <w:pStyle w:val="ListParagraph"/>
        <w:numPr>
          <w:ilvl w:val="0"/>
          <w:numId w:val="14"/>
        </w:numPr>
        <w:ind w:left="284"/>
        <w:outlineLvl w:val="0"/>
        <w:rPr>
          <w:rFonts w:ascii="Garamond" w:hAnsi="Garamond" w:cs="Garamond"/>
          <w:b/>
          <w:bCs/>
          <w:i/>
          <w:iCs/>
          <w:snapToGrid w:val="0"/>
          <w:color w:val="000000"/>
        </w:rPr>
      </w:pPr>
      <w:r w:rsidRPr="00C66F29">
        <w:rPr>
          <w:rFonts w:ascii="Garamond" w:hAnsi="Garamond" w:cs="Garamond"/>
          <w:snapToGrid w:val="0"/>
          <w:color w:val="000000"/>
        </w:rPr>
        <w:t xml:space="preserve"> oświadczenie w/s braku podstaw do wykluczenia o treści </w:t>
      </w:r>
      <w:r>
        <w:rPr>
          <w:rFonts w:ascii="Garamond" w:hAnsi="Garamond" w:cs="Garamond"/>
          <w:b/>
          <w:bCs/>
          <w:i/>
          <w:iCs/>
          <w:snapToGrid w:val="0"/>
          <w:color w:val="000000"/>
        </w:rPr>
        <w:t>wg załącznika nr 5</w:t>
      </w:r>
    </w:p>
    <w:p w:rsidR="00B87C68" w:rsidRPr="00C66F29" w:rsidRDefault="00B87C68" w:rsidP="002A153A">
      <w:pPr>
        <w:pStyle w:val="ListParagraph"/>
        <w:ind w:left="284"/>
        <w:outlineLvl w:val="0"/>
        <w:rPr>
          <w:rFonts w:ascii="Garamond" w:hAnsi="Garamond" w:cs="Garamond"/>
          <w:b/>
          <w:bCs/>
          <w:i/>
          <w:iCs/>
          <w:snapToGrid w:val="0"/>
          <w:color w:val="000000"/>
        </w:rPr>
      </w:pPr>
    </w:p>
    <w:p w:rsidR="00B87C68" w:rsidRPr="002A153A" w:rsidRDefault="00B87C68" w:rsidP="00FE267D">
      <w:pPr>
        <w:pStyle w:val="ListParagraph"/>
        <w:numPr>
          <w:ilvl w:val="0"/>
          <w:numId w:val="14"/>
        </w:numPr>
        <w:ind w:left="284"/>
        <w:jc w:val="both"/>
        <w:outlineLvl w:val="0"/>
        <w:rPr>
          <w:rFonts w:ascii="Garamond" w:hAnsi="Garamond" w:cs="Garamond"/>
          <w:color w:val="000000"/>
        </w:rPr>
      </w:pPr>
      <w:r w:rsidRPr="00C66F29">
        <w:rPr>
          <w:rFonts w:ascii="Garamond" w:hAnsi="Garamond" w:cs="Garamond"/>
          <w:color w:val="000000"/>
        </w:rPr>
        <w:t xml:space="preserve">aktualny odpisu z właściwego rejestru, jeżeli odrębne przepisy wymagają wpisu do rejestru, w celu  wykazania braku podstaw do wykluczenia w oparciu o art. 24 ust. 1 pkt. 2 ustawy, wystawiony nie  wcześniej niż 6 miesięcy przed upływem terminu składania ofert, a w stosunku do osób fizycznych oświadczenie w zakresie art. 24 ust. 1 pkt. 2 ustawy </w:t>
      </w:r>
      <w:r w:rsidRPr="00C66F29">
        <w:rPr>
          <w:rFonts w:ascii="Garamond" w:hAnsi="Garamond" w:cs="Garamond"/>
          <w:snapToGrid w:val="0"/>
          <w:color w:val="000000"/>
        </w:rPr>
        <w:t xml:space="preserve"> </w:t>
      </w:r>
      <w:r w:rsidRPr="00C66F29">
        <w:rPr>
          <w:rFonts w:ascii="Garamond" w:hAnsi="Garamond" w:cs="Garamond"/>
          <w:b/>
          <w:bCs/>
          <w:i/>
          <w:iCs/>
          <w:snapToGrid w:val="0"/>
          <w:color w:val="000000"/>
        </w:rPr>
        <w:t xml:space="preserve">wg załącznika nr </w:t>
      </w:r>
      <w:r>
        <w:rPr>
          <w:rFonts w:ascii="Garamond" w:hAnsi="Garamond" w:cs="Garamond"/>
          <w:b/>
          <w:bCs/>
          <w:i/>
          <w:iCs/>
          <w:snapToGrid w:val="0"/>
          <w:color w:val="000000"/>
        </w:rPr>
        <w:t>6</w:t>
      </w:r>
    </w:p>
    <w:p w:rsidR="00B87C68" w:rsidRPr="00C66F29" w:rsidRDefault="00B87C68" w:rsidP="002A153A">
      <w:pPr>
        <w:pStyle w:val="ListParagraph"/>
        <w:ind w:left="284"/>
        <w:jc w:val="both"/>
        <w:outlineLvl w:val="0"/>
        <w:rPr>
          <w:rFonts w:ascii="Garamond" w:hAnsi="Garamond" w:cs="Garamond"/>
          <w:color w:val="000000"/>
        </w:rPr>
      </w:pPr>
    </w:p>
    <w:p w:rsidR="00B87C68" w:rsidRDefault="00B87C68" w:rsidP="00FE267D">
      <w:pPr>
        <w:widowControl/>
        <w:numPr>
          <w:ilvl w:val="0"/>
          <w:numId w:val="14"/>
        </w:numPr>
        <w:ind w:left="284"/>
        <w:jc w:val="both"/>
        <w:rPr>
          <w:rFonts w:ascii="Garamond" w:hAnsi="Garamond" w:cs="Garamond"/>
          <w:color w:val="000000"/>
          <w:sz w:val="24"/>
          <w:szCs w:val="24"/>
        </w:rPr>
      </w:pPr>
      <w:r w:rsidRPr="00C66F29">
        <w:rPr>
          <w:rFonts w:ascii="Garamond" w:hAnsi="Garamond" w:cs="Garamond"/>
          <w:color w:val="000000"/>
          <w:sz w:val="24"/>
          <w:szCs w:val="24"/>
        </w:rPr>
        <w:t>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B87C68" w:rsidRPr="00C66F29" w:rsidRDefault="00B87C68" w:rsidP="00FE267D">
      <w:pPr>
        <w:widowControl/>
        <w:ind w:left="-76"/>
        <w:jc w:val="both"/>
        <w:rPr>
          <w:rFonts w:ascii="Garamond" w:hAnsi="Garamond" w:cs="Garamond"/>
          <w:color w:val="000000"/>
          <w:sz w:val="24"/>
          <w:szCs w:val="24"/>
        </w:rPr>
      </w:pPr>
    </w:p>
    <w:p w:rsidR="00B87C68" w:rsidRPr="00C66F29" w:rsidRDefault="00B87C68" w:rsidP="00FE267D">
      <w:pPr>
        <w:widowControl/>
        <w:numPr>
          <w:ilvl w:val="0"/>
          <w:numId w:val="14"/>
        </w:numPr>
        <w:ind w:left="284"/>
        <w:jc w:val="both"/>
        <w:rPr>
          <w:rFonts w:ascii="Garamond" w:hAnsi="Garamond" w:cs="Garamond"/>
          <w:color w:val="000000"/>
          <w:sz w:val="24"/>
          <w:szCs w:val="24"/>
        </w:rPr>
      </w:pPr>
      <w:r w:rsidRPr="00C66F29">
        <w:rPr>
          <w:rFonts w:ascii="Garamond" w:hAnsi="Garamond" w:cs="Garamond"/>
          <w:color w:val="000000"/>
          <w:sz w:val="24"/>
          <w:szCs w:val="24"/>
        </w:rPr>
        <w:t xml:space="preserve">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w:t>
      </w:r>
      <w:r w:rsidRPr="00C66F29">
        <w:rPr>
          <w:rFonts w:ascii="Garamond" w:hAnsi="Garamond" w:cs="Garamond"/>
          <w:i/>
          <w:iCs/>
          <w:color w:val="000000"/>
          <w:sz w:val="24"/>
          <w:szCs w:val="24"/>
        </w:rPr>
        <w:t xml:space="preserve">- </w:t>
      </w:r>
      <w:r w:rsidRPr="00C66F29">
        <w:rPr>
          <w:rFonts w:ascii="Garamond" w:hAnsi="Garamond" w:cs="Garamond"/>
          <w:color w:val="000000"/>
          <w:sz w:val="24"/>
          <w:szCs w:val="24"/>
        </w:rPr>
        <w:t>wystawione nie wcześniej niż 3 miesiące przed upływem terminu składania ofert;</w:t>
      </w:r>
    </w:p>
    <w:p w:rsidR="00B87C68" w:rsidRPr="00C66F29" w:rsidRDefault="00B87C68" w:rsidP="00FE267D">
      <w:pPr>
        <w:ind w:left="284"/>
        <w:jc w:val="both"/>
        <w:rPr>
          <w:rFonts w:ascii="Garamond" w:hAnsi="Garamond" w:cs="Garamond"/>
          <w:color w:val="000000"/>
          <w:sz w:val="24"/>
          <w:szCs w:val="24"/>
        </w:rPr>
      </w:pPr>
    </w:p>
    <w:p w:rsidR="00B87C68" w:rsidRPr="003C5B25" w:rsidRDefault="00B87C68" w:rsidP="00FE267D">
      <w:pPr>
        <w:tabs>
          <w:tab w:val="left" w:pos="2977"/>
          <w:tab w:val="left" w:pos="3119"/>
        </w:tabs>
        <w:jc w:val="both"/>
        <w:rPr>
          <w:rFonts w:ascii="Garamond" w:hAnsi="Garamond" w:cs="Garamond"/>
          <w:b/>
          <w:bCs/>
          <w:sz w:val="24"/>
          <w:szCs w:val="24"/>
          <w:u w:val="single"/>
        </w:rPr>
      </w:pPr>
      <w:r w:rsidRPr="003C5B25">
        <w:rPr>
          <w:rFonts w:ascii="Garamond" w:hAnsi="Garamond" w:cs="Garamond"/>
          <w:b/>
          <w:bCs/>
          <w:sz w:val="24"/>
          <w:szCs w:val="24"/>
          <w:u w:val="single"/>
        </w:rPr>
        <w:t>W przypadku oferty składanej przez Wykonawców ubiegających się wspólnie o udzielenie zamówienia publicznego, dokumenty potwierdzające, że Wykonawca nie podlega wykluczeniu składa każdy z Wykonawców oddzielnie.</w:t>
      </w:r>
    </w:p>
    <w:p w:rsidR="00B87C68" w:rsidRPr="003C5B25" w:rsidRDefault="00B87C68" w:rsidP="00FE267D">
      <w:pPr>
        <w:tabs>
          <w:tab w:val="left" w:pos="2977"/>
          <w:tab w:val="left" w:pos="3119"/>
        </w:tabs>
        <w:jc w:val="both"/>
        <w:rPr>
          <w:rFonts w:ascii="Garamond" w:hAnsi="Garamond" w:cs="Garamond"/>
          <w:sz w:val="24"/>
          <w:szCs w:val="24"/>
          <w:u w:val="single"/>
        </w:rPr>
      </w:pPr>
    </w:p>
    <w:p w:rsidR="00B87C68" w:rsidRPr="00C66F29" w:rsidRDefault="00B87C68" w:rsidP="00FE267D">
      <w:pPr>
        <w:ind w:left="284"/>
        <w:jc w:val="both"/>
        <w:rPr>
          <w:rFonts w:ascii="Garamond" w:hAnsi="Garamond" w:cs="Garamond"/>
          <w:b/>
          <w:bCs/>
          <w:sz w:val="24"/>
          <w:szCs w:val="24"/>
        </w:rPr>
      </w:pPr>
    </w:p>
    <w:p w:rsidR="00B87C68" w:rsidRPr="00C66F29" w:rsidRDefault="00B87C68" w:rsidP="00FE267D">
      <w:pPr>
        <w:jc w:val="both"/>
        <w:rPr>
          <w:rFonts w:ascii="Garamond" w:hAnsi="Garamond" w:cs="Garamond"/>
          <w:b/>
          <w:bCs/>
          <w:sz w:val="24"/>
          <w:szCs w:val="24"/>
        </w:rPr>
      </w:pPr>
      <w:r>
        <w:rPr>
          <w:rFonts w:ascii="Garamond" w:hAnsi="Garamond" w:cs="Garamond"/>
          <w:b/>
          <w:bCs/>
          <w:sz w:val="24"/>
          <w:szCs w:val="24"/>
        </w:rPr>
        <w:t>3</w:t>
      </w:r>
      <w:r w:rsidRPr="00C66F29">
        <w:rPr>
          <w:rFonts w:ascii="Garamond" w:hAnsi="Garamond" w:cs="Garamond"/>
          <w:b/>
          <w:bCs/>
          <w:sz w:val="24"/>
          <w:szCs w:val="24"/>
        </w:rPr>
        <w:t>. Pozostałe wymagane dokumenty:</w:t>
      </w:r>
    </w:p>
    <w:p w:rsidR="00B87C68" w:rsidRPr="00C66F29" w:rsidRDefault="00B87C68" w:rsidP="00FE267D">
      <w:pPr>
        <w:jc w:val="both"/>
        <w:rPr>
          <w:rFonts w:ascii="Garamond" w:hAnsi="Garamond" w:cs="Garamond"/>
          <w:b/>
          <w:bCs/>
          <w:sz w:val="24"/>
          <w:szCs w:val="24"/>
        </w:rPr>
      </w:pPr>
    </w:p>
    <w:p w:rsidR="00B87C68" w:rsidRDefault="00B87C68" w:rsidP="00FE267D">
      <w:pPr>
        <w:pStyle w:val="ListParagraph"/>
        <w:numPr>
          <w:ilvl w:val="0"/>
          <w:numId w:val="19"/>
        </w:numPr>
        <w:shd w:val="clear" w:color="auto" w:fill="FFFFFF"/>
        <w:tabs>
          <w:tab w:val="left" w:pos="142"/>
        </w:tabs>
        <w:spacing w:line="276" w:lineRule="auto"/>
        <w:ind w:left="284" w:right="14"/>
        <w:rPr>
          <w:rFonts w:ascii="Garamond" w:hAnsi="Garamond" w:cs="Garamond"/>
        </w:rPr>
      </w:pPr>
      <w:r w:rsidRPr="00C66F29">
        <w:rPr>
          <w:rFonts w:ascii="Garamond" w:hAnsi="Garamond" w:cs="Garamond"/>
        </w:rPr>
        <w:t>Pełnomocnictwa w przypadku składania oferty wspólnej.</w:t>
      </w:r>
    </w:p>
    <w:p w:rsidR="00B87C68" w:rsidRPr="0061214A" w:rsidRDefault="00B87C68" w:rsidP="00FE267D">
      <w:pPr>
        <w:pStyle w:val="ListParagraph"/>
        <w:numPr>
          <w:ilvl w:val="0"/>
          <w:numId w:val="19"/>
        </w:numPr>
        <w:shd w:val="clear" w:color="auto" w:fill="FFFFFF"/>
        <w:tabs>
          <w:tab w:val="left" w:pos="142"/>
        </w:tabs>
        <w:spacing w:line="276" w:lineRule="auto"/>
        <w:ind w:left="284" w:right="14"/>
        <w:rPr>
          <w:rFonts w:ascii="Garamond" w:hAnsi="Garamond" w:cs="Garamond"/>
        </w:rPr>
      </w:pPr>
      <w:r w:rsidRPr="0061214A">
        <w:rPr>
          <w:rFonts w:ascii="Garamond" w:hAnsi="Garamond" w:cs="Garamond"/>
          <w:spacing w:val="-8"/>
        </w:rPr>
        <w:t xml:space="preserve">Pełnomocnictwo w przypadku gdy ofertę podpisuje osoba </w:t>
      </w:r>
      <w:r>
        <w:rPr>
          <w:rFonts w:ascii="Garamond" w:hAnsi="Garamond" w:cs="Garamond"/>
          <w:spacing w:val="-8"/>
        </w:rPr>
        <w:t xml:space="preserve">nie wyznaczona w dokumentach do </w:t>
      </w:r>
      <w:r w:rsidRPr="0061214A">
        <w:rPr>
          <w:rFonts w:ascii="Garamond" w:hAnsi="Garamond" w:cs="Garamond"/>
          <w:spacing w:val="-8"/>
        </w:rPr>
        <w:t>reprezentowania  wykonawcy</w:t>
      </w:r>
      <w:r>
        <w:rPr>
          <w:rFonts w:ascii="Garamond" w:hAnsi="Garamond" w:cs="Garamond"/>
          <w:spacing w:val="-8"/>
        </w:rPr>
        <w:t xml:space="preserve">. </w:t>
      </w:r>
    </w:p>
    <w:p w:rsidR="00B87C68" w:rsidRDefault="00B87C68" w:rsidP="00FE267D">
      <w:pPr>
        <w:shd w:val="clear" w:color="auto" w:fill="FFFFFF"/>
        <w:tabs>
          <w:tab w:val="left" w:pos="677"/>
        </w:tabs>
        <w:ind w:right="14"/>
        <w:jc w:val="both"/>
        <w:rPr>
          <w:rFonts w:ascii="Garamond" w:hAnsi="Garamond" w:cs="Garamond"/>
          <w:b/>
          <w:bCs/>
          <w:spacing w:val="-8"/>
          <w:sz w:val="24"/>
          <w:szCs w:val="24"/>
        </w:rPr>
      </w:pPr>
    </w:p>
    <w:p w:rsidR="00B87C68" w:rsidRPr="00C66F29" w:rsidRDefault="00B87C68" w:rsidP="00FE267D">
      <w:pPr>
        <w:shd w:val="clear" w:color="auto" w:fill="FFFFFF"/>
        <w:tabs>
          <w:tab w:val="left" w:pos="677"/>
        </w:tabs>
        <w:ind w:right="14"/>
        <w:jc w:val="both"/>
        <w:rPr>
          <w:rFonts w:ascii="Garamond" w:hAnsi="Garamond" w:cs="Garamond"/>
          <w:b/>
          <w:bCs/>
          <w:spacing w:val="-8"/>
          <w:sz w:val="24"/>
          <w:szCs w:val="24"/>
        </w:rPr>
      </w:pPr>
      <w:r>
        <w:rPr>
          <w:rFonts w:ascii="Garamond" w:hAnsi="Garamond" w:cs="Garamond"/>
          <w:b/>
          <w:bCs/>
          <w:spacing w:val="-8"/>
          <w:sz w:val="24"/>
          <w:szCs w:val="24"/>
        </w:rPr>
        <w:t>4</w:t>
      </w:r>
      <w:r w:rsidRPr="00C66F29">
        <w:rPr>
          <w:rFonts w:ascii="Garamond" w:hAnsi="Garamond" w:cs="Garamond"/>
          <w:b/>
          <w:bCs/>
          <w:spacing w:val="-8"/>
          <w:sz w:val="24"/>
          <w:szCs w:val="24"/>
        </w:rPr>
        <w:t xml:space="preserve">. Inne załączniki do oferty: </w:t>
      </w:r>
    </w:p>
    <w:p w:rsidR="00B87C68" w:rsidRPr="00C66F29" w:rsidRDefault="00B87C68" w:rsidP="00FE267D">
      <w:pPr>
        <w:shd w:val="clear" w:color="auto" w:fill="FFFFFF"/>
        <w:tabs>
          <w:tab w:val="left" w:pos="677"/>
        </w:tabs>
        <w:ind w:right="14"/>
        <w:jc w:val="both"/>
        <w:rPr>
          <w:rFonts w:ascii="Garamond" w:hAnsi="Garamond" w:cs="Garamond"/>
          <w:spacing w:val="-8"/>
          <w:sz w:val="24"/>
          <w:szCs w:val="24"/>
        </w:rPr>
      </w:pPr>
      <w:r w:rsidRPr="00C66F29">
        <w:rPr>
          <w:rFonts w:ascii="Garamond" w:hAnsi="Garamond" w:cs="Garamond"/>
          <w:spacing w:val="-8"/>
          <w:sz w:val="24"/>
          <w:szCs w:val="24"/>
        </w:rPr>
        <w:t>a)</w:t>
      </w:r>
      <w:r w:rsidRPr="00C66F29">
        <w:rPr>
          <w:rFonts w:ascii="Garamond" w:hAnsi="Garamond" w:cs="Garamond"/>
          <w:b/>
          <w:bCs/>
          <w:spacing w:val="-8"/>
          <w:sz w:val="24"/>
          <w:szCs w:val="24"/>
        </w:rPr>
        <w:t xml:space="preserve">  </w:t>
      </w:r>
      <w:r w:rsidRPr="00C66F29">
        <w:rPr>
          <w:rFonts w:ascii="Garamond" w:hAnsi="Garamond" w:cs="Garamond"/>
          <w:spacing w:val="-8"/>
          <w:sz w:val="24"/>
          <w:szCs w:val="24"/>
        </w:rPr>
        <w:t xml:space="preserve"> Parafowany projekt umowy  </w:t>
      </w:r>
      <w:r w:rsidRPr="000D5445">
        <w:rPr>
          <w:rFonts w:ascii="Garamond" w:hAnsi="Garamond" w:cs="Garamond"/>
          <w:b/>
          <w:bCs/>
          <w:i/>
          <w:iCs/>
          <w:snapToGrid w:val="0"/>
          <w:sz w:val="24"/>
          <w:szCs w:val="24"/>
        </w:rPr>
        <w:t xml:space="preserve">wg wzoru – </w:t>
      </w:r>
      <w:r w:rsidRPr="00807019">
        <w:rPr>
          <w:rFonts w:ascii="Garamond" w:hAnsi="Garamond" w:cs="Garamond"/>
          <w:b/>
          <w:bCs/>
          <w:i/>
          <w:iCs/>
          <w:snapToGrid w:val="0"/>
          <w:sz w:val="24"/>
          <w:szCs w:val="24"/>
        </w:rPr>
        <w:t xml:space="preserve">załącznik nr </w:t>
      </w:r>
      <w:r>
        <w:rPr>
          <w:rFonts w:ascii="Garamond" w:hAnsi="Garamond" w:cs="Garamond"/>
          <w:b/>
          <w:bCs/>
          <w:i/>
          <w:iCs/>
          <w:snapToGrid w:val="0"/>
          <w:sz w:val="24"/>
          <w:szCs w:val="24"/>
        </w:rPr>
        <w:t>8</w:t>
      </w:r>
      <w:r w:rsidRPr="00807019">
        <w:rPr>
          <w:rFonts w:ascii="Garamond" w:hAnsi="Garamond" w:cs="Garamond"/>
          <w:spacing w:val="-8"/>
          <w:sz w:val="24"/>
          <w:szCs w:val="24"/>
        </w:rPr>
        <w:t>.</w:t>
      </w:r>
      <w:r w:rsidRPr="00C66F29">
        <w:rPr>
          <w:rFonts w:ascii="Garamond" w:hAnsi="Garamond" w:cs="Garamond"/>
          <w:spacing w:val="-8"/>
          <w:sz w:val="24"/>
          <w:szCs w:val="24"/>
        </w:rPr>
        <w:t xml:space="preserve"> </w:t>
      </w:r>
    </w:p>
    <w:p w:rsidR="00B87C68" w:rsidRPr="00807019" w:rsidRDefault="00B87C68" w:rsidP="00FE267D">
      <w:pPr>
        <w:tabs>
          <w:tab w:val="left" w:pos="0"/>
        </w:tabs>
        <w:rPr>
          <w:rFonts w:ascii="Garamond" w:hAnsi="Garamond" w:cs="Garamond"/>
          <w:b/>
          <w:bCs/>
          <w:sz w:val="24"/>
          <w:szCs w:val="24"/>
          <w:u w:val="single"/>
        </w:rPr>
      </w:pPr>
    </w:p>
    <w:p w:rsidR="00B87C68" w:rsidRPr="003D4A6F" w:rsidRDefault="00B87C68" w:rsidP="00FE267D">
      <w:pPr>
        <w:shd w:val="clear" w:color="auto" w:fill="FFFFFF"/>
        <w:tabs>
          <w:tab w:val="left" w:pos="338"/>
        </w:tabs>
        <w:ind w:right="29"/>
        <w:jc w:val="both"/>
        <w:rPr>
          <w:rFonts w:ascii="Garamond" w:hAnsi="Garamond" w:cs="Garamond"/>
          <w:b/>
          <w:bCs/>
          <w:sz w:val="24"/>
          <w:szCs w:val="24"/>
        </w:rPr>
      </w:pPr>
      <w:r>
        <w:rPr>
          <w:rFonts w:ascii="Garamond" w:hAnsi="Garamond" w:cs="Garamond"/>
          <w:b/>
          <w:bCs/>
          <w:sz w:val="24"/>
          <w:szCs w:val="24"/>
        </w:rPr>
        <w:t>5</w:t>
      </w:r>
      <w:r w:rsidRPr="003D4A6F">
        <w:rPr>
          <w:rFonts w:ascii="Garamond" w:hAnsi="Garamond" w:cs="Garamond"/>
          <w:b/>
          <w:bCs/>
          <w:sz w:val="24"/>
          <w:szCs w:val="24"/>
        </w:rPr>
        <w:t>. Dokumenty podmiotów zagranicznych</w:t>
      </w:r>
    </w:p>
    <w:p w:rsidR="00B87C68" w:rsidRPr="006268B5" w:rsidRDefault="00B87C68" w:rsidP="00FE267D">
      <w:pPr>
        <w:pStyle w:val="tytakt"/>
        <w:jc w:val="both"/>
        <w:rPr>
          <w:rFonts w:ascii="Garamond" w:hAnsi="Garamond" w:cs="Garamond"/>
          <w:b w:val="0"/>
          <w:bCs w:val="0"/>
          <w:color w:val="auto"/>
          <w:sz w:val="24"/>
          <w:szCs w:val="24"/>
        </w:rPr>
      </w:pPr>
      <w:r w:rsidRPr="006268B5">
        <w:rPr>
          <w:rFonts w:ascii="Garamond" w:hAnsi="Garamond" w:cs="Garamond"/>
          <w:b w:val="0"/>
          <w:bCs w:val="0"/>
          <w:color w:val="auto"/>
          <w:sz w:val="24"/>
          <w:szCs w:val="24"/>
        </w:rPr>
        <w:t>Jeśli Wykonawca ma siedzibę lub miejsce zamieszkania poza terytorium Rzeczypospolitej Polskiej, zamiast dokumentów, o których mowa w § 2 ust. 1 w rozporządzeniu z dnia 30 grudnia 2009 r. Prezesa Rady Ministrów w sprawie rodzajów dokumentów, jakich może żądać zamawiający od wykonawcy, oraz form, w jakich te dokumenty mogą być składane</w:t>
      </w:r>
      <w:r w:rsidRPr="006268B5">
        <w:rPr>
          <w:rFonts w:ascii="Arial" w:hAnsi="Arial" w:cs="Arial"/>
          <w:color w:val="auto"/>
          <w:sz w:val="12"/>
          <w:szCs w:val="12"/>
        </w:rPr>
        <w:t xml:space="preserve">  </w:t>
      </w:r>
      <w:r w:rsidRPr="006268B5">
        <w:rPr>
          <w:rFonts w:ascii="Garamond" w:hAnsi="Garamond" w:cs="Garamond"/>
          <w:b w:val="0"/>
          <w:bCs w:val="0"/>
          <w:color w:val="auto"/>
          <w:sz w:val="24"/>
          <w:szCs w:val="24"/>
        </w:rPr>
        <w:t xml:space="preserve">(Dz. U. Nr 226, poz. 1817); </w:t>
      </w:r>
    </w:p>
    <w:p w:rsidR="00B87C68" w:rsidRPr="003E7ED8" w:rsidRDefault="00B87C68" w:rsidP="00FE267D">
      <w:pPr>
        <w:shd w:val="clear" w:color="auto" w:fill="FFFFFF"/>
        <w:jc w:val="both"/>
        <w:rPr>
          <w:rFonts w:ascii="Garamond" w:hAnsi="Garamond" w:cs="Garamond"/>
          <w:sz w:val="24"/>
          <w:szCs w:val="24"/>
        </w:rPr>
      </w:pPr>
      <w:r>
        <w:rPr>
          <w:rFonts w:ascii="Garamond" w:hAnsi="Garamond" w:cs="Garamond"/>
          <w:sz w:val="24"/>
          <w:szCs w:val="24"/>
        </w:rPr>
        <w:t xml:space="preserve">1)zamiast wymienionych w </w:t>
      </w:r>
      <w:r w:rsidRPr="005854CC">
        <w:rPr>
          <w:rFonts w:ascii="Garamond" w:hAnsi="Garamond" w:cs="Garamond"/>
          <w:sz w:val="24"/>
          <w:szCs w:val="24"/>
        </w:rPr>
        <w:t xml:space="preserve">§ 2 ust. 1 </w:t>
      </w:r>
      <w:r>
        <w:rPr>
          <w:rFonts w:ascii="Garamond" w:hAnsi="Garamond" w:cs="Garamond"/>
          <w:sz w:val="24"/>
          <w:szCs w:val="24"/>
        </w:rPr>
        <w:t xml:space="preserve">pkt 2-4 rozporządzenia </w:t>
      </w:r>
      <w:r w:rsidRPr="006268B5">
        <w:rPr>
          <w:rFonts w:ascii="Garamond" w:hAnsi="Garamond" w:cs="Garamond"/>
          <w:sz w:val="24"/>
          <w:szCs w:val="24"/>
        </w:rPr>
        <w:t xml:space="preserve">Prezesa Rady Ministrów </w:t>
      </w:r>
      <w:r>
        <w:rPr>
          <w:rFonts w:ascii="Garamond" w:hAnsi="Garamond" w:cs="Garamond"/>
          <w:sz w:val="24"/>
          <w:szCs w:val="24"/>
        </w:rPr>
        <w:t xml:space="preserve">- </w:t>
      </w:r>
      <w:r w:rsidRPr="003E7ED8">
        <w:rPr>
          <w:rFonts w:ascii="Garamond" w:hAnsi="Garamond" w:cs="Garamond"/>
          <w:sz w:val="24"/>
          <w:szCs w:val="24"/>
        </w:rPr>
        <w:t>składa dokument lub dokumenty wystawione w kraju, w którym ma siedzibę lub miejsce zamieszkania, potwierdzające odpowiednio, że:</w:t>
      </w:r>
    </w:p>
    <w:p w:rsidR="00B87C68" w:rsidRPr="003E7ED8" w:rsidRDefault="00B87C68" w:rsidP="00FE267D">
      <w:pPr>
        <w:widowControl/>
        <w:shd w:val="clear" w:color="auto" w:fill="FFFFFF"/>
        <w:autoSpaceDE/>
        <w:autoSpaceDN/>
        <w:adjustRightInd/>
        <w:ind w:right="6"/>
        <w:jc w:val="both"/>
        <w:rPr>
          <w:rFonts w:ascii="Garamond" w:hAnsi="Garamond" w:cs="Garamond"/>
          <w:sz w:val="24"/>
          <w:szCs w:val="24"/>
        </w:rPr>
      </w:pPr>
      <w:r>
        <w:rPr>
          <w:rFonts w:ascii="Garamond" w:hAnsi="Garamond" w:cs="Garamond"/>
          <w:sz w:val="24"/>
          <w:szCs w:val="24"/>
        </w:rPr>
        <w:t>a</w:t>
      </w:r>
      <w:r w:rsidRPr="003E7ED8">
        <w:rPr>
          <w:rFonts w:ascii="Garamond" w:hAnsi="Garamond" w:cs="Garamond"/>
          <w:sz w:val="24"/>
          <w:szCs w:val="24"/>
        </w:rPr>
        <w:t>)  nie otwarto jego likwidacji, ani nie ogłoszono upadłości,</w:t>
      </w:r>
    </w:p>
    <w:p w:rsidR="00B87C68" w:rsidRPr="003E7ED8" w:rsidRDefault="00B87C68" w:rsidP="00FE267D">
      <w:pPr>
        <w:widowControl/>
        <w:shd w:val="clear" w:color="auto" w:fill="FFFFFF"/>
        <w:autoSpaceDE/>
        <w:autoSpaceDN/>
        <w:adjustRightInd/>
        <w:ind w:right="6"/>
        <w:jc w:val="both"/>
        <w:rPr>
          <w:rFonts w:ascii="Garamond" w:hAnsi="Garamond" w:cs="Garamond"/>
          <w:sz w:val="24"/>
          <w:szCs w:val="24"/>
        </w:rPr>
      </w:pPr>
      <w:r>
        <w:rPr>
          <w:rFonts w:ascii="Garamond" w:hAnsi="Garamond" w:cs="Garamond"/>
          <w:sz w:val="24"/>
          <w:szCs w:val="24"/>
        </w:rPr>
        <w:t>b</w:t>
      </w:r>
      <w:r w:rsidRPr="003E7ED8">
        <w:rPr>
          <w:rFonts w:ascii="Garamond" w:hAnsi="Garamond" w:cs="Garamond"/>
          <w:sz w:val="24"/>
          <w:szCs w:val="24"/>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B87C68" w:rsidRPr="003E7ED8" w:rsidRDefault="00B87C68" w:rsidP="00FE267D">
      <w:pPr>
        <w:widowControl/>
        <w:shd w:val="clear" w:color="auto" w:fill="FFFFFF"/>
        <w:autoSpaceDE/>
        <w:autoSpaceDN/>
        <w:adjustRightInd/>
        <w:ind w:right="6"/>
        <w:jc w:val="both"/>
        <w:rPr>
          <w:rFonts w:ascii="Garamond" w:hAnsi="Garamond" w:cs="Garamond"/>
          <w:sz w:val="24"/>
          <w:szCs w:val="24"/>
        </w:rPr>
      </w:pPr>
    </w:p>
    <w:p w:rsidR="00B87C68" w:rsidRPr="003E7ED8" w:rsidRDefault="00B87C68" w:rsidP="00FE267D">
      <w:pPr>
        <w:shd w:val="clear" w:color="auto" w:fill="FFFFFF"/>
        <w:ind w:right="6"/>
        <w:jc w:val="both"/>
        <w:rPr>
          <w:rFonts w:ascii="Garamond" w:hAnsi="Garamond" w:cs="Garamond"/>
          <w:sz w:val="24"/>
          <w:szCs w:val="24"/>
        </w:rPr>
      </w:pPr>
      <w:r>
        <w:rPr>
          <w:rFonts w:ascii="Garamond" w:hAnsi="Garamond" w:cs="Garamond"/>
          <w:sz w:val="24"/>
          <w:szCs w:val="24"/>
        </w:rPr>
        <w:t xml:space="preserve">2) </w:t>
      </w:r>
      <w:r w:rsidRPr="003E7ED8">
        <w:rPr>
          <w:rFonts w:ascii="Garamond" w:hAnsi="Garamond" w:cs="Garamond"/>
          <w:sz w:val="24"/>
          <w:szCs w:val="24"/>
        </w:rPr>
        <w:t xml:space="preserve">Dokumenty, o których mowa </w:t>
      </w:r>
      <w:r>
        <w:rPr>
          <w:rFonts w:ascii="Garamond" w:hAnsi="Garamond" w:cs="Garamond"/>
          <w:sz w:val="24"/>
          <w:szCs w:val="24"/>
        </w:rPr>
        <w:t xml:space="preserve">w pkt 5 podpunkt 1) lit a </w:t>
      </w:r>
      <w:r w:rsidRPr="003E7ED8">
        <w:rPr>
          <w:rFonts w:ascii="Garamond" w:hAnsi="Garamond" w:cs="Garamond"/>
          <w:sz w:val="24"/>
          <w:szCs w:val="24"/>
        </w:rPr>
        <w:t xml:space="preserve">powinny być wystawione nie wcześniej niż 6 miesięcy przed  upływem terminu składania ofert, natomiast dokumenty z pkt </w:t>
      </w:r>
      <w:r>
        <w:rPr>
          <w:rFonts w:ascii="Garamond" w:hAnsi="Garamond" w:cs="Garamond"/>
          <w:sz w:val="24"/>
          <w:szCs w:val="24"/>
        </w:rPr>
        <w:t>5</w:t>
      </w:r>
      <w:r w:rsidRPr="003E7ED8">
        <w:rPr>
          <w:rFonts w:ascii="Garamond" w:hAnsi="Garamond" w:cs="Garamond"/>
          <w:sz w:val="24"/>
          <w:szCs w:val="24"/>
        </w:rPr>
        <w:t xml:space="preserve">, </w:t>
      </w:r>
      <w:r>
        <w:rPr>
          <w:rFonts w:ascii="Garamond" w:hAnsi="Garamond" w:cs="Garamond"/>
          <w:sz w:val="24"/>
          <w:szCs w:val="24"/>
        </w:rPr>
        <w:t>podpunkt 1) lit b</w:t>
      </w:r>
      <w:r w:rsidRPr="003E7ED8">
        <w:rPr>
          <w:rFonts w:ascii="Garamond" w:hAnsi="Garamond" w:cs="Garamond"/>
          <w:sz w:val="24"/>
          <w:szCs w:val="24"/>
        </w:rPr>
        <w:t xml:space="preserve"> powinien być wystawione nie wcześniej niż  3 </w:t>
      </w:r>
      <w:r>
        <w:rPr>
          <w:rFonts w:ascii="Garamond" w:hAnsi="Garamond" w:cs="Garamond"/>
          <w:sz w:val="24"/>
          <w:szCs w:val="24"/>
        </w:rPr>
        <w:t xml:space="preserve"> miesiące przed upływem </w:t>
      </w:r>
      <w:r w:rsidRPr="003E7ED8">
        <w:rPr>
          <w:rFonts w:ascii="Garamond" w:hAnsi="Garamond" w:cs="Garamond"/>
          <w:sz w:val="24"/>
          <w:szCs w:val="24"/>
        </w:rPr>
        <w:t>terminu składania ofert.</w:t>
      </w:r>
    </w:p>
    <w:p w:rsidR="00B87C68" w:rsidRPr="003E7ED8" w:rsidRDefault="00B87C68" w:rsidP="00FE267D">
      <w:pPr>
        <w:shd w:val="clear" w:color="auto" w:fill="FFFFFF"/>
        <w:ind w:left="357" w:right="6"/>
        <w:jc w:val="both"/>
        <w:rPr>
          <w:rFonts w:ascii="Garamond" w:hAnsi="Garamond" w:cs="Garamond"/>
          <w:sz w:val="24"/>
          <w:szCs w:val="24"/>
        </w:rPr>
      </w:pPr>
    </w:p>
    <w:p w:rsidR="00B87C68" w:rsidRPr="003E7ED8" w:rsidRDefault="00B87C68" w:rsidP="00FE267D">
      <w:pPr>
        <w:shd w:val="clear" w:color="auto" w:fill="FFFFFF"/>
        <w:ind w:right="6"/>
        <w:jc w:val="both"/>
        <w:rPr>
          <w:rFonts w:ascii="Garamond" w:hAnsi="Garamond" w:cs="Garamond"/>
          <w:sz w:val="24"/>
          <w:szCs w:val="24"/>
        </w:rPr>
      </w:pPr>
      <w:r w:rsidRPr="003E7ED8">
        <w:rPr>
          <w:rFonts w:ascii="Garamond" w:hAnsi="Garamond" w:cs="Garamond"/>
          <w:sz w:val="24"/>
          <w:szCs w:val="24"/>
        </w:rPr>
        <w:t xml:space="preserve">Jeżeli w kraju pochodzenia osoby lub w kraju, w którym Wykonawca ma siedzibę lub miejsce zamieszkania, nie wydaje się dokumentów, o których mowa </w:t>
      </w:r>
      <w:r>
        <w:rPr>
          <w:rFonts w:ascii="Garamond" w:hAnsi="Garamond" w:cs="Garamond"/>
          <w:sz w:val="24"/>
          <w:szCs w:val="24"/>
        </w:rPr>
        <w:t xml:space="preserve">w pkt 5 podpunkcie 1) lit a i b </w:t>
      </w:r>
      <w:r>
        <w:rPr>
          <w:rFonts w:ascii="Garamond" w:hAnsi="Garamond" w:cs="Garamond"/>
          <w:sz w:val="24"/>
          <w:szCs w:val="24"/>
        </w:rPr>
        <w:br/>
      </w:r>
      <w:r w:rsidRPr="003E7ED8">
        <w:rPr>
          <w:rFonts w:ascii="Garamond" w:hAnsi="Garamond" w:cs="Garamond"/>
          <w:sz w:val="24"/>
          <w:szCs w:val="24"/>
        </w:rPr>
        <w:t>zastępuje się je dokumentem zawierającym oświadczenie złożone przed notariuszem, właściwym organem sadowym, administracyjnym albo organem samorządu zawodowego lub gospodarczego odpowiednio kraju pochodzenia osoby lub kraju, w którym Wykonawca ma si</w:t>
      </w:r>
      <w:r>
        <w:rPr>
          <w:rFonts w:ascii="Garamond" w:hAnsi="Garamond" w:cs="Garamond"/>
          <w:sz w:val="24"/>
          <w:szCs w:val="24"/>
        </w:rPr>
        <w:t xml:space="preserve">edzibę lub miejsce zamieszkania  podpunkt 3 stosuje się odpowiednio. </w:t>
      </w:r>
    </w:p>
    <w:p w:rsidR="00B87C68" w:rsidRPr="003E7ED8" w:rsidRDefault="00B87C68" w:rsidP="00FE267D">
      <w:pPr>
        <w:shd w:val="clear" w:color="auto" w:fill="FFFFFF"/>
        <w:ind w:left="357" w:right="6"/>
        <w:jc w:val="both"/>
        <w:rPr>
          <w:rFonts w:ascii="Garamond" w:hAnsi="Garamond" w:cs="Garamond"/>
          <w:sz w:val="24"/>
          <w:szCs w:val="24"/>
        </w:rPr>
      </w:pPr>
    </w:p>
    <w:p w:rsidR="00B87C68" w:rsidRDefault="00B87C68" w:rsidP="00FE267D">
      <w:pPr>
        <w:shd w:val="clear" w:color="auto" w:fill="FFFFFF"/>
        <w:ind w:right="6"/>
        <w:jc w:val="both"/>
        <w:rPr>
          <w:rFonts w:ascii="Garamond" w:hAnsi="Garamond" w:cs="Garamond"/>
          <w:sz w:val="24"/>
          <w:szCs w:val="24"/>
        </w:rPr>
      </w:pPr>
      <w:r w:rsidRPr="003E7ED8">
        <w:rPr>
          <w:rFonts w:ascii="Garamond" w:hAnsi="Garamond" w:cs="Garamond"/>
          <w:sz w:val="24"/>
          <w:szCs w:val="24"/>
        </w:rPr>
        <w:t xml:space="preserve">Dokumenty, o których mowa w </w:t>
      </w:r>
      <w:r>
        <w:rPr>
          <w:rFonts w:ascii="Garamond" w:hAnsi="Garamond" w:cs="Garamond"/>
          <w:sz w:val="24"/>
          <w:szCs w:val="24"/>
        </w:rPr>
        <w:t xml:space="preserve">podpunkcie 1) lit a i b </w:t>
      </w:r>
      <w:r w:rsidRPr="003E7ED8">
        <w:rPr>
          <w:rFonts w:ascii="Garamond" w:hAnsi="Garamond" w:cs="Garamond"/>
          <w:sz w:val="24"/>
          <w:szCs w:val="24"/>
        </w:rPr>
        <w:t>są składane w formie oryginału, odpisu, wypisu, wyciągu lub kopii</w:t>
      </w:r>
      <w:r>
        <w:rPr>
          <w:rFonts w:ascii="Garamond" w:hAnsi="Garamond" w:cs="Garamond"/>
          <w:sz w:val="24"/>
          <w:szCs w:val="24"/>
        </w:rPr>
        <w:t xml:space="preserve"> potwierdzonej za zgodność z oryginałem przez Wykonawcę</w:t>
      </w:r>
      <w:r w:rsidRPr="003E7ED8">
        <w:rPr>
          <w:rFonts w:ascii="Garamond" w:hAnsi="Garamond" w:cs="Garamond"/>
          <w:sz w:val="24"/>
          <w:szCs w:val="24"/>
        </w:rPr>
        <w:t>, przetłumaczonych na język polski</w:t>
      </w:r>
      <w:r>
        <w:rPr>
          <w:rFonts w:ascii="Garamond" w:hAnsi="Garamond" w:cs="Garamond"/>
          <w:sz w:val="24"/>
          <w:szCs w:val="24"/>
        </w:rPr>
        <w:t>.</w:t>
      </w:r>
    </w:p>
    <w:p w:rsidR="00B87C68" w:rsidRPr="003E7ED8" w:rsidRDefault="00B87C68" w:rsidP="00FE267D">
      <w:pPr>
        <w:shd w:val="clear" w:color="auto" w:fill="FFFFFF"/>
        <w:ind w:right="6"/>
        <w:jc w:val="both"/>
        <w:rPr>
          <w:rFonts w:ascii="Garamond" w:hAnsi="Garamond" w:cs="Garamond"/>
          <w:sz w:val="24"/>
          <w:szCs w:val="24"/>
        </w:rPr>
      </w:pPr>
      <w:r w:rsidRPr="003E7ED8">
        <w:rPr>
          <w:rFonts w:ascii="Garamond" w:hAnsi="Garamond" w:cs="Garamond"/>
          <w:sz w:val="24"/>
          <w:szCs w:val="24"/>
        </w:rPr>
        <w:t xml:space="preserve"> </w:t>
      </w:r>
    </w:p>
    <w:p w:rsidR="00B87C68" w:rsidRPr="003E7ED8" w:rsidRDefault="00B87C68" w:rsidP="00FE267D">
      <w:pPr>
        <w:shd w:val="clear" w:color="auto" w:fill="FFFFFF"/>
        <w:tabs>
          <w:tab w:val="left" w:pos="490"/>
        </w:tabs>
        <w:ind w:right="7"/>
        <w:jc w:val="both"/>
        <w:rPr>
          <w:rFonts w:ascii="Garamond" w:hAnsi="Garamond" w:cs="Garamond"/>
          <w:spacing w:val="-8"/>
          <w:sz w:val="24"/>
          <w:szCs w:val="24"/>
        </w:rPr>
      </w:pPr>
      <w:r w:rsidRPr="003E7ED8">
        <w:rPr>
          <w:rFonts w:ascii="Garamond" w:hAnsi="Garamond" w:cs="Garamond"/>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zamieszkami osoby lub kraju, w którym wykonawca ma siedzibę lub miejsce zamieszkania z wnioskiem o udzielenie niezbędnych informacji dotyczących przedłożonego dokumentu.</w:t>
      </w:r>
    </w:p>
    <w:p w:rsidR="00B87C68" w:rsidRPr="003E7ED8" w:rsidRDefault="00B87C68" w:rsidP="00FE267D">
      <w:pPr>
        <w:shd w:val="clear" w:color="auto" w:fill="FFFFFF"/>
        <w:rPr>
          <w:rFonts w:ascii="Garamond" w:hAnsi="Garamond" w:cs="Garamond"/>
          <w:b/>
          <w:bCs/>
          <w:sz w:val="24"/>
          <w:szCs w:val="24"/>
        </w:rPr>
      </w:pPr>
    </w:p>
    <w:p w:rsidR="00B87C68" w:rsidRPr="003D4A6F" w:rsidRDefault="00B87C68" w:rsidP="00FE267D">
      <w:pPr>
        <w:shd w:val="clear" w:color="auto" w:fill="FFFFFF"/>
        <w:rPr>
          <w:rFonts w:ascii="Garamond" w:hAnsi="Garamond" w:cs="Garamond"/>
          <w:b/>
          <w:bCs/>
          <w:sz w:val="24"/>
          <w:szCs w:val="24"/>
        </w:rPr>
      </w:pPr>
      <w:r w:rsidRPr="003D4A6F">
        <w:rPr>
          <w:rFonts w:ascii="Garamond" w:hAnsi="Garamond" w:cs="Garamond"/>
          <w:b/>
          <w:bCs/>
          <w:sz w:val="24"/>
          <w:szCs w:val="24"/>
        </w:rPr>
        <w:t>VII</w:t>
      </w:r>
      <w:r>
        <w:rPr>
          <w:rFonts w:ascii="Garamond" w:hAnsi="Garamond" w:cs="Garamond"/>
          <w:b/>
          <w:bCs/>
          <w:sz w:val="24"/>
          <w:szCs w:val="24"/>
        </w:rPr>
        <w:t>I</w:t>
      </w:r>
      <w:r w:rsidRPr="003D4A6F">
        <w:rPr>
          <w:rFonts w:ascii="Garamond" w:hAnsi="Garamond" w:cs="Garamond"/>
          <w:b/>
          <w:bCs/>
          <w:sz w:val="24"/>
          <w:szCs w:val="24"/>
        </w:rPr>
        <w:t>. WYKONAWCY WSPÓLNIE UBIEGAJĄCY SIĘ O UDZIELENIE ZAMÓWIENIA.</w:t>
      </w:r>
    </w:p>
    <w:p w:rsidR="00B87C68" w:rsidRDefault="00B87C68" w:rsidP="00FE267D">
      <w:pPr>
        <w:tabs>
          <w:tab w:val="left" w:pos="300"/>
          <w:tab w:val="left" w:pos="3119"/>
        </w:tabs>
        <w:adjustRightInd/>
        <w:jc w:val="both"/>
        <w:rPr>
          <w:rFonts w:ascii="Garamond" w:hAnsi="Garamond" w:cs="Garamond"/>
          <w:b/>
          <w:bCs/>
          <w:snapToGrid w:val="0"/>
          <w:color w:val="000000"/>
        </w:rPr>
      </w:pPr>
    </w:p>
    <w:p w:rsidR="00B87C68" w:rsidRPr="003C5B25" w:rsidRDefault="00B87C68" w:rsidP="00FE267D">
      <w:pPr>
        <w:tabs>
          <w:tab w:val="left" w:pos="300"/>
          <w:tab w:val="left" w:pos="3119"/>
        </w:tabs>
        <w:adjustRightInd/>
        <w:jc w:val="both"/>
        <w:rPr>
          <w:rFonts w:ascii="Garamond" w:hAnsi="Garamond" w:cs="Garamond"/>
          <w:b/>
          <w:bCs/>
          <w:snapToGrid w:val="0"/>
          <w:sz w:val="24"/>
          <w:szCs w:val="24"/>
        </w:rPr>
      </w:pPr>
      <w:r w:rsidRPr="003C5B25">
        <w:rPr>
          <w:rFonts w:ascii="Garamond" w:hAnsi="Garamond" w:cs="Garamond"/>
          <w:b/>
          <w:bCs/>
          <w:snapToGrid w:val="0"/>
          <w:sz w:val="24"/>
          <w:szCs w:val="24"/>
        </w:rPr>
        <w:t xml:space="preserve">Zasady składania oferty przez podmioty wspólnie występujące (spółka cywilna, konsorcjum): </w:t>
      </w:r>
    </w:p>
    <w:p w:rsidR="00B87C68" w:rsidRPr="003C5B25" w:rsidRDefault="00B87C68" w:rsidP="00FE267D">
      <w:pPr>
        <w:tabs>
          <w:tab w:val="left" w:pos="400"/>
          <w:tab w:val="left" w:pos="3119"/>
        </w:tabs>
        <w:jc w:val="both"/>
        <w:rPr>
          <w:rFonts w:ascii="Garamond" w:hAnsi="Garamond" w:cs="Garamond"/>
          <w:b/>
          <w:bCs/>
          <w:sz w:val="24"/>
          <w:szCs w:val="24"/>
        </w:rPr>
      </w:pPr>
      <w:r w:rsidRPr="003C5B25">
        <w:rPr>
          <w:rFonts w:ascii="Garamond" w:hAnsi="Garamond" w:cs="Garamond"/>
          <w:b/>
          <w:bCs/>
          <w:sz w:val="24"/>
          <w:szCs w:val="24"/>
        </w:rPr>
        <w:t>Wykonawcy mog</w:t>
      </w:r>
      <w:r w:rsidRPr="003C5B25">
        <w:rPr>
          <w:rFonts w:ascii="Garamond" w:eastAsia="Arial,Bold" w:hAnsi="Garamond" w:cs="Garamond"/>
          <w:b/>
          <w:bCs/>
          <w:sz w:val="24"/>
          <w:szCs w:val="24"/>
        </w:rPr>
        <w:t xml:space="preserve">ą </w:t>
      </w:r>
      <w:r w:rsidRPr="003C5B25">
        <w:rPr>
          <w:rFonts w:ascii="Garamond" w:hAnsi="Garamond" w:cs="Garamond"/>
          <w:b/>
          <w:bCs/>
          <w:sz w:val="24"/>
          <w:szCs w:val="24"/>
        </w:rPr>
        <w:t>wspólnie ubiega</w:t>
      </w:r>
      <w:r w:rsidRPr="003C5B25">
        <w:rPr>
          <w:rFonts w:ascii="Garamond" w:eastAsia="Arial,Bold" w:hAnsi="Garamond" w:cs="Garamond"/>
          <w:b/>
          <w:bCs/>
          <w:sz w:val="24"/>
          <w:szCs w:val="24"/>
        </w:rPr>
        <w:t xml:space="preserve">ć </w:t>
      </w:r>
      <w:r w:rsidRPr="003C5B25">
        <w:rPr>
          <w:rFonts w:ascii="Garamond" w:hAnsi="Garamond" w:cs="Garamond"/>
          <w:b/>
          <w:bCs/>
          <w:sz w:val="24"/>
          <w:szCs w:val="24"/>
        </w:rPr>
        <w:t>si</w:t>
      </w:r>
      <w:r w:rsidRPr="003C5B25">
        <w:rPr>
          <w:rFonts w:ascii="Garamond" w:eastAsia="Arial,Bold" w:hAnsi="Garamond" w:cs="Garamond"/>
          <w:b/>
          <w:bCs/>
          <w:sz w:val="24"/>
          <w:szCs w:val="24"/>
        </w:rPr>
        <w:t xml:space="preserve">ę </w:t>
      </w:r>
      <w:r w:rsidRPr="003C5B25">
        <w:rPr>
          <w:rFonts w:ascii="Garamond" w:hAnsi="Garamond" w:cs="Garamond"/>
          <w:b/>
          <w:bCs/>
          <w:sz w:val="24"/>
          <w:szCs w:val="24"/>
        </w:rPr>
        <w:t>o udzielenie zamówienia</w:t>
      </w:r>
      <w:r w:rsidRPr="003C5B25">
        <w:rPr>
          <w:rFonts w:ascii="Garamond" w:hAnsi="Garamond" w:cs="Garamond"/>
          <w:sz w:val="24"/>
          <w:szCs w:val="24"/>
        </w:rPr>
        <w:t xml:space="preserve"> (spółka cywilna, konsorcjum) - art. 23 ust.1 ustawy Pzp.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sidRPr="003C5B25">
        <w:rPr>
          <w:rFonts w:ascii="Garamond" w:hAnsi="Garamond" w:cs="Garamond"/>
          <w:b/>
          <w:bCs/>
          <w:sz w:val="24"/>
          <w:szCs w:val="24"/>
        </w:rPr>
        <w:t xml:space="preserve">oryginał pełnomocnictwa </w:t>
      </w:r>
      <w:r w:rsidRPr="003C5B25">
        <w:rPr>
          <w:rFonts w:ascii="Garamond" w:hAnsi="Garamond" w:cs="Garamond"/>
          <w:b/>
          <w:bCs/>
          <w:snapToGrid w:val="0"/>
          <w:sz w:val="24"/>
          <w:szCs w:val="24"/>
        </w:rPr>
        <w:t>lub kopia poświadczona notarialnie za zgodność z oryginałem</w:t>
      </w:r>
      <w:r w:rsidRPr="003C5B25">
        <w:rPr>
          <w:rFonts w:ascii="Garamond" w:hAnsi="Garamond" w:cs="Garamond"/>
          <w:b/>
          <w:bCs/>
          <w:sz w:val="24"/>
          <w:szCs w:val="24"/>
        </w:rPr>
        <w:t xml:space="preserve"> do reprezentowania Wykonawców w post</w:t>
      </w:r>
      <w:r w:rsidRPr="003C5B25">
        <w:rPr>
          <w:rFonts w:ascii="Garamond" w:eastAsia="Arial,Bold" w:hAnsi="Garamond" w:cs="Garamond"/>
          <w:b/>
          <w:bCs/>
          <w:sz w:val="24"/>
          <w:szCs w:val="24"/>
        </w:rPr>
        <w:t>ę</w:t>
      </w:r>
      <w:r w:rsidRPr="003C5B25">
        <w:rPr>
          <w:rFonts w:ascii="Garamond" w:hAnsi="Garamond" w:cs="Garamond"/>
          <w:b/>
          <w:bCs/>
          <w:sz w:val="24"/>
          <w:szCs w:val="24"/>
        </w:rPr>
        <w:t>powaniu o udzielenie zamówienia albo reprezentowania w post</w:t>
      </w:r>
      <w:r w:rsidRPr="003C5B25">
        <w:rPr>
          <w:rFonts w:ascii="Garamond" w:eastAsia="Arial,Bold" w:hAnsi="Garamond" w:cs="Garamond"/>
          <w:b/>
          <w:bCs/>
          <w:sz w:val="24"/>
          <w:szCs w:val="24"/>
        </w:rPr>
        <w:t>ę</w:t>
      </w:r>
      <w:r w:rsidRPr="003C5B25">
        <w:rPr>
          <w:rFonts w:ascii="Garamond" w:hAnsi="Garamond" w:cs="Garamond"/>
          <w:b/>
          <w:bCs/>
          <w:sz w:val="24"/>
          <w:szCs w:val="24"/>
        </w:rPr>
        <w:t xml:space="preserve">powaniu i zawarcia umowy  w sprawie zamówienia publicznego. </w:t>
      </w:r>
    </w:p>
    <w:p w:rsidR="00B87C68" w:rsidRPr="003C5B25" w:rsidRDefault="00B87C68" w:rsidP="00FE267D">
      <w:pPr>
        <w:tabs>
          <w:tab w:val="left" w:pos="2977"/>
          <w:tab w:val="left" w:pos="3119"/>
        </w:tabs>
        <w:jc w:val="both"/>
        <w:rPr>
          <w:rFonts w:ascii="Garamond" w:hAnsi="Garamond" w:cs="Garamond"/>
          <w:b/>
          <w:bCs/>
          <w:sz w:val="24"/>
          <w:szCs w:val="24"/>
        </w:rPr>
      </w:pPr>
    </w:p>
    <w:p w:rsidR="00B87C68" w:rsidRPr="003C5B25" w:rsidRDefault="00B87C68" w:rsidP="00FE267D">
      <w:pPr>
        <w:tabs>
          <w:tab w:val="left" w:pos="2977"/>
          <w:tab w:val="left" w:pos="3119"/>
        </w:tabs>
        <w:jc w:val="both"/>
        <w:rPr>
          <w:rFonts w:ascii="Garamond" w:hAnsi="Garamond" w:cs="Garamond"/>
          <w:b/>
          <w:bCs/>
          <w:snapToGrid w:val="0"/>
          <w:sz w:val="24"/>
          <w:szCs w:val="24"/>
        </w:rPr>
      </w:pPr>
      <w:r w:rsidRPr="003C5B25">
        <w:rPr>
          <w:rFonts w:ascii="Garamond" w:hAnsi="Garamond" w:cs="Garamond"/>
          <w:b/>
          <w:bCs/>
          <w:sz w:val="24"/>
          <w:szCs w:val="24"/>
        </w:rPr>
        <w:t>Pełnomocnictwo zawierać powinno umocowanie do reprezentowania w postępowaniu lub do reprezentowania   w postępowaniu i zawarcia umowy.</w:t>
      </w:r>
    </w:p>
    <w:p w:rsidR="00B87C68" w:rsidRPr="003C5B25" w:rsidRDefault="00B87C68" w:rsidP="00FE267D">
      <w:pPr>
        <w:tabs>
          <w:tab w:val="left" w:pos="2977"/>
          <w:tab w:val="left" w:pos="3119"/>
        </w:tabs>
        <w:jc w:val="both"/>
        <w:rPr>
          <w:rFonts w:ascii="Garamond" w:hAnsi="Garamond" w:cs="Garamond"/>
          <w:b/>
          <w:bCs/>
          <w:snapToGrid w:val="0"/>
          <w:sz w:val="24"/>
          <w:szCs w:val="24"/>
        </w:rPr>
      </w:pPr>
      <w:r w:rsidRPr="003C5B25">
        <w:rPr>
          <w:rFonts w:ascii="Garamond" w:hAnsi="Garamond" w:cs="Garamond"/>
          <w:b/>
          <w:bCs/>
          <w:snapToGrid w:val="0"/>
          <w:sz w:val="24"/>
          <w:szCs w:val="24"/>
        </w:rPr>
        <w:t>Korespondencja będzie prowadzona z pełnomocnikiem.</w:t>
      </w:r>
    </w:p>
    <w:p w:rsidR="00B87C68" w:rsidRPr="003C5B25" w:rsidRDefault="00B87C68" w:rsidP="00FE267D">
      <w:pPr>
        <w:tabs>
          <w:tab w:val="left" w:pos="2977"/>
          <w:tab w:val="left" w:pos="3119"/>
        </w:tabs>
        <w:jc w:val="both"/>
        <w:rPr>
          <w:rFonts w:ascii="Garamond" w:hAnsi="Garamond" w:cs="Garamond"/>
          <w:b/>
          <w:bCs/>
          <w:snapToGrid w:val="0"/>
          <w:sz w:val="24"/>
          <w:szCs w:val="24"/>
        </w:rPr>
      </w:pPr>
    </w:p>
    <w:p w:rsidR="00B87C68" w:rsidRPr="003C5B25" w:rsidRDefault="00B87C68" w:rsidP="00FE267D">
      <w:pPr>
        <w:tabs>
          <w:tab w:val="left" w:pos="2977"/>
          <w:tab w:val="left" w:pos="3119"/>
        </w:tabs>
        <w:jc w:val="both"/>
        <w:rPr>
          <w:rFonts w:ascii="Garamond" w:hAnsi="Garamond" w:cs="Garamond"/>
          <w:b/>
          <w:bCs/>
          <w:snapToGrid w:val="0"/>
          <w:sz w:val="24"/>
          <w:szCs w:val="24"/>
        </w:rPr>
      </w:pPr>
      <w:r w:rsidRPr="003C5B25">
        <w:rPr>
          <w:rFonts w:ascii="Garamond" w:hAnsi="Garamond" w:cs="Garamond"/>
          <w:b/>
          <w:bCs/>
          <w:snapToGrid w:val="0"/>
          <w:sz w:val="24"/>
          <w:szCs w:val="24"/>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B87C68" w:rsidRPr="003C5B25" w:rsidRDefault="00B87C68" w:rsidP="00FE267D">
      <w:pPr>
        <w:shd w:val="clear" w:color="auto" w:fill="FFFFFF"/>
        <w:rPr>
          <w:rFonts w:ascii="Garamond" w:hAnsi="Garamond" w:cs="Garamond"/>
          <w:b/>
          <w:bCs/>
          <w:sz w:val="24"/>
          <w:szCs w:val="24"/>
        </w:rPr>
      </w:pPr>
    </w:p>
    <w:p w:rsidR="00B87C68" w:rsidRPr="003C5B25" w:rsidRDefault="00B87C68" w:rsidP="00FE267D">
      <w:pPr>
        <w:shd w:val="clear" w:color="auto" w:fill="FFFFFF"/>
        <w:jc w:val="both"/>
        <w:rPr>
          <w:rFonts w:ascii="Garamond" w:hAnsi="Garamond" w:cs="Garamond"/>
          <w:spacing w:val="-9"/>
          <w:sz w:val="24"/>
          <w:szCs w:val="24"/>
        </w:rPr>
      </w:pPr>
      <w:r w:rsidRPr="003C5B25">
        <w:rPr>
          <w:rFonts w:ascii="Garamond" w:hAnsi="Garamond" w:cs="Garamond"/>
          <w:sz w:val="24"/>
          <w:szCs w:val="24"/>
        </w:rPr>
        <w:t>Wykonawcy wspólnie ubiegający się o niniejsze zamówienie, których Oferta zostanie uznana za</w:t>
      </w:r>
      <w:r w:rsidRPr="003C5B25">
        <w:rPr>
          <w:rFonts w:ascii="Garamond" w:hAnsi="Garamond" w:cs="Garamond"/>
          <w:sz w:val="24"/>
          <w:szCs w:val="24"/>
        </w:rPr>
        <w:br/>
        <w:t>najkorzystniejszą, przed podpisaniem umowy o realizację zamówienia, są zobowiązani dostarczyć</w:t>
      </w:r>
      <w:r w:rsidRPr="003C5B25">
        <w:rPr>
          <w:rFonts w:ascii="Garamond" w:hAnsi="Garamond" w:cs="Garamond"/>
          <w:sz w:val="24"/>
          <w:szCs w:val="24"/>
        </w:rPr>
        <w:br/>
        <w:t>Zamawiającemu stosowną umowę regulującą współpracę, zawierającą w swojej treści minimum następujące postanowienia:</w:t>
      </w:r>
    </w:p>
    <w:p w:rsidR="00B87C68" w:rsidRPr="003C5B25" w:rsidRDefault="00B87C68" w:rsidP="00FE267D">
      <w:pPr>
        <w:numPr>
          <w:ilvl w:val="0"/>
          <w:numId w:val="4"/>
        </w:numPr>
        <w:shd w:val="clear" w:color="auto" w:fill="FFFFFF"/>
        <w:tabs>
          <w:tab w:val="clear" w:pos="964"/>
          <w:tab w:val="left" w:pos="338"/>
          <w:tab w:val="num" w:pos="720"/>
        </w:tabs>
        <w:jc w:val="both"/>
        <w:rPr>
          <w:rFonts w:ascii="Garamond" w:hAnsi="Garamond" w:cs="Garamond"/>
          <w:spacing w:val="-9"/>
          <w:sz w:val="24"/>
          <w:szCs w:val="24"/>
        </w:rPr>
      </w:pPr>
      <w:r w:rsidRPr="003C5B25">
        <w:rPr>
          <w:rFonts w:ascii="Garamond" w:hAnsi="Garamond" w:cs="Garamond"/>
          <w:sz w:val="24"/>
          <w:szCs w:val="24"/>
        </w:rPr>
        <w:t>określenie celu gospodarczego,</w:t>
      </w:r>
    </w:p>
    <w:p w:rsidR="00B87C68" w:rsidRPr="003C5B25" w:rsidRDefault="00B87C68" w:rsidP="00FE267D">
      <w:pPr>
        <w:numPr>
          <w:ilvl w:val="0"/>
          <w:numId w:val="4"/>
        </w:numPr>
        <w:shd w:val="clear" w:color="auto" w:fill="FFFFFF"/>
        <w:tabs>
          <w:tab w:val="clear" w:pos="964"/>
          <w:tab w:val="left" w:pos="677"/>
          <w:tab w:val="num" w:pos="720"/>
        </w:tabs>
        <w:ind w:left="720" w:right="29" w:hanging="266"/>
        <w:jc w:val="both"/>
        <w:rPr>
          <w:rFonts w:ascii="Garamond" w:hAnsi="Garamond" w:cs="Garamond"/>
          <w:spacing w:val="-6"/>
          <w:sz w:val="24"/>
          <w:szCs w:val="24"/>
        </w:rPr>
      </w:pPr>
      <w:r w:rsidRPr="003C5B25">
        <w:rPr>
          <w:rFonts w:ascii="Garamond" w:hAnsi="Garamond" w:cs="Garamond"/>
          <w:sz w:val="24"/>
          <w:szCs w:val="24"/>
        </w:rPr>
        <w:t>określenie, który z podmiotów jest upoważniony do występowania w imieniu pozostałych przy realizacji ww. zamówienia /Lider/,</w:t>
      </w:r>
    </w:p>
    <w:p w:rsidR="00B87C68" w:rsidRPr="003C5B25" w:rsidRDefault="00B87C68" w:rsidP="00FE267D">
      <w:pPr>
        <w:numPr>
          <w:ilvl w:val="0"/>
          <w:numId w:val="4"/>
        </w:numPr>
        <w:shd w:val="clear" w:color="auto" w:fill="FFFFFF"/>
        <w:tabs>
          <w:tab w:val="clear" w:pos="964"/>
          <w:tab w:val="left" w:pos="677"/>
          <w:tab w:val="num" w:pos="720"/>
        </w:tabs>
        <w:ind w:left="720" w:right="14" w:hanging="266"/>
        <w:jc w:val="both"/>
        <w:rPr>
          <w:rFonts w:ascii="Garamond" w:hAnsi="Garamond" w:cs="Garamond"/>
          <w:spacing w:val="-2"/>
          <w:sz w:val="24"/>
          <w:szCs w:val="24"/>
        </w:rPr>
      </w:pPr>
      <w:r w:rsidRPr="003C5B25">
        <w:rPr>
          <w:rFonts w:ascii="Garamond" w:hAnsi="Garamond" w:cs="Garamond"/>
          <w:sz w:val="24"/>
          <w:szCs w:val="24"/>
        </w:rPr>
        <w:t>oznaczenie czasu trwania współpracy wykonawców wspólnie realizujących zamówienie obejmującego minimum okres realizacji przedmiotu zamówienia oraz gwarancji i rękojmi,</w:t>
      </w:r>
    </w:p>
    <w:p w:rsidR="00B87C68" w:rsidRPr="003C5B25" w:rsidRDefault="00B87C68" w:rsidP="00FE267D">
      <w:pPr>
        <w:numPr>
          <w:ilvl w:val="0"/>
          <w:numId w:val="4"/>
        </w:numPr>
        <w:shd w:val="clear" w:color="auto" w:fill="FFFFFF"/>
        <w:tabs>
          <w:tab w:val="left" w:pos="677"/>
        </w:tabs>
        <w:rPr>
          <w:rFonts w:ascii="Garamond" w:hAnsi="Garamond" w:cs="Garamond"/>
          <w:sz w:val="24"/>
          <w:szCs w:val="24"/>
        </w:rPr>
      </w:pPr>
      <w:r w:rsidRPr="003C5B25">
        <w:rPr>
          <w:rFonts w:ascii="Garamond" w:hAnsi="Garamond" w:cs="Garamond"/>
          <w:sz w:val="24"/>
          <w:szCs w:val="24"/>
        </w:rPr>
        <w:t>zakaz zmian w umowie bez zgody Zamawiającego,</w:t>
      </w:r>
    </w:p>
    <w:p w:rsidR="00B87C68" w:rsidRPr="003C5B25" w:rsidRDefault="00B87C68" w:rsidP="00FE267D">
      <w:pPr>
        <w:numPr>
          <w:ilvl w:val="0"/>
          <w:numId w:val="4"/>
        </w:numPr>
        <w:shd w:val="clear" w:color="auto" w:fill="FFFFFF"/>
        <w:tabs>
          <w:tab w:val="left" w:pos="677"/>
        </w:tabs>
        <w:rPr>
          <w:rFonts w:ascii="Garamond" w:hAnsi="Garamond" w:cs="Garamond"/>
          <w:sz w:val="24"/>
          <w:szCs w:val="24"/>
        </w:rPr>
      </w:pPr>
      <w:r w:rsidRPr="003C5B25">
        <w:rPr>
          <w:rFonts w:ascii="Garamond" w:hAnsi="Garamond" w:cs="Garamond"/>
          <w:sz w:val="24"/>
          <w:szCs w:val="24"/>
        </w:rPr>
        <w:t>informację o solidarnej odpowiedzialności wykonawców wobec Zamawiającego.</w:t>
      </w:r>
    </w:p>
    <w:p w:rsidR="00B87C68" w:rsidRPr="003C5B25" w:rsidRDefault="00B87C68" w:rsidP="00FE267D">
      <w:pPr>
        <w:shd w:val="clear" w:color="auto" w:fill="FFFFFF"/>
        <w:tabs>
          <w:tab w:val="left" w:pos="0"/>
        </w:tabs>
        <w:ind w:right="14"/>
        <w:rPr>
          <w:rFonts w:ascii="Garamond" w:hAnsi="Garamond" w:cs="Garamond"/>
          <w:b/>
          <w:bCs/>
          <w:spacing w:val="-9"/>
          <w:sz w:val="24"/>
          <w:szCs w:val="24"/>
        </w:rPr>
      </w:pPr>
    </w:p>
    <w:p w:rsidR="00B87C68" w:rsidRPr="00AB2499" w:rsidRDefault="00B87C68" w:rsidP="00FE267D">
      <w:pPr>
        <w:shd w:val="clear" w:color="auto" w:fill="FFFFFF"/>
        <w:tabs>
          <w:tab w:val="left" w:pos="0"/>
        </w:tabs>
        <w:ind w:right="14"/>
        <w:rPr>
          <w:rFonts w:ascii="Garamond" w:hAnsi="Garamond" w:cs="Garamond"/>
          <w:color w:val="FF0000"/>
          <w:sz w:val="24"/>
          <w:szCs w:val="24"/>
        </w:rPr>
      </w:pPr>
      <w:r w:rsidRPr="003C5B25">
        <w:rPr>
          <w:rFonts w:ascii="Garamond" w:hAnsi="Garamond" w:cs="Garamond"/>
          <w:b/>
          <w:bCs/>
          <w:spacing w:val="-9"/>
          <w:sz w:val="24"/>
          <w:szCs w:val="24"/>
        </w:rPr>
        <w:t xml:space="preserve"> </w:t>
      </w:r>
      <w:r w:rsidRPr="003C5B25">
        <w:rPr>
          <w:rFonts w:ascii="Garamond" w:hAnsi="Garamond" w:cs="Garamond"/>
          <w:sz w:val="24"/>
          <w:szCs w:val="24"/>
        </w:rPr>
        <w:t>Nie dopuszcza się składania umowy przedwstępnej regulującej współpracę lub umowy zawartej pod  warunkiem zawieszającym.</w:t>
      </w:r>
      <w:r w:rsidRPr="003C5B25">
        <w:rPr>
          <w:rFonts w:ascii="Garamond" w:hAnsi="Garamond" w:cs="Garamond"/>
          <w:sz w:val="24"/>
          <w:szCs w:val="24"/>
        </w:rPr>
        <w:br/>
      </w:r>
    </w:p>
    <w:p w:rsidR="00B87C68" w:rsidRPr="003D4A6F" w:rsidRDefault="00B87C68" w:rsidP="00FE267D">
      <w:pPr>
        <w:shd w:val="clear" w:color="auto" w:fill="FFFFFF"/>
        <w:ind w:left="284" w:right="14" w:hanging="284"/>
        <w:jc w:val="both"/>
        <w:rPr>
          <w:rFonts w:ascii="Garamond" w:hAnsi="Garamond" w:cs="Garamond"/>
          <w:sz w:val="24"/>
          <w:szCs w:val="24"/>
        </w:rPr>
      </w:pPr>
      <w:r>
        <w:rPr>
          <w:rFonts w:ascii="Garamond" w:hAnsi="Garamond" w:cs="Garamond"/>
          <w:b/>
          <w:bCs/>
          <w:sz w:val="24"/>
          <w:szCs w:val="24"/>
        </w:rPr>
        <w:t>IX</w:t>
      </w:r>
      <w:r w:rsidRPr="003D4A6F">
        <w:rPr>
          <w:rFonts w:ascii="Garamond" w:hAnsi="Garamond" w:cs="Garamond"/>
          <w:b/>
          <w:bCs/>
          <w:sz w:val="24"/>
          <w:szCs w:val="24"/>
        </w:rPr>
        <w:t>. WYMAGANIA DOTYCZĄCE WADIUM.</w:t>
      </w:r>
    </w:p>
    <w:p w:rsidR="00B87C68" w:rsidRPr="003D4A6F" w:rsidRDefault="00B87C68" w:rsidP="00FE267D">
      <w:pPr>
        <w:shd w:val="clear" w:color="auto" w:fill="FFFFFF"/>
        <w:tabs>
          <w:tab w:val="left" w:pos="346"/>
        </w:tabs>
        <w:rPr>
          <w:rFonts w:ascii="Garamond" w:hAnsi="Garamond" w:cs="Garamond"/>
          <w:b/>
          <w:bCs/>
          <w:spacing w:val="-11"/>
          <w:sz w:val="24"/>
          <w:szCs w:val="24"/>
        </w:rPr>
      </w:pPr>
    </w:p>
    <w:p w:rsidR="00B87C68" w:rsidRPr="00571B9D" w:rsidRDefault="00B87C68" w:rsidP="00FE267D">
      <w:pPr>
        <w:shd w:val="clear" w:color="auto" w:fill="FFFFFF"/>
        <w:ind w:left="7"/>
        <w:rPr>
          <w:rFonts w:ascii="Garamond" w:hAnsi="Garamond" w:cs="Garamond"/>
          <w:sz w:val="24"/>
          <w:szCs w:val="24"/>
        </w:rPr>
      </w:pPr>
      <w:r w:rsidRPr="00571B9D">
        <w:rPr>
          <w:rFonts w:ascii="Garamond" w:hAnsi="Garamond" w:cs="Garamond"/>
          <w:spacing w:val="-11"/>
          <w:sz w:val="24"/>
          <w:szCs w:val="24"/>
        </w:rPr>
        <w:t xml:space="preserve">Zamawiający nie wymaga wniesienia wadium. </w:t>
      </w:r>
    </w:p>
    <w:p w:rsidR="00B87C68" w:rsidRPr="003D4A6F" w:rsidRDefault="00B87C68" w:rsidP="00FE267D">
      <w:pPr>
        <w:shd w:val="clear" w:color="auto" w:fill="FFFFFF"/>
        <w:tabs>
          <w:tab w:val="left" w:pos="346"/>
        </w:tabs>
        <w:ind w:right="7"/>
        <w:jc w:val="both"/>
        <w:rPr>
          <w:rFonts w:ascii="Garamond" w:hAnsi="Garamond" w:cs="Garamond"/>
          <w:spacing w:val="-10"/>
          <w:sz w:val="24"/>
          <w:szCs w:val="24"/>
        </w:rPr>
      </w:pPr>
    </w:p>
    <w:p w:rsidR="00B87C68" w:rsidRPr="003D4A6F" w:rsidRDefault="00B87C68" w:rsidP="00FE267D">
      <w:pPr>
        <w:shd w:val="clear" w:color="auto" w:fill="FFFFFF"/>
        <w:ind w:right="7" w:firstLine="22"/>
        <w:jc w:val="both"/>
        <w:rPr>
          <w:rFonts w:ascii="Garamond" w:hAnsi="Garamond" w:cs="Garamond"/>
          <w:b/>
          <w:bCs/>
          <w:sz w:val="24"/>
          <w:szCs w:val="24"/>
        </w:rPr>
      </w:pPr>
      <w:r w:rsidRPr="003D4A6F">
        <w:rPr>
          <w:rFonts w:ascii="Garamond" w:hAnsi="Garamond" w:cs="Garamond"/>
          <w:b/>
          <w:bCs/>
          <w:sz w:val="24"/>
          <w:szCs w:val="24"/>
        </w:rPr>
        <w:t>X. WALUTA, W JAKIEJ BĘDĄ PROWADZONE ROZLICZENIA ZWIĄZANE Z REALIZACJĄ NINIEJSZEGO ZAMÓWIENIA PUBLICZNEGO.</w:t>
      </w:r>
    </w:p>
    <w:p w:rsidR="00B87C68" w:rsidRPr="003D4A6F" w:rsidRDefault="00B87C68" w:rsidP="00FE267D">
      <w:pPr>
        <w:shd w:val="clear" w:color="auto" w:fill="FFFFFF"/>
        <w:ind w:left="360" w:right="7" w:hanging="338"/>
        <w:jc w:val="both"/>
        <w:rPr>
          <w:rFonts w:ascii="Garamond" w:hAnsi="Garamond" w:cs="Garamond"/>
          <w:sz w:val="24"/>
          <w:szCs w:val="24"/>
        </w:rPr>
      </w:pPr>
    </w:p>
    <w:p w:rsidR="00B87C68" w:rsidRPr="003D4A6F" w:rsidRDefault="00B87C68" w:rsidP="00FE267D">
      <w:pPr>
        <w:shd w:val="clear" w:color="auto" w:fill="FFFFFF"/>
        <w:ind w:left="22" w:right="7"/>
        <w:jc w:val="both"/>
        <w:rPr>
          <w:rFonts w:ascii="Garamond" w:hAnsi="Garamond" w:cs="Garamond"/>
          <w:b/>
          <w:bCs/>
          <w:sz w:val="24"/>
          <w:szCs w:val="24"/>
        </w:rPr>
      </w:pPr>
      <w:r w:rsidRPr="003D4A6F">
        <w:rPr>
          <w:rFonts w:ascii="Garamond" w:hAnsi="Garamond" w:cs="Garamond"/>
          <w:sz w:val="24"/>
          <w:szCs w:val="24"/>
        </w:rPr>
        <w:t xml:space="preserve">Wszelkie rozliczenia związane z realizacją zamówienia publicznego, którego dotyczy niniejsza SIWZ dokonywane będą w </w:t>
      </w:r>
      <w:r w:rsidRPr="003D4A6F">
        <w:rPr>
          <w:rFonts w:ascii="Garamond" w:hAnsi="Garamond" w:cs="Garamond"/>
          <w:b/>
          <w:bCs/>
          <w:sz w:val="24"/>
          <w:szCs w:val="24"/>
        </w:rPr>
        <w:t>PLN.</w:t>
      </w:r>
    </w:p>
    <w:p w:rsidR="00B87C68" w:rsidRPr="003D4A6F" w:rsidRDefault="00B87C68" w:rsidP="00FE267D">
      <w:pPr>
        <w:shd w:val="clear" w:color="auto" w:fill="FFFFFF"/>
        <w:ind w:left="22" w:right="7"/>
        <w:jc w:val="both"/>
        <w:rPr>
          <w:rFonts w:ascii="Garamond" w:hAnsi="Garamond" w:cs="Garamond"/>
          <w:b/>
          <w:bCs/>
          <w:sz w:val="24"/>
          <w:szCs w:val="24"/>
        </w:rPr>
      </w:pPr>
    </w:p>
    <w:p w:rsidR="00B87C68" w:rsidRPr="003D4A6F" w:rsidRDefault="00B87C68" w:rsidP="00FE267D">
      <w:pPr>
        <w:shd w:val="clear" w:color="auto" w:fill="FFFFFF"/>
        <w:ind w:right="7" w:firstLine="22"/>
        <w:jc w:val="both"/>
        <w:rPr>
          <w:rFonts w:ascii="Garamond" w:hAnsi="Garamond" w:cs="Garamond"/>
          <w:b/>
          <w:bCs/>
          <w:sz w:val="24"/>
          <w:szCs w:val="24"/>
        </w:rPr>
      </w:pPr>
      <w:r w:rsidRPr="003D4A6F">
        <w:rPr>
          <w:rFonts w:ascii="Garamond" w:hAnsi="Garamond" w:cs="Garamond"/>
          <w:b/>
          <w:bCs/>
          <w:sz w:val="24"/>
          <w:szCs w:val="24"/>
        </w:rPr>
        <w:t>X</w:t>
      </w:r>
      <w:r>
        <w:rPr>
          <w:rFonts w:ascii="Garamond" w:hAnsi="Garamond" w:cs="Garamond"/>
          <w:b/>
          <w:bCs/>
          <w:sz w:val="24"/>
          <w:szCs w:val="24"/>
        </w:rPr>
        <w:t>I</w:t>
      </w:r>
      <w:r w:rsidRPr="003D4A6F">
        <w:rPr>
          <w:rFonts w:ascii="Garamond" w:hAnsi="Garamond" w:cs="Garamond"/>
          <w:b/>
          <w:bCs/>
          <w:sz w:val="24"/>
          <w:szCs w:val="24"/>
        </w:rPr>
        <w:t>. SPOSÓB POROZUMIEWANIA SIĘ ZAMAWIAJĄCEGO Z WYKONAWCAMI ORAZ PRZEKAZYWANIA OŚWIADCZEŃ LUB DOKUMENTÓW</w:t>
      </w:r>
    </w:p>
    <w:p w:rsidR="00B87C68" w:rsidRPr="003D4A6F" w:rsidRDefault="00B87C68" w:rsidP="00FE267D">
      <w:pPr>
        <w:shd w:val="clear" w:color="auto" w:fill="FFFFFF"/>
        <w:ind w:right="7" w:firstLine="22"/>
        <w:jc w:val="both"/>
        <w:rPr>
          <w:rFonts w:ascii="Garamond" w:hAnsi="Garamond" w:cs="Garamond"/>
          <w:b/>
          <w:bCs/>
          <w:sz w:val="24"/>
          <w:szCs w:val="24"/>
        </w:rPr>
      </w:pPr>
    </w:p>
    <w:p w:rsidR="00B87C68" w:rsidRPr="003D4A6F" w:rsidRDefault="00B87C68" w:rsidP="00FE267D">
      <w:pPr>
        <w:pStyle w:val="Akapitzlist1"/>
        <w:shd w:val="clear" w:color="auto" w:fill="FFFFFF"/>
        <w:ind w:left="22"/>
        <w:jc w:val="both"/>
        <w:rPr>
          <w:rFonts w:ascii="Garamond" w:hAnsi="Garamond" w:cs="Garamond"/>
          <w:sz w:val="24"/>
          <w:szCs w:val="24"/>
        </w:rPr>
      </w:pPr>
      <w:r w:rsidRPr="003D4A6F">
        <w:rPr>
          <w:rFonts w:ascii="Garamond" w:hAnsi="Garamond" w:cs="Garamond"/>
          <w:b/>
          <w:bCs/>
          <w:sz w:val="24"/>
          <w:szCs w:val="24"/>
        </w:rPr>
        <w:t>1.</w:t>
      </w:r>
      <w:r w:rsidRPr="003D4A6F">
        <w:rPr>
          <w:rFonts w:ascii="Garamond" w:hAnsi="Garamond" w:cs="Garamond"/>
          <w:sz w:val="24"/>
          <w:szCs w:val="24"/>
        </w:rPr>
        <w:t xml:space="preserve"> Zamawiający dopuszcza przekazywanie pytań, odpowiedzi, informacji, zawiadomień faksem </w:t>
      </w:r>
      <w:r w:rsidRPr="003D4A6F">
        <w:rPr>
          <w:rFonts w:ascii="Garamond" w:hAnsi="Garamond" w:cs="Garamond"/>
          <w:spacing w:val="-1"/>
          <w:sz w:val="24"/>
          <w:szCs w:val="24"/>
        </w:rPr>
        <w:t xml:space="preserve">oraz drogą elektroniczną pod warunkiem niezwłocznego potwierdzenia treści na piśmie (np. </w:t>
      </w:r>
      <w:r w:rsidRPr="003D4A6F">
        <w:rPr>
          <w:rFonts w:ascii="Garamond" w:hAnsi="Garamond" w:cs="Garamond"/>
          <w:sz w:val="24"/>
          <w:szCs w:val="24"/>
        </w:rPr>
        <w:t>przesłania własnoręcznie podpisanej treści pocztą).</w:t>
      </w:r>
    </w:p>
    <w:p w:rsidR="00B87C68" w:rsidRPr="003D4A6F" w:rsidRDefault="00B87C68" w:rsidP="00FE267D">
      <w:pPr>
        <w:pStyle w:val="Akapitzlist1"/>
        <w:shd w:val="clear" w:color="auto" w:fill="FFFFFF"/>
        <w:tabs>
          <w:tab w:val="left" w:pos="288"/>
        </w:tabs>
        <w:ind w:left="0" w:right="7"/>
        <w:jc w:val="both"/>
        <w:rPr>
          <w:rFonts w:ascii="Garamond" w:hAnsi="Garamond" w:cs="Garamond"/>
          <w:spacing w:val="-14"/>
          <w:sz w:val="24"/>
          <w:szCs w:val="24"/>
        </w:rPr>
      </w:pPr>
      <w:r w:rsidRPr="003D4A6F">
        <w:rPr>
          <w:rFonts w:ascii="Garamond" w:hAnsi="Garamond" w:cs="Garamond"/>
          <w:b/>
          <w:bCs/>
          <w:sz w:val="24"/>
          <w:szCs w:val="24"/>
        </w:rPr>
        <w:t>2.</w:t>
      </w:r>
      <w:r w:rsidRPr="003D4A6F">
        <w:rPr>
          <w:rFonts w:ascii="Garamond" w:hAnsi="Garamond" w:cs="Garamond"/>
          <w:sz w:val="24"/>
          <w:szCs w:val="24"/>
        </w:rPr>
        <w:t xml:space="preserve"> Strona, która otrzymuje informacje faksem lub drogą elektroniczną zobowiązana jest </w:t>
      </w:r>
      <w:r w:rsidRPr="003D4A6F">
        <w:rPr>
          <w:rFonts w:ascii="Garamond" w:hAnsi="Garamond" w:cs="Garamond"/>
          <w:b/>
          <w:bCs/>
          <w:sz w:val="24"/>
          <w:szCs w:val="24"/>
        </w:rPr>
        <w:t xml:space="preserve">bez wezwania strony przekazującej informacje </w:t>
      </w:r>
      <w:r w:rsidRPr="003D4A6F">
        <w:rPr>
          <w:rFonts w:ascii="Garamond" w:hAnsi="Garamond" w:cs="Garamond"/>
          <w:sz w:val="24"/>
          <w:szCs w:val="24"/>
        </w:rPr>
        <w:t xml:space="preserve">do niezwłocznego potwierdzenia faktu ich otrzymania. </w:t>
      </w:r>
      <w:r w:rsidRPr="003D4A6F">
        <w:rPr>
          <w:rFonts w:ascii="Garamond" w:hAnsi="Garamond" w:cs="Garamond"/>
          <w:b/>
          <w:bCs/>
          <w:sz w:val="24"/>
          <w:szCs w:val="24"/>
        </w:rPr>
        <w:t xml:space="preserve">Za datę powzięcia wiadomości uważa się dzień, w którym strony </w:t>
      </w:r>
      <w:r w:rsidRPr="003D4A6F">
        <w:rPr>
          <w:rFonts w:ascii="Garamond" w:hAnsi="Garamond" w:cs="Garamond"/>
          <w:b/>
          <w:bCs/>
          <w:spacing w:val="-1"/>
          <w:sz w:val="24"/>
          <w:szCs w:val="24"/>
        </w:rPr>
        <w:t>postępowania otrzymały informacje za pomocą faksu lub drogą elektroniczną.</w:t>
      </w:r>
    </w:p>
    <w:p w:rsidR="00B87C68" w:rsidRPr="003D4A6F" w:rsidRDefault="00B87C68" w:rsidP="00FE267D">
      <w:pPr>
        <w:shd w:val="clear" w:color="auto" w:fill="FFFFFF"/>
        <w:tabs>
          <w:tab w:val="left" w:pos="288"/>
        </w:tabs>
        <w:ind w:right="7"/>
        <w:jc w:val="both"/>
        <w:rPr>
          <w:rFonts w:ascii="Garamond" w:hAnsi="Garamond" w:cs="Garamond"/>
          <w:spacing w:val="-16"/>
          <w:sz w:val="24"/>
          <w:szCs w:val="24"/>
        </w:rPr>
      </w:pPr>
      <w:r w:rsidRPr="003D4A6F">
        <w:rPr>
          <w:rFonts w:ascii="Garamond" w:hAnsi="Garamond" w:cs="Garamond"/>
          <w:b/>
          <w:bCs/>
          <w:sz w:val="24"/>
          <w:szCs w:val="24"/>
        </w:rPr>
        <w:t>3.</w:t>
      </w:r>
      <w:r w:rsidRPr="003D4A6F">
        <w:rPr>
          <w:rFonts w:ascii="Garamond" w:hAnsi="Garamond" w:cs="Garamond"/>
          <w:sz w:val="24"/>
          <w:szCs w:val="24"/>
        </w:rPr>
        <w:t xml:space="preserve"> Adres do korespondencji jest zamieszczony w rozdziale I niniejszej SIWZ. Zamawiający wymaga, aby wszelkie pisma związane z postępowaniem, w tym ewentualne zapytania były kierowane wyłącznie na ten adres.</w:t>
      </w:r>
    </w:p>
    <w:p w:rsidR="00B87C68" w:rsidRPr="003D4A6F" w:rsidRDefault="00B87C68" w:rsidP="00FE267D">
      <w:pPr>
        <w:shd w:val="clear" w:color="auto" w:fill="FFFFFF"/>
        <w:tabs>
          <w:tab w:val="left" w:pos="288"/>
        </w:tabs>
        <w:ind w:right="14"/>
        <w:jc w:val="both"/>
        <w:rPr>
          <w:rFonts w:ascii="Garamond" w:hAnsi="Garamond" w:cs="Garamond"/>
          <w:spacing w:val="-13"/>
          <w:sz w:val="24"/>
          <w:szCs w:val="24"/>
        </w:rPr>
      </w:pPr>
      <w:r w:rsidRPr="003D4A6F">
        <w:rPr>
          <w:rFonts w:ascii="Garamond" w:hAnsi="Garamond" w:cs="Garamond"/>
          <w:b/>
          <w:bCs/>
          <w:spacing w:val="-1"/>
          <w:sz w:val="24"/>
          <w:szCs w:val="24"/>
        </w:rPr>
        <w:t>4.</w:t>
      </w:r>
      <w:r w:rsidRPr="003D4A6F">
        <w:rPr>
          <w:rFonts w:ascii="Garamond" w:hAnsi="Garamond" w:cs="Garamond"/>
          <w:spacing w:val="-1"/>
          <w:sz w:val="24"/>
          <w:szCs w:val="24"/>
        </w:rPr>
        <w:t xml:space="preserve"> Każdy Wykonawca ma prawo zwrócić się do Zamawiającego o wyjaśnienie treści specyfikacji </w:t>
      </w:r>
      <w:r w:rsidRPr="003D4A6F">
        <w:rPr>
          <w:rFonts w:ascii="Garamond" w:hAnsi="Garamond" w:cs="Garamond"/>
          <w:sz w:val="24"/>
          <w:szCs w:val="24"/>
        </w:rPr>
        <w:t>istotnych warunków zamówienia.</w:t>
      </w:r>
    </w:p>
    <w:p w:rsidR="00B87C68" w:rsidRPr="003D4A6F" w:rsidRDefault="00B87C68" w:rsidP="00FE267D">
      <w:pPr>
        <w:shd w:val="clear" w:color="auto" w:fill="FFFFFF"/>
        <w:jc w:val="both"/>
        <w:rPr>
          <w:rFonts w:ascii="Garamond" w:hAnsi="Garamond" w:cs="Garamond"/>
          <w:sz w:val="24"/>
          <w:szCs w:val="24"/>
        </w:rPr>
      </w:pPr>
      <w:r w:rsidRPr="003D4A6F">
        <w:rPr>
          <w:rFonts w:ascii="Garamond" w:hAnsi="Garamond" w:cs="Garamond"/>
          <w:b/>
          <w:bCs/>
          <w:spacing w:val="-1"/>
          <w:sz w:val="24"/>
          <w:szCs w:val="24"/>
        </w:rPr>
        <w:t>5.</w:t>
      </w:r>
      <w:r w:rsidRPr="003D4A6F">
        <w:rPr>
          <w:rFonts w:ascii="Garamond" w:hAnsi="Garamond" w:cs="Garamond"/>
          <w:spacing w:val="-1"/>
          <w:sz w:val="24"/>
          <w:szCs w:val="24"/>
        </w:rPr>
        <w:t xml:space="preserve"> Zamawiający udzieli odpowiedzi niezwłocz</w:t>
      </w:r>
      <w:r>
        <w:rPr>
          <w:rFonts w:ascii="Garamond" w:hAnsi="Garamond" w:cs="Garamond"/>
          <w:spacing w:val="-1"/>
          <w:sz w:val="24"/>
          <w:szCs w:val="24"/>
        </w:rPr>
        <w:t>nie, jednak nie później niż na 2</w:t>
      </w:r>
      <w:r w:rsidRPr="003D4A6F">
        <w:rPr>
          <w:rFonts w:ascii="Garamond" w:hAnsi="Garamond" w:cs="Garamond"/>
          <w:spacing w:val="-1"/>
          <w:sz w:val="24"/>
          <w:szCs w:val="24"/>
        </w:rPr>
        <w:t xml:space="preserve"> dni przed upływem </w:t>
      </w:r>
      <w:r w:rsidRPr="003D4A6F">
        <w:rPr>
          <w:rFonts w:ascii="Garamond" w:hAnsi="Garamond" w:cs="Garamond"/>
          <w:sz w:val="24"/>
          <w:szCs w:val="24"/>
        </w:rPr>
        <w:t xml:space="preserve">terminu składania ofert pod warunkiem, że wniosek o wyjaśnienie treści specyfikacji </w:t>
      </w:r>
      <w:r w:rsidRPr="003D4A6F">
        <w:rPr>
          <w:rFonts w:ascii="Garamond" w:hAnsi="Garamond" w:cs="Garamond"/>
          <w:spacing w:val="-1"/>
          <w:sz w:val="24"/>
          <w:szCs w:val="24"/>
        </w:rPr>
        <w:t>istotnych warunków zamówienia wpłynął do Zamawiającego nie później niż do końca dnia, w którym upływa połowa wyznaczonego terminu składania ofert.</w:t>
      </w:r>
    </w:p>
    <w:p w:rsidR="00B87C68" w:rsidRPr="003D4A6F" w:rsidRDefault="00B87C68" w:rsidP="00FE267D">
      <w:pPr>
        <w:pStyle w:val="Akapitzlist1"/>
        <w:shd w:val="clear" w:color="auto" w:fill="FFFFFF"/>
        <w:tabs>
          <w:tab w:val="left" w:pos="295"/>
        </w:tabs>
        <w:ind w:left="0"/>
        <w:jc w:val="both"/>
        <w:rPr>
          <w:rFonts w:ascii="Garamond" w:hAnsi="Garamond" w:cs="Garamond"/>
          <w:spacing w:val="-17"/>
          <w:sz w:val="24"/>
          <w:szCs w:val="24"/>
        </w:rPr>
      </w:pPr>
      <w:r w:rsidRPr="003D4A6F">
        <w:rPr>
          <w:rFonts w:ascii="Garamond" w:hAnsi="Garamond" w:cs="Garamond"/>
          <w:b/>
          <w:bCs/>
          <w:spacing w:val="-1"/>
          <w:sz w:val="24"/>
          <w:szCs w:val="24"/>
        </w:rPr>
        <w:t>6.</w:t>
      </w:r>
      <w:r w:rsidRPr="003D4A6F">
        <w:rPr>
          <w:rFonts w:ascii="Garamond" w:hAnsi="Garamond" w:cs="Garamond"/>
          <w:spacing w:val="-1"/>
          <w:sz w:val="24"/>
          <w:szCs w:val="24"/>
        </w:rPr>
        <w:t xml:space="preserve"> Treść zapytań i wyjaśnienia zostaną zamieszczone na stronie internetowej.</w:t>
      </w:r>
    </w:p>
    <w:p w:rsidR="00B87C68" w:rsidRPr="003D4A6F" w:rsidRDefault="00B87C68" w:rsidP="00FE267D">
      <w:pPr>
        <w:shd w:val="clear" w:color="auto" w:fill="FFFFFF"/>
        <w:tabs>
          <w:tab w:val="left" w:pos="709"/>
        </w:tabs>
        <w:ind w:right="29"/>
        <w:jc w:val="both"/>
        <w:rPr>
          <w:rFonts w:ascii="Garamond" w:hAnsi="Garamond" w:cs="Garamond"/>
          <w:spacing w:val="-14"/>
          <w:sz w:val="24"/>
          <w:szCs w:val="24"/>
        </w:rPr>
      </w:pPr>
      <w:r w:rsidRPr="003D4A6F">
        <w:rPr>
          <w:rFonts w:ascii="Garamond" w:hAnsi="Garamond" w:cs="Garamond"/>
          <w:b/>
          <w:bCs/>
          <w:sz w:val="24"/>
          <w:szCs w:val="24"/>
        </w:rPr>
        <w:t>7.</w:t>
      </w:r>
      <w:r w:rsidRPr="003D4A6F">
        <w:rPr>
          <w:rFonts w:ascii="Garamond" w:hAnsi="Garamond" w:cs="Garamond"/>
          <w:sz w:val="24"/>
          <w:szCs w:val="24"/>
        </w:rPr>
        <w:t xml:space="preserve"> W uzasadnionych przypadkach, przed upływem terminu składania ofert Zamawiający może zmienić treść SIWZ. Dokonaną zmianę SIWZ Zamawiający przekazuje niezwłocznie wszystkim Wykonawcom, którym przekazano specyfikację istotnych warunków zamówienia, a także zamieści ją na stronie internetowej.</w:t>
      </w:r>
    </w:p>
    <w:p w:rsidR="00B87C68" w:rsidRPr="003D4A6F" w:rsidRDefault="00B87C68" w:rsidP="00FE267D">
      <w:pPr>
        <w:pStyle w:val="Akapitzlist1"/>
        <w:shd w:val="clear" w:color="auto" w:fill="FFFFFF"/>
        <w:tabs>
          <w:tab w:val="left" w:pos="709"/>
        </w:tabs>
        <w:ind w:left="0" w:right="36"/>
        <w:jc w:val="both"/>
        <w:rPr>
          <w:rFonts w:ascii="Garamond" w:hAnsi="Garamond" w:cs="Garamond"/>
          <w:spacing w:val="-17"/>
          <w:sz w:val="24"/>
          <w:szCs w:val="24"/>
        </w:rPr>
      </w:pPr>
      <w:r w:rsidRPr="003D4A6F">
        <w:rPr>
          <w:rFonts w:ascii="Garamond" w:hAnsi="Garamond" w:cs="Garamond"/>
          <w:b/>
          <w:bCs/>
          <w:sz w:val="24"/>
          <w:szCs w:val="24"/>
        </w:rPr>
        <w:t>8.</w:t>
      </w:r>
      <w:r w:rsidRPr="003D4A6F">
        <w:rPr>
          <w:rFonts w:ascii="Garamond" w:hAnsi="Garamond" w:cs="Garamond"/>
          <w:sz w:val="24"/>
          <w:szCs w:val="24"/>
        </w:rPr>
        <w:t xml:space="preserve"> Jeżeli w wyniku zmiany treści SIWZ nieprowadzącej do zmiany treści ogłoszenia o zamówieniu jest niezbędny dodatkowy czas na wprowadzenie zmian w ofertach, Zamawiający przedłuży termin składania ofert.</w:t>
      </w:r>
    </w:p>
    <w:p w:rsidR="00B87C68" w:rsidRPr="003D4A6F" w:rsidRDefault="00B87C68" w:rsidP="00FE267D">
      <w:pPr>
        <w:shd w:val="clear" w:color="auto" w:fill="FFFFFF"/>
        <w:tabs>
          <w:tab w:val="left" w:pos="360"/>
        </w:tabs>
        <w:jc w:val="both"/>
        <w:rPr>
          <w:rFonts w:ascii="Garamond" w:hAnsi="Garamond" w:cs="Garamond"/>
          <w:sz w:val="24"/>
          <w:szCs w:val="24"/>
        </w:rPr>
      </w:pPr>
      <w:r w:rsidRPr="003D4A6F">
        <w:rPr>
          <w:rFonts w:ascii="Garamond" w:hAnsi="Garamond" w:cs="Garamond"/>
          <w:b/>
          <w:bCs/>
          <w:sz w:val="24"/>
          <w:szCs w:val="24"/>
        </w:rPr>
        <w:t>9.</w:t>
      </w:r>
      <w:r w:rsidRPr="003D4A6F">
        <w:rPr>
          <w:rFonts w:ascii="Garamond" w:hAnsi="Garamond" w:cs="Garamond"/>
          <w:sz w:val="24"/>
          <w:szCs w:val="24"/>
        </w:rPr>
        <w:t xml:space="preserve"> Jeżeli zmiana treści SIWZ prowadzi do zmiany treści ogłoszenia o zamówieniu,</w:t>
      </w:r>
      <w:r w:rsidRPr="003D4A6F">
        <w:rPr>
          <w:rFonts w:ascii="Garamond" w:hAnsi="Garamond" w:cs="Garamond"/>
          <w:sz w:val="24"/>
          <w:szCs w:val="24"/>
        </w:rPr>
        <w:br/>
        <w:t xml:space="preserve">Zamawiający przekazuje </w:t>
      </w:r>
      <w:r>
        <w:rPr>
          <w:rFonts w:ascii="Garamond" w:hAnsi="Garamond" w:cs="Garamond"/>
          <w:sz w:val="24"/>
          <w:szCs w:val="24"/>
        </w:rPr>
        <w:t xml:space="preserve">informacje do BZP. </w:t>
      </w:r>
    </w:p>
    <w:p w:rsidR="00B87C68" w:rsidRPr="003D4A6F" w:rsidRDefault="00B87C68" w:rsidP="00FE267D">
      <w:pPr>
        <w:shd w:val="clear" w:color="auto" w:fill="FFFFFF"/>
        <w:ind w:right="50"/>
        <w:jc w:val="both"/>
        <w:rPr>
          <w:rFonts w:ascii="Garamond" w:hAnsi="Garamond" w:cs="Garamond"/>
          <w:sz w:val="24"/>
          <w:szCs w:val="24"/>
        </w:rPr>
      </w:pPr>
    </w:p>
    <w:p w:rsidR="00B87C68" w:rsidRPr="003D4A6F" w:rsidRDefault="00B87C68" w:rsidP="00FE267D">
      <w:pPr>
        <w:shd w:val="clear" w:color="auto" w:fill="FFFFFF"/>
        <w:ind w:left="709" w:hanging="283"/>
        <w:jc w:val="both"/>
        <w:rPr>
          <w:rFonts w:ascii="Garamond" w:hAnsi="Garamond" w:cs="Garamond"/>
          <w:sz w:val="24"/>
          <w:szCs w:val="24"/>
        </w:rPr>
      </w:pPr>
    </w:p>
    <w:p w:rsidR="00B87C68" w:rsidRPr="003D4A6F" w:rsidRDefault="00B87C68" w:rsidP="00FE267D">
      <w:pPr>
        <w:shd w:val="clear" w:color="auto" w:fill="FFFFFF"/>
        <w:rPr>
          <w:rFonts w:ascii="Garamond" w:hAnsi="Garamond" w:cs="Garamond"/>
          <w:b/>
          <w:bCs/>
          <w:sz w:val="24"/>
          <w:szCs w:val="24"/>
        </w:rPr>
      </w:pPr>
      <w:r w:rsidRPr="003D4A6F">
        <w:rPr>
          <w:rFonts w:ascii="Garamond" w:hAnsi="Garamond" w:cs="Garamond"/>
          <w:b/>
          <w:bCs/>
          <w:sz w:val="24"/>
          <w:szCs w:val="24"/>
        </w:rPr>
        <w:t>XI</w:t>
      </w:r>
      <w:r>
        <w:rPr>
          <w:rFonts w:ascii="Garamond" w:hAnsi="Garamond" w:cs="Garamond"/>
          <w:b/>
          <w:bCs/>
          <w:sz w:val="24"/>
          <w:szCs w:val="24"/>
        </w:rPr>
        <w:t>I</w:t>
      </w:r>
      <w:r w:rsidRPr="003D4A6F">
        <w:rPr>
          <w:rFonts w:ascii="Garamond" w:hAnsi="Garamond" w:cs="Garamond"/>
          <w:b/>
          <w:bCs/>
          <w:sz w:val="24"/>
          <w:szCs w:val="24"/>
        </w:rPr>
        <w:t>.  OSOBY UPRAWNIONE DO POROZUMIEWANIA SIĘ Z WYKONAWCAMI</w:t>
      </w:r>
    </w:p>
    <w:p w:rsidR="00B87C68" w:rsidRPr="003D4A6F" w:rsidRDefault="00B87C68" w:rsidP="00FE267D">
      <w:pPr>
        <w:shd w:val="clear" w:color="auto" w:fill="FFFFFF"/>
        <w:rPr>
          <w:rFonts w:ascii="Garamond" w:hAnsi="Garamond" w:cs="Garamond"/>
          <w:b/>
          <w:bCs/>
          <w:sz w:val="24"/>
          <w:szCs w:val="24"/>
        </w:rPr>
      </w:pPr>
    </w:p>
    <w:p w:rsidR="00B87C68" w:rsidRPr="003D4A6F" w:rsidRDefault="00B87C68" w:rsidP="00FE267D">
      <w:pPr>
        <w:shd w:val="clear" w:color="auto" w:fill="FFFFFF"/>
        <w:tabs>
          <w:tab w:val="left" w:pos="266"/>
        </w:tabs>
        <w:ind w:left="14"/>
        <w:rPr>
          <w:rFonts w:ascii="Garamond" w:hAnsi="Garamond" w:cs="Garamond"/>
          <w:spacing w:val="-1"/>
          <w:sz w:val="24"/>
          <w:szCs w:val="24"/>
        </w:rPr>
      </w:pPr>
      <w:r w:rsidRPr="003D4A6F">
        <w:rPr>
          <w:rFonts w:ascii="Garamond" w:hAnsi="Garamond" w:cs="Garamond"/>
          <w:b/>
          <w:bCs/>
          <w:spacing w:val="-1"/>
          <w:sz w:val="24"/>
          <w:szCs w:val="24"/>
        </w:rPr>
        <w:t>1.</w:t>
      </w:r>
      <w:r w:rsidRPr="003D4A6F">
        <w:rPr>
          <w:rFonts w:ascii="Garamond" w:hAnsi="Garamond" w:cs="Garamond"/>
          <w:spacing w:val="-1"/>
          <w:sz w:val="24"/>
          <w:szCs w:val="24"/>
        </w:rPr>
        <w:t xml:space="preserve">   Osobą upoważnioną przez Zamawiającego do kontaktowania się z Wykonawcami jest:</w:t>
      </w:r>
    </w:p>
    <w:p w:rsidR="00B87C68" w:rsidRPr="003D4A6F" w:rsidRDefault="00B87C68" w:rsidP="00FE267D">
      <w:pPr>
        <w:shd w:val="clear" w:color="auto" w:fill="FFFFFF"/>
        <w:tabs>
          <w:tab w:val="left" w:pos="266"/>
        </w:tabs>
        <w:ind w:left="14"/>
        <w:rPr>
          <w:rFonts w:ascii="Garamond" w:hAnsi="Garamond" w:cs="Garamond"/>
          <w:sz w:val="24"/>
          <w:szCs w:val="24"/>
        </w:rPr>
      </w:pPr>
    </w:p>
    <w:p w:rsidR="00B87C68" w:rsidRDefault="00B87C68" w:rsidP="00FE267D">
      <w:pPr>
        <w:shd w:val="clear" w:color="auto" w:fill="FFFFFF"/>
        <w:ind w:left="122" w:right="461" w:hanging="122"/>
        <w:rPr>
          <w:rFonts w:ascii="Garamond" w:hAnsi="Garamond" w:cs="Garamond"/>
          <w:sz w:val="24"/>
          <w:szCs w:val="24"/>
          <w:u w:val="single"/>
        </w:rPr>
      </w:pPr>
      <w:r w:rsidRPr="003D4A6F">
        <w:rPr>
          <w:rFonts w:ascii="Garamond" w:hAnsi="Garamond" w:cs="Garamond"/>
          <w:sz w:val="24"/>
          <w:szCs w:val="24"/>
          <w:u w:val="single"/>
        </w:rPr>
        <w:t>Beata Czerwińska , tel. +48 74 81 65 317, w godz. od 8:00 do 15:00.</w:t>
      </w:r>
    </w:p>
    <w:p w:rsidR="00B87C68" w:rsidRPr="003D4A6F" w:rsidRDefault="00B87C68" w:rsidP="00FE267D">
      <w:pPr>
        <w:shd w:val="clear" w:color="auto" w:fill="FFFFFF"/>
        <w:ind w:left="122" w:right="461" w:hanging="122"/>
        <w:rPr>
          <w:rFonts w:ascii="Garamond" w:hAnsi="Garamond" w:cs="Garamond"/>
          <w:sz w:val="24"/>
          <w:szCs w:val="24"/>
          <w:u w:val="single"/>
        </w:rPr>
      </w:pPr>
    </w:p>
    <w:p w:rsidR="00B87C68" w:rsidRDefault="00B87C68" w:rsidP="00FE267D">
      <w:pPr>
        <w:jc w:val="both"/>
        <w:rPr>
          <w:rFonts w:ascii="Garamond" w:hAnsi="Garamond" w:cs="Garamond"/>
          <w:sz w:val="24"/>
          <w:szCs w:val="24"/>
        </w:rPr>
      </w:pPr>
      <w:r w:rsidRPr="003D4A6F">
        <w:rPr>
          <w:rFonts w:ascii="Garamond" w:hAnsi="Garamond" w:cs="Garamond"/>
          <w:b/>
          <w:bCs/>
          <w:sz w:val="24"/>
          <w:szCs w:val="24"/>
        </w:rPr>
        <w:t>2.</w:t>
      </w:r>
      <w:r w:rsidRPr="003D4A6F">
        <w:rPr>
          <w:rFonts w:ascii="Garamond" w:hAnsi="Garamond" w:cs="Garamond"/>
          <w:sz w:val="24"/>
          <w:szCs w:val="24"/>
        </w:rPr>
        <w:t xml:space="preserve"> Wykonawca może zwrócić się do Zamawiającego o wyjaśnienia dotyczące wszelkich</w:t>
      </w:r>
      <w:r w:rsidRPr="003D4A6F">
        <w:rPr>
          <w:rFonts w:ascii="Garamond" w:hAnsi="Garamond" w:cs="Garamond"/>
          <w:sz w:val="24"/>
          <w:szCs w:val="24"/>
        </w:rPr>
        <w:br/>
        <w:t>wątpliwości związanych ze Specyfikacją Istotnych Warunków Zamówienia, sposobem</w:t>
      </w:r>
      <w:r w:rsidRPr="003D4A6F">
        <w:rPr>
          <w:rFonts w:ascii="Garamond" w:hAnsi="Garamond" w:cs="Garamond"/>
          <w:sz w:val="24"/>
          <w:szCs w:val="24"/>
        </w:rPr>
        <w:br/>
      </w:r>
      <w:r w:rsidRPr="003D4A6F">
        <w:rPr>
          <w:rFonts w:ascii="Garamond" w:hAnsi="Garamond" w:cs="Garamond"/>
          <w:spacing w:val="-1"/>
          <w:sz w:val="24"/>
          <w:szCs w:val="24"/>
        </w:rPr>
        <w:t xml:space="preserve">przygotowania i złożenia oferty, kierując swoje zapytania </w:t>
      </w:r>
      <w:r>
        <w:rPr>
          <w:rFonts w:ascii="Garamond" w:hAnsi="Garamond" w:cs="Garamond"/>
          <w:spacing w:val="-1"/>
          <w:sz w:val="24"/>
          <w:szCs w:val="24"/>
        </w:rPr>
        <w:t>e-mailem</w:t>
      </w:r>
      <w:r w:rsidRPr="003D4A6F">
        <w:rPr>
          <w:rFonts w:ascii="Garamond" w:hAnsi="Garamond" w:cs="Garamond"/>
          <w:spacing w:val="-1"/>
          <w:sz w:val="24"/>
          <w:szCs w:val="24"/>
        </w:rPr>
        <w:t xml:space="preserve"> lub faksem na adres</w:t>
      </w:r>
      <w:r w:rsidRPr="003D4A6F">
        <w:rPr>
          <w:rFonts w:ascii="Garamond" w:hAnsi="Garamond" w:cs="Garamond"/>
          <w:spacing w:val="-1"/>
          <w:sz w:val="24"/>
          <w:szCs w:val="24"/>
        </w:rPr>
        <w:br/>
      </w:r>
      <w:r w:rsidRPr="003D4A6F">
        <w:rPr>
          <w:rFonts w:ascii="Garamond" w:hAnsi="Garamond" w:cs="Garamond"/>
          <w:sz w:val="24"/>
          <w:szCs w:val="24"/>
        </w:rPr>
        <w:t>Zamawiaj</w:t>
      </w:r>
      <w:r>
        <w:rPr>
          <w:rFonts w:ascii="Garamond" w:hAnsi="Garamond" w:cs="Garamond"/>
          <w:sz w:val="24"/>
          <w:szCs w:val="24"/>
        </w:rPr>
        <w:t xml:space="preserve">ącego podany w rozdziale I SIWZ . </w:t>
      </w:r>
    </w:p>
    <w:p w:rsidR="00B87C68" w:rsidRPr="00EB0DBF" w:rsidRDefault="00B87C68" w:rsidP="00FE267D">
      <w:pPr>
        <w:jc w:val="both"/>
        <w:rPr>
          <w:rFonts w:ascii="Garamond" w:hAnsi="Garamond" w:cs="Garamond"/>
          <w:sz w:val="24"/>
          <w:szCs w:val="24"/>
          <w:lang w:val="en-US"/>
        </w:rPr>
      </w:pPr>
      <w:r w:rsidRPr="00EB0DBF">
        <w:rPr>
          <w:rFonts w:ascii="Garamond" w:hAnsi="Garamond" w:cs="Garamond"/>
          <w:sz w:val="24"/>
          <w:szCs w:val="24"/>
          <w:lang w:val="en-US"/>
        </w:rPr>
        <w:t xml:space="preserve">fax.: + 48 74 815 54 45, e-mail: </w:t>
      </w:r>
      <w:hyperlink r:id="rId10" w:history="1">
        <w:r w:rsidRPr="00EB0DBF">
          <w:rPr>
            <w:rStyle w:val="Hyperlink"/>
            <w:rFonts w:ascii="Garamond" w:hAnsi="Garamond" w:cs="Garamond"/>
            <w:sz w:val="24"/>
            <w:szCs w:val="24"/>
            <w:lang w:val="en-US"/>
          </w:rPr>
          <w:t>beata.czerwinska@zabkowiceslaskie.pl</w:t>
        </w:r>
      </w:hyperlink>
      <w:r w:rsidRPr="00EB0DBF">
        <w:rPr>
          <w:rFonts w:ascii="Garamond" w:hAnsi="Garamond" w:cs="Garamond"/>
          <w:sz w:val="24"/>
          <w:szCs w:val="24"/>
          <w:lang w:val="en-US"/>
        </w:rPr>
        <w:t xml:space="preserve"> </w:t>
      </w:r>
    </w:p>
    <w:p w:rsidR="00B87C68" w:rsidRPr="00EB0DBF" w:rsidRDefault="00B87C68" w:rsidP="00FE267D">
      <w:pPr>
        <w:shd w:val="clear" w:color="auto" w:fill="FFFFFF"/>
        <w:tabs>
          <w:tab w:val="left" w:pos="266"/>
        </w:tabs>
        <w:ind w:left="14" w:right="36"/>
        <w:jc w:val="both"/>
        <w:rPr>
          <w:rFonts w:ascii="Garamond" w:hAnsi="Garamond" w:cs="Garamond"/>
          <w:sz w:val="24"/>
          <w:szCs w:val="24"/>
          <w:lang w:val="en-US"/>
        </w:rPr>
      </w:pPr>
    </w:p>
    <w:p w:rsidR="00B87C68" w:rsidRPr="00EB0DBF" w:rsidRDefault="00B87C68" w:rsidP="00FE267D">
      <w:pPr>
        <w:shd w:val="clear" w:color="auto" w:fill="FFFFFF"/>
        <w:tabs>
          <w:tab w:val="left" w:pos="691"/>
        </w:tabs>
        <w:rPr>
          <w:rFonts w:ascii="Garamond" w:hAnsi="Garamond" w:cs="Garamond"/>
          <w:spacing w:val="-5"/>
          <w:sz w:val="24"/>
          <w:szCs w:val="24"/>
          <w:lang w:val="en-US"/>
        </w:rPr>
      </w:pPr>
    </w:p>
    <w:p w:rsidR="00B87C68" w:rsidRPr="003D4A6F" w:rsidRDefault="00B87C68" w:rsidP="00FE267D">
      <w:pPr>
        <w:shd w:val="clear" w:color="auto" w:fill="FFFFFF"/>
        <w:ind w:left="22"/>
        <w:rPr>
          <w:rFonts w:ascii="Garamond" w:hAnsi="Garamond" w:cs="Garamond"/>
          <w:b/>
          <w:bCs/>
          <w:sz w:val="24"/>
          <w:szCs w:val="24"/>
        </w:rPr>
      </w:pPr>
      <w:r w:rsidRPr="003D4A6F">
        <w:rPr>
          <w:rFonts w:ascii="Garamond" w:hAnsi="Garamond" w:cs="Garamond"/>
          <w:b/>
          <w:bCs/>
          <w:sz w:val="24"/>
          <w:szCs w:val="24"/>
        </w:rPr>
        <w:t>XII</w:t>
      </w:r>
      <w:r>
        <w:rPr>
          <w:rFonts w:ascii="Garamond" w:hAnsi="Garamond" w:cs="Garamond"/>
          <w:b/>
          <w:bCs/>
          <w:sz w:val="24"/>
          <w:szCs w:val="24"/>
        </w:rPr>
        <w:t>I</w:t>
      </w:r>
      <w:r w:rsidRPr="003D4A6F">
        <w:rPr>
          <w:rFonts w:ascii="Garamond" w:hAnsi="Garamond" w:cs="Garamond"/>
          <w:b/>
          <w:bCs/>
          <w:sz w:val="24"/>
          <w:szCs w:val="24"/>
        </w:rPr>
        <w:t>.  OPIS SPOSOBU PRZYGOTOWANIA OFERTY.</w:t>
      </w:r>
    </w:p>
    <w:p w:rsidR="00B87C68" w:rsidRPr="003D4A6F" w:rsidRDefault="00B87C68" w:rsidP="00FE267D">
      <w:pPr>
        <w:shd w:val="clear" w:color="auto" w:fill="FFFFFF"/>
        <w:ind w:left="22"/>
        <w:rPr>
          <w:rFonts w:ascii="Garamond" w:hAnsi="Garamond" w:cs="Garamond"/>
          <w:b/>
          <w:bCs/>
          <w:sz w:val="24"/>
          <w:szCs w:val="24"/>
        </w:rPr>
      </w:pPr>
    </w:p>
    <w:p w:rsidR="00B87C68" w:rsidRPr="003C5B25" w:rsidRDefault="00B87C68" w:rsidP="00FE267D">
      <w:pPr>
        <w:shd w:val="clear" w:color="auto" w:fill="FFFFFF"/>
        <w:ind w:right="461"/>
        <w:jc w:val="both"/>
        <w:rPr>
          <w:rFonts w:ascii="Garamond" w:hAnsi="Garamond" w:cs="Garamond"/>
          <w:sz w:val="24"/>
          <w:szCs w:val="24"/>
        </w:rPr>
      </w:pPr>
      <w:r w:rsidRPr="003D4A6F">
        <w:rPr>
          <w:rFonts w:ascii="Garamond" w:hAnsi="Garamond" w:cs="Garamond"/>
          <w:b/>
          <w:bCs/>
          <w:sz w:val="24"/>
          <w:szCs w:val="24"/>
        </w:rPr>
        <w:t>1.</w:t>
      </w:r>
      <w:r w:rsidRPr="003D4A6F">
        <w:rPr>
          <w:rFonts w:ascii="Garamond" w:hAnsi="Garamond" w:cs="Garamond"/>
          <w:sz w:val="24"/>
          <w:szCs w:val="24"/>
        </w:rPr>
        <w:t xml:space="preserve"> Ofertę należy sporządzić na formularzu ofertowym, stanowiący załącznik do SIWZ. Na ofertę </w:t>
      </w:r>
      <w:r w:rsidRPr="003D4A6F">
        <w:rPr>
          <w:rFonts w:ascii="Garamond" w:hAnsi="Garamond" w:cs="Garamond"/>
          <w:spacing w:val="-2"/>
          <w:sz w:val="24"/>
          <w:szCs w:val="24"/>
        </w:rPr>
        <w:t xml:space="preserve">składają się: wypełniony formularz ofertowy parafowany projekt umowy oraz wszelkie pozostałe wymagane dokumenty (w </w:t>
      </w:r>
      <w:r w:rsidRPr="003D4A6F">
        <w:rPr>
          <w:rFonts w:ascii="Garamond" w:hAnsi="Garamond" w:cs="Garamond"/>
          <w:sz w:val="24"/>
          <w:szCs w:val="24"/>
        </w:rPr>
        <w:t xml:space="preserve">tym oświadczenia, załączniki itp.) zgodnie z rozdziałem </w:t>
      </w:r>
      <w:r w:rsidRPr="003C5B25">
        <w:rPr>
          <w:rFonts w:ascii="Garamond" w:hAnsi="Garamond" w:cs="Garamond"/>
          <w:sz w:val="24"/>
          <w:szCs w:val="24"/>
        </w:rPr>
        <w:t>VII SIWZ.</w:t>
      </w:r>
    </w:p>
    <w:p w:rsidR="00B87C68" w:rsidRPr="003D4A6F" w:rsidRDefault="00B87C68" w:rsidP="00FE267D">
      <w:pPr>
        <w:shd w:val="clear" w:color="auto" w:fill="FFFFFF"/>
        <w:tabs>
          <w:tab w:val="left" w:pos="288"/>
        </w:tabs>
        <w:ind w:left="7"/>
        <w:rPr>
          <w:rFonts w:ascii="Garamond" w:hAnsi="Garamond" w:cs="Garamond"/>
          <w:b/>
          <w:bCs/>
          <w:spacing w:val="-1"/>
          <w:sz w:val="24"/>
          <w:szCs w:val="24"/>
        </w:rPr>
      </w:pPr>
      <w:r w:rsidRPr="003D4A6F">
        <w:rPr>
          <w:rFonts w:ascii="Garamond" w:hAnsi="Garamond" w:cs="Garamond"/>
          <w:b/>
          <w:bCs/>
          <w:spacing w:val="-1"/>
          <w:sz w:val="24"/>
          <w:szCs w:val="24"/>
        </w:rPr>
        <w:t>2. Wymagania podstawowe:</w:t>
      </w:r>
    </w:p>
    <w:p w:rsidR="00B87C68" w:rsidRPr="003D4A6F" w:rsidRDefault="00B87C68" w:rsidP="00FE267D">
      <w:pPr>
        <w:shd w:val="clear" w:color="auto" w:fill="FFFFFF"/>
        <w:tabs>
          <w:tab w:val="left" w:pos="648"/>
        </w:tabs>
        <w:ind w:right="360"/>
        <w:jc w:val="both"/>
        <w:rPr>
          <w:rFonts w:ascii="Garamond" w:hAnsi="Garamond" w:cs="Garamond"/>
          <w:spacing w:val="-15"/>
          <w:sz w:val="24"/>
          <w:szCs w:val="24"/>
        </w:rPr>
      </w:pPr>
      <w:r w:rsidRPr="003D4A6F">
        <w:rPr>
          <w:rFonts w:ascii="Garamond" w:hAnsi="Garamond" w:cs="Garamond"/>
          <w:b/>
          <w:bCs/>
          <w:sz w:val="24"/>
          <w:szCs w:val="24"/>
        </w:rPr>
        <w:t>2.1</w:t>
      </w:r>
      <w:r w:rsidRPr="003D4A6F">
        <w:rPr>
          <w:rFonts w:ascii="Garamond" w:hAnsi="Garamond" w:cs="Garamond"/>
          <w:sz w:val="24"/>
          <w:szCs w:val="24"/>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B87C68" w:rsidRPr="003D4A6F" w:rsidRDefault="00B87C68" w:rsidP="00FE267D">
      <w:pPr>
        <w:shd w:val="clear" w:color="auto" w:fill="FFFFFF"/>
        <w:tabs>
          <w:tab w:val="left" w:pos="648"/>
        </w:tabs>
        <w:ind w:right="346"/>
        <w:jc w:val="both"/>
        <w:rPr>
          <w:rFonts w:ascii="Garamond" w:hAnsi="Garamond" w:cs="Garamond"/>
          <w:spacing w:val="-11"/>
          <w:sz w:val="24"/>
          <w:szCs w:val="24"/>
        </w:rPr>
      </w:pPr>
      <w:r w:rsidRPr="003D4A6F">
        <w:rPr>
          <w:rFonts w:ascii="Garamond" w:hAnsi="Garamond" w:cs="Garamond"/>
          <w:b/>
          <w:bCs/>
          <w:sz w:val="24"/>
          <w:szCs w:val="24"/>
        </w:rPr>
        <w:t>2.2</w:t>
      </w:r>
      <w:r w:rsidRPr="003D4A6F">
        <w:rPr>
          <w:rFonts w:ascii="Garamond" w:hAnsi="Garamond" w:cs="Garamond"/>
          <w:sz w:val="24"/>
          <w:szCs w:val="24"/>
        </w:rPr>
        <w:t xml:space="preserve"> oferta musi być podpisana przez osobę lub osoby upoważnione do reprezentowania Wykonawcy. Podpis winien być sporządzony w sposób umożliwiający jego identyfikację </w:t>
      </w:r>
      <w:r w:rsidRPr="003D4A6F">
        <w:rPr>
          <w:rFonts w:ascii="Garamond" w:hAnsi="Garamond" w:cs="Garamond"/>
          <w:spacing w:val="-1"/>
          <w:sz w:val="24"/>
          <w:szCs w:val="24"/>
        </w:rPr>
        <w:t xml:space="preserve">np. złożony wraz z imienną pieczątką lub czytelny (z podaniem imienia i nazwiska). Jeżeli z dokumentu określającego status prawny Wykonawcy lub pełnomocnictwa wynika, iż do </w:t>
      </w:r>
      <w:r w:rsidRPr="003D4A6F">
        <w:rPr>
          <w:rFonts w:ascii="Garamond" w:hAnsi="Garamond" w:cs="Garamond"/>
          <w:sz w:val="24"/>
          <w:szCs w:val="24"/>
        </w:rPr>
        <w:t xml:space="preserve">reprezentowania Wykonawcy upoważnionych jest łącznie kilka osób, dokumenty </w:t>
      </w:r>
      <w:r w:rsidRPr="003D4A6F">
        <w:rPr>
          <w:rFonts w:ascii="Garamond" w:hAnsi="Garamond" w:cs="Garamond"/>
          <w:spacing w:val="-1"/>
          <w:sz w:val="24"/>
          <w:szCs w:val="24"/>
        </w:rPr>
        <w:t>wchodzące w skład oferty muszą być podpisane przez wszystkie te osoby,</w:t>
      </w:r>
    </w:p>
    <w:p w:rsidR="00B87C68" w:rsidRPr="003D4A6F" w:rsidRDefault="00B87C68" w:rsidP="00FE267D">
      <w:pPr>
        <w:shd w:val="clear" w:color="auto" w:fill="FFFFFF"/>
        <w:tabs>
          <w:tab w:val="left" w:pos="648"/>
        </w:tabs>
        <w:jc w:val="both"/>
        <w:rPr>
          <w:rFonts w:ascii="Garamond" w:hAnsi="Garamond" w:cs="Garamond"/>
          <w:spacing w:val="-15"/>
          <w:sz w:val="24"/>
          <w:szCs w:val="24"/>
        </w:rPr>
      </w:pPr>
      <w:r w:rsidRPr="003D4A6F">
        <w:rPr>
          <w:rFonts w:ascii="Garamond" w:hAnsi="Garamond" w:cs="Garamond"/>
          <w:b/>
          <w:bCs/>
          <w:spacing w:val="-1"/>
          <w:sz w:val="24"/>
          <w:szCs w:val="24"/>
        </w:rPr>
        <w:t>2.3</w:t>
      </w:r>
      <w:r w:rsidRPr="003D4A6F">
        <w:rPr>
          <w:rFonts w:ascii="Garamond" w:hAnsi="Garamond" w:cs="Garamond"/>
          <w:spacing w:val="-1"/>
          <w:sz w:val="24"/>
          <w:szCs w:val="24"/>
        </w:rPr>
        <w:t xml:space="preserve"> upoważnienie osób podpisujących ofertę do jej podpisania musi bezpośrednio wynikać</w:t>
      </w:r>
    </w:p>
    <w:p w:rsidR="00B87C68" w:rsidRPr="003D4A6F" w:rsidRDefault="00B87C68" w:rsidP="00FE267D">
      <w:pPr>
        <w:shd w:val="clear" w:color="auto" w:fill="FFFFFF"/>
        <w:jc w:val="both"/>
        <w:rPr>
          <w:rFonts w:ascii="Garamond" w:hAnsi="Garamond" w:cs="Garamond"/>
          <w:sz w:val="24"/>
          <w:szCs w:val="24"/>
        </w:rPr>
      </w:pPr>
      <w:r w:rsidRPr="003D4A6F">
        <w:rPr>
          <w:rFonts w:ascii="Garamond" w:hAnsi="Garamond" w:cs="Garamond"/>
          <w:sz w:val="24"/>
          <w:szCs w:val="24"/>
        </w:rPr>
        <w:t>z dokumentów dołączonych do oferty. Oznacza to, że jeżeli upoważnienie takie nie wynika  wprost  z  dokumentu  stwierdzającego  status  prawny  Wykonawcy</w:t>
      </w:r>
      <w:r>
        <w:rPr>
          <w:rFonts w:ascii="Garamond" w:hAnsi="Garamond" w:cs="Garamond"/>
          <w:sz w:val="24"/>
          <w:szCs w:val="24"/>
        </w:rPr>
        <w:t xml:space="preserve">  (odpis  z właściwego rejestru</w:t>
      </w:r>
      <w:r w:rsidRPr="003D4A6F">
        <w:rPr>
          <w:rFonts w:ascii="Garamond" w:hAnsi="Garamond" w:cs="Garamond"/>
          <w:sz w:val="24"/>
          <w:szCs w:val="24"/>
        </w:rPr>
        <w:t xml:space="preserve">) to do oferty należy dołączyć oryginał lub poświadczoną notarialnie za zgodność z oryginałem kopię stosownego pełnomocnictwa, określającego jego zakres  i wystawionego przez osoby do tego upoważnione.    </w:t>
      </w:r>
    </w:p>
    <w:p w:rsidR="00B87C68" w:rsidRPr="003D4A6F" w:rsidRDefault="00B87C68" w:rsidP="00FE267D">
      <w:pPr>
        <w:shd w:val="clear" w:color="auto" w:fill="FFFFFF"/>
        <w:tabs>
          <w:tab w:val="left" w:pos="648"/>
          <w:tab w:val="left" w:pos="9356"/>
        </w:tabs>
        <w:ind w:right="-31"/>
        <w:jc w:val="both"/>
        <w:rPr>
          <w:rFonts w:ascii="Garamond" w:hAnsi="Garamond" w:cs="Garamond"/>
          <w:spacing w:val="-9"/>
          <w:sz w:val="24"/>
          <w:szCs w:val="24"/>
        </w:rPr>
      </w:pPr>
      <w:r w:rsidRPr="003D4A6F">
        <w:rPr>
          <w:rFonts w:ascii="Garamond" w:hAnsi="Garamond" w:cs="Garamond"/>
          <w:b/>
          <w:bCs/>
          <w:sz w:val="24"/>
          <w:szCs w:val="24"/>
        </w:rPr>
        <w:t>2.4</w:t>
      </w:r>
      <w:r w:rsidRPr="003D4A6F">
        <w:rPr>
          <w:rFonts w:ascii="Garamond" w:hAnsi="Garamond" w:cs="Garamond"/>
          <w:sz w:val="24"/>
          <w:szCs w:val="24"/>
        </w:rPr>
        <w:t xml:space="preserve"> wzory dokumentów dołączonych do niniejszej SIWZ a stanowiące załączniki do oferty powinny zostać wypełnione przez Wykonawcę i dołączone do oferty bądź też przygotowane przez Wykonawcę w treści </w:t>
      </w:r>
      <w:r w:rsidRPr="003D4A6F">
        <w:rPr>
          <w:rFonts w:ascii="Garamond" w:hAnsi="Garamond" w:cs="Garamond"/>
          <w:i/>
          <w:iCs/>
          <w:sz w:val="24"/>
          <w:szCs w:val="24"/>
        </w:rPr>
        <w:t xml:space="preserve"> </w:t>
      </w:r>
      <w:r w:rsidRPr="003D4A6F">
        <w:rPr>
          <w:rFonts w:ascii="Garamond" w:hAnsi="Garamond" w:cs="Garamond"/>
          <w:sz w:val="24"/>
          <w:szCs w:val="24"/>
        </w:rPr>
        <w:t>zgodnej z niniejszą SIWZ,</w:t>
      </w:r>
    </w:p>
    <w:p w:rsidR="00B87C68" w:rsidRPr="003D4A6F" w:rsidRDefault="00B87C68" w:rsidP="00FE267D">
      <w:pPr>
        <w:shd w:val="clear" w:color="auto" w:fill="FFFFFF"/>
        <w:tabs>
          <w:tab w:val="left" w:pos="648"/>
        </w:tabs>
        <w:ind w:right="360"/>
        <w:jc w:val="both"/>
        <w:rPr>
          <w:rFonts w:ascii="Garamond" w:hAnsi="Garamond" w:cs="Garamond"/>
          <w:spacing w:val="-8"/>
          <w:sz w:val="24"/>
          <w:szCs w:val="24"/>
        </w:rPr>
      </w:pPr>
      <w:r w:rsidRPr="003D4A6F">
        <w:rPr>
          <w:rFonts w:ascii="Garamond" w:hAnsi="Garamond" w:cs="Garamond"/>
          <w:b/>
          <w:bCs/>
          <w:spacing w:val="-1"/>
          <w:sz w:val="24"/>
          <w:szCs w:val="24"/>
        </w:rPr>
        <w:t>2.5</w:t>
      </w:r>
      <w:r w:rsidRPr="003D4A6F">
        <w:rPr>
          <w:rFonts w:ascii="Garamond" w:hAnsi="Garamond" w:cs="Garamond"/>
          <w:spacing w:val="-1"/>
          <w:sz w:val="24"/>
          <w:szCs w:val="24"/>
        </w:rPr>
        <w:t xml:space="preserve"> we wszystkich przypadkach, gdzie jest mowa o pieczątkach, Zamawiający dopuszcza złożenie czytelnego zapisu zawierającego, co najmniej oznaczenie firmy i siedziby,</w:t>
      </w:r>
    </w:p>
    <w:p w:rsidR="00B87C68" w:rsidRPr="003D4A6F" w:rsidRDefault="00B87C68" w:rsidP="00FE267D">
      <w:pPr>
        <w:shd w:val="clear" w:color="auto" w:fill="FFFFFF"/>
        <w:tabs>
          <w:tab w:val="left" w:pos="648"/>
        </w:tabs>
        <w:ind w:right="346"/>
        <w:jc w:val="both"/>
        <w:rPr>
          <w:rFonts w:ascii="Garamond" w:hAnsi="Garamond" w:cs="Garamond"/>
          <w:spacing w:val="-8"/>
          <w:sz w:val="24"/>
          <w:szCs w:val="24"/>
        </w:rPr>
      </w:pPr>
      <w:r w:rsidRPr="003D4A6F">
        <w:rPr>
          <w:rFonts w:ascii="Garamond" w:hAnsi="Garamond" w:cs="Garamond"/>
          <w:b/>
          <w:bCs/>
          <w:sz w:val="24"/>
          <w:szCs w:val="24"/>
        </w:rPr>
        <w:t>2.6</w:t>
      </w:r>
      <w:r w:rsidRPr="003D4A6F">
        <w:rPr>
          <w:rFonts w:ascii="Garamond" w:hAnsi="Garamond" w:cs="Garamond"/>
          <w:sz w:val="24"/>
          <w:szCs w:val="24"/>
        </w:rPr>
        <w:t xml:space="preserve"> Wykonawca ponosi wszelkie koszty związane z przygotowaniem i złożeniem oferty z uwzględnieniem treści art. 93 ust. 4 ustawy,</w:t>
      </w:r>
    </w:p>
    <w:p w:rsidR="00B87C68" w:rsidRPr="003D4A6F" w:rsidRDefault="00B87C68" w:rsidP="00FE267D">
      <w:pPr>
        <w:shd w:val="clear" w:color="auto" w:fill="FFFFFF"/>
        <w:tabs>
          <w:tab w:val="left" w:pos="648"/>
        </w:tabs>
        <w:ind w:right="360"/>
        <w:jc w:val="both"/>
        <w:rPr>
          <w:rFonts w:ascii="Garamond" w:hAnsi="Garamond" w:cs="Garamond"/>
          <w:spacing w:val="-9"/>
          <w:sz w:val="24"/>
          <w:szCs w:val="24"/>
        </w:rPr>
      </w:pPr>
      <w:r w:rsidRPr="003D4A6F">
        <w:rPr>
          <w:rFonts w:ascii="Garamond" w:hAnsi="Garamond" w:cs="Garamond"/>
          <w:b/>
          <w:bCs/>
          <w:sz w:val="24"/>
          <w:szCs w:val="24"/>
        </w:rPr>
        <w:t>2.7</w:t>
      </w:r>
      <w:r w:rsidRPr="003D4A6F">
        <w:rPr>
          <w:rFonts w:ascii="Garamond" w:hAnsi="Garamond" w:cs="Garamond"/>
          <w:sz w:val="24"/>
          <w:szCs w:val="24"/>
        </w:rPr>
        <w:t xml:space="preserve"> zaleca się, aby Wykonawca zdobył wszelkie informacje, które mogą być konieczne do przygotowania oferty oraz podpisania umowy.</w:t>
      </w:r>
    </w:p>
    <w:p w:rsidR="00B87C68" w:rsidRPr="003D4A6F" w:rsidRDefault="00B87C68" w:rsidP="00FE267D">
      <w:pPr>
        <w:shd w:val="clear" w:color="auto" w:fill="FFFFFF"/>
        <w:tabs>
          <w:tab w:val="left" w:pos="648"/>
        </w:tabs>
        <w:ind w:left="295" w:right="360"/>
        <w:jc w:val="both"/>
        <w:rPr>
          <w:rFonts w:ascii="Garamond" w:hAnsi="Garamond" w:cs="Garamond"/>
          <w:spacing w:val="-9"/>
          <w:sz w:val="24"/>
          <w:szCs w:val="24"/>
        </w:rPr>
      </w:pPr>
    </w:p>
    <w:p w:rsidR="00B87C68" w:rsidRPr="003D4A6F" w:rsidRDefault="00B87C68" w:rsidP="00FE267D">
      <w:pPr>
        <w:shd w:val="clear" w:color="auto" w:fill="FFFFFF"/>
        <w:tabs>
          <w:tab w:val="left" w:pos="288"/>
        </w:tabs>
        <w:ind w:left="7"/>
        <w:rPr>
          <w:rFonts w:ascii="Garamond" w:hAnsi="Garamond" w:cs="Garamond"/>
          <w:b/>
          <w:bCs/>
          <w:spacing w:val="-3"/>
          <w:sz w:val="24"/>
          <w:szCs w:val="24"/>
        </w:rPr>
      </w:pPr>
      <w:r w:rsidRPr="003D4A6F">
        <w:rPr>
          <w:rFonts w:ascii="Garamond" w:hAnsi="Garamond" w:cs="Garamond"/>
          <w:b/>
          <w:bCs/>
          <w:spacing w:val="-3"/>
          <w:sz w:val="24"/>
          <w:szCs w:val="24"/>
        </w:rPr>
        <w:t>3. Forma oferty:</w:t>
      </w:r>
    </w:p>
    <w:p w:rsidR="00B87C68" w:rsidRPr="003D4A6F" w:rsidRDefault="00B87C68" w:rsidP="00FE267D">
      <w:pPr>
        <w:shd w:val="clear" w:color="auto" w:fill="FFFFFF"/>
        <w:tabs>
          <w:tab w:val="left" w:pos="288"/>
        </w:tabs>
        <w:ind w:left="7"/>
        <w:rPr>
          <w:rFonts w:ascii="Garamond" w:hAnsi="Garamond" w:cs="Garamond"/>
          <w:spacing w:val="-3"/>
          <w:sz w:val="24"/>
          <w:szCs w:val="24"/>
        </w:rPr>
      </w:pPr>
    </w:p>
    <w:p w:rsidR="00B87C68" w:rsidRPr="003D4A6F" w:rsidRDefault="00B87C68" w:rsidP="00FE267D">
      <w:pPr>
        <w:shd w:val="clear" w:color="auto" w:fill="FFFFFF"/>
        <w:tabs>
          <w:tab w:val="left" w:pos="6696"/>
        </w:tabs>
        <w:ind w:right="49"/>
        <w:rPr>
          <w:rFonts w:ascii="Garamond" w:hAnsi="Garamond" w:cs="Garamond"/>
          <w:sz w:val="24"/>
          <w:szCs w:val="24"/>
        </w:rPr>
      </w:pPr>
      <w:r w:rsidRPr="003D4A6F">
        <w:rPr>
          <w:rFonts w:ascii="Garamond" w:hAnsi="Garamond" w:cs="Garamond"/>
          <w:b/>
          <w:bCs/>
          <w:sz w:val="24"/>
          <w:szCs w:val="24"/>
        </w:rPr>
        <w:t>3.1</w:t>
      </w:r>
      <w:r w:rsidRPr="003D4A6F">
        <w:rPr>
          <w:rFonts w:ascii="Garamond" w:hAnsi="Garamond" w:cs="Garamond"/>
          <w:sz w:val="24"/>
          <w:szCs w:val="24"/>
        </w:rPr>
        <w:t xml:space="preserve"> Zamawiający ustala wzór Formularza ofertowego, który powinien stanowić pierwszą </w:t>
      </w:r>
      <w:r w:rsidRPr="003D4A6F">
        <w:rPr>
          <w:rFonts w:ascii="Garamond" w:hAnsi="Garamond" w:cs="Garamond"/>
          <w:spacing w:val="-3"/>
          <w:sz w:val="24"/>
          <w:szCs w:val="24"/>
        </w:rPr>
        <w:t>stronę składanej oferty.</w:t>
      </w:r>
    </w:p>
    <w:p w:rsidR="00B87C68" w:rsidRPr="003D4A6F" w:rsidRDefault="00B87C68" w:rsidP="00FE267D">
      <w:pPr>
        <w:shd w:val="clear" w:color="auto" w:fill="FFFFFF"/>
        <w:tabs>
          <w:tab w:val="left" w:pos="648"/>
        </w:tabs>
        <w:ind w:right="49"/>
        <w:jc w:val="both"/>
        <w:rPr>
          <w:rFonts w:ascii="Garamond" w:hAnsi="Garamond" w:cs="Garamond"/>
          <w:spacing w:val="-12"/>
          <w:sz w:val="24"/>
          <w:szCs w:val="24"/>
        </w:rPr>
      </w:pPr>
      <w:r w:rsidRPr="003D4A6F">
        <w:rPr>
          <w:rFonts w:ascii="Garamond" w:hAnsi="Garamond" w:cs="Garamond"/>
          <w:b/>
          <w:bCs/>
          <w:spacing w:val="-2"/>
          <w:sz w:val="24"/>
          <w:szCs w:val="24"/>
        </w:rPr>
        <w:t>3.2</w:t>
      </w:r>
      <w:r w:rsidRPr="003D4A6F">
        <w:rPr>
          <w:rFonts w:ascii="Garamond" w:hAnsi="Garamond" w:cs="Garamond"/>
          <w:spacing w:val="-2"/>
          <w:sz w:val="24"/>
          <w:szCs w:val="24"/>
        </w:rPr>
        <w:t xml:space="preserve"> ofertę należy sporządzić pisemnie w języku polskim, ściśle wg </w:t>
      </w:r>
      <w:r w:rsidRPr="003D4A6F">
        <w:rPr>
          <w:rFonts w:ascii="Garamond" w:hAnsi="Garamond" w:cs="Garamond"/>
          <w:sz w:val="24"/>
          <w:szCs w:val="24"/>
        </w:rPr>
        <w:t>wzorów druków załączonych przez Zamawiającego. Dokumenty sporządzone w języku obcym są składane wraz z tłumaczeniem na język polski, poświadczonym identyfikowalnym podpisem przez Wykonawcę.</w:t>
      </w:r>
    </w:p>
    <w:p w:rsidR="00B87C68" w:rsidRPr="003D4A6F" w:rsidRDefault="00B87C68" w:rsidP="00FE267D">
      <w:pPr>
        <w:shd w:val="clear" w:color="auto" w:fill="FFFFFF"/>
        <w:tabs>
          <w:tab w:val="left" w:pos="648"/>
        </w:tabs>
        <w:ind w:right="49"/>
        <w:jc w:val="both"/>
        <w:rPr>
          <w:rFonts w:ascii="Garamond" w:hAnsi="Garamond" w:cs="Garamond"/>
          <w:spacing w:val="-11"/>
          <w:sz w:val="24"/>
          <w:szCs w:val="24"/>
        </w:rPr>
      </w:pPr>
      <w:r w:rsidRPr="003D4A6F">
        <w:rPr>
          <w:rFonts w:ascii="Garamond" w:hAnsi="Garamond" w:cs="Garamond"/>
          <w:b/>
          <w:bCs/>
          <w:sz w:val="24"/>
          <w:szCs w:val="24"/>
        </w:rPr>
        <w:t>3.3.</w:t>
      </w:r>
      <w:r w:rsidRPr="003D4A6F">
        <w:rPr>
          <w:rFonts w:ascii="Garamond" w:hAnsi="Garamond" w:cs="Garamond"/>
          <w:sz w:val="24"/>
          <w:szCs w:val="24"/>
        </w:rPr>
        <w:t xml:space="preserve"> ofertę należy sporządzić w sposób trwały (np. na maszynie do pisania, komputerze, długopisem lub nieścieralnym atramentem).</w:t>
      </w:r>
    </w:p>
    <w:p w:rsidR="00B87C68" w:rsidRPr="003D4A6F" w:rsidRDefault="00B87C68" w:rsidP="00FE267D">
      <w:pPr>
        <w:shd w:val="clear" w:color="auto" w:fill="FFFFFF"/>
        <w:tabs>
          <w:tab w:val="left" w:pos="648"/>
        </w:tabs>
        <w:ind w:right="49"/>
        <w:jc w:val="both"/>
        <w:rPr>
          <w:rFonts w:ascii="Garamond" w:hAnsi="Garamond" w:cs="Garamond"/>
          <w:spacing w:val="-9"/>
          <w:sz w:val="24"/>
          <w:szCs w:val="24"/>
        </w:rPr>
      </w:pPr>
      <w:r w:rsidRPr="003D4A6F">
        <w:rPr>
          <w:rFonts w:ascii="Garamond" w:hAnsi="Garamond" w:cs="Garamond"/>
          <w:b/>
          <w:bCs/>
          <w:spacing w:val="-1"/>
          <w:sz w:val="24"/>
          <w:szCs w:val="24"/>
        </w:rPr>
        <w:t>3.4</w:t>
      </w:r>
      <w:r w:rsidRPr="003D4A6F">
        <w:rPr>
          <w:rFonts w:ascii="Garamond" w:hAnsi="Garamond" w:cs="Garamond"/>
          <w:spacing w:val="-1"/>
          <w:sz w:val="24"/>
          <w:szCs w:val="24"/>
        </w:rPr>
        <w:t xml:space="preserve"> </w:t>
      </w:r>
      <w:r w:rsidRPr="003D4A6F">
        <w:rPr>
          <w:rFonts w:ascii="Garamond" w:hAnsi="Garamond" w:cs="Garamond"/>
          <w:b/>
          <w:bCs/>
          <w:spacing w:val="-1"/>
          <w:sz w:val="24"/>
          <w:szCs w:val="24"/>
        </w:rPr>
        <w:t>zaleca się, aby oferta była trwale zszyta i posiadała</w:t>
      </w:r>
      <w:r w:rsidRPr="003D4A6F">
        <w:rPr>
          <w:rFonts w:ascii="Garamond" w:hAnsi="Garamond" w:cs="Garamond"/>
          <w:spacing w:val="-1"/>
          <w:sz w:val="24"/>
          <w:szCs w:val="24"/>
        </w:rPr>
        <w:t xml:space="preserve"> </w:t>
      </w:r>
      <w:r w:rsidRPr="003D4A6F">
        <w:rPr>
          <w:rFonts w:ascii="Garamond" w:hAnsi="Garamond" w:cs="Garamond"/>
          <w:b/>
          <w:bCs/>
          <w:spacing w:val="-1"/>
          <w:sz w:val="24"/>
          <w:szCs w:val="24"/>
        </w:rPr>
        <w:t>spis treści a jej zapisane strony były  ponumerowane</w:t>
      </w:r>
      <w:r w:rsidRPr="003D4A6F">
        <w:rPr>
          <w:rFonts w:ascii="Garamond" w:hAnsi="Garamond" w:cs="Garamond"/>
          <w:spacing w:val="-1"/>
          <w:sz w:val="24"/>
          <w:szCs w:val="24"/>
        </w:rPr>
        <w:t>,</w:t>
      </w:r>
    </w:p>
    <w:p w:rsidR="00B87C68" w:rsidRPr="003D4A6F" w:rsidRDefault="00B87C68" w:rsidP="00FE267D">
      <w:pPr>
        <w:shd w:val="clear" w:color="auto" w:fill="FFFFFF"/>
        <w:tabs>
          <w:tab w:val="left" w:pos="648"/>
        </w:tabs>
        <w:ind w:right="49"/>
        <w:jc w:val="both"/>
        <w:rPr>
          <w:rFonts w:ascii="Garamond" w:hAnsi="Garamond" w:cs="Garamond"/>
          <w:spacing w:val="-8"/>
          <w:sz w:val="24"/>
          <w:szCs w:val="24"/>
        </w:rPr>
      </w:pPr>
      <w:r w:rsidRPr="003D4A6F">
        <w:rPr>
          <w:rFonts w:ascii="Garamond" w:hAnsi="Garamond" w:cs="Garamond"/>
          <w:b/>
          <w:bCs/>
          <w:spacing w:val="-1"/>
          <w:sz w:val="24"/>
          <w:szCs w:val="24"/>
        </w:rPr>
        <w:t>3.5</w:t>
      </w:r>
      <w:r w:rsidRPr="003D4A6F">
        <w:rPr>
          <w:rFonts w:ascii="Garamond" w:hAnsi="Garamond" w:cs="Garamond"/>
          <w:spacing w:val="-1"/>
          <w:sz w:val="24"/>
          <w:szCs w:val="24"/>
        </w:rPr>
        <w:t xml:space="preserve">  załączniki oferty stanowią jej integralną część i powinny być czytelnie oznaczone wg spisu treści.</w:t>
      </w:r>
    </w:p>
    <w:p w:rsidR="00B87C68" w:rsidRPr="003D4A6F" w:rsidRDefault="00B87C68" w:rsidP="00FE267D">
      <w:pPr>
        <w:shd w:val="clear" w:color="auto" w:fill="FFFFFF"/>
        <w:tabs>
          <w:tab w:val="left" w:pos="648"/>
        </w:tabs>
        <w:ind w:right="49"/>
        <w:jc w:val="both"/>
        <w:rPr>
          <w:rFonts w:ascii="Garamond" w:hAnsi="Garamond" w:cs="Garamond"/>
          <w:spacing w:val="-8"/>
          <w:sz w:val="24"/>
          <w:szCs w:val="24"/>
        </w:rPr>
      </w:pPr>
      <w:r w:rsidRPr="003D4A6F">
        <w:rPr>
          <w:rFonts w:ascii="Garamond" w:hAnsi="Garamond" w:cs="Garamond"/>
          <w:b/>
          <w:bCs/>
          <w:sz w:val="24"/>
          <w:szCs w:val="24"/>
        </w:rPr>
        <w:t>3.6</w:t>
      </w:r>
      <w:r w:rsidRPr="003D4A6F">
        <w:rPr>
          <w:rFonts w:ascii="Garamond" w:hAnsi="Garamond" w:cs="Garamond"/>
          <w:sz w:val="24"/>
          <w:szCs w:val="24"/>
        </w:rPr>
        <w:t xml:space="preserve"> wszelkie miejsca w ofercie, w których Wykonawca naniósł poprawki lub zmiany wpisywanej przez siebie treści muszą być parafowane przez osobę podpisującą ofertę -</w:t>
      </w:r>
      <w:r w:rsidRPr="003D4A6F">
        <w:rPr>
          <w:rFonts w:ascii="Garamond" w:hAnsi="Garamond" w:cs="Garamond"/>
          <w:spacing w:val="-1"/>
          <w:sz w:val="24"/>
          <w:szCs w:val="24"/>
        </w:rPr>
        <w:t xml:space="preserve">w przeciwnym wypadku nie będą uwzględniane. Ofertę poprawia się wyłącznie w sposób </w:t>
      </w:r>
      <w:r w:rsidRPr="003D4A6F">
        <w:rPr>
          <w:rFonts w:ascii="Garamond" w:hAnsi="Garamond" w:cs="Garamond"/>
          <w:sz w:val="24"/>
          <w:szCs w:val="24"/>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B87C68" w:rsidRPr="003D4A6F" w:rsidRDefault="00B87C68" w:rsidP="00FE267D">
      <w:pPr>
        <w:shd w:val="clear" w:color="auto" w:fill="FFFFFF"/>
        <w:ind w:right="72"/>
        <w:jc w:val="both"/>
        <w:rPr>
          <w:rFonts w:ascii="Garamond" w:hAnsi="Garamond" w:cs="Garamond"/>
          <w:sz w:val="24"/>
          <w:szCs w:val="24"/>
        </w:rPr>
      </w:pPr>
      <w:r w:rsidRPr="003D4A6F">
        <w:rPr>
          <w:rFonts w:ascii="Garamond" w:hAnsi="Garamond" w:cs="Garamond"/>
          <w:b/>
          <w:bCs/>
          <w:sz w:val="24"/>
          <w:szCs w:val="24"/>
        </w:rPr>
        <w:t>3.7</w:t>
      </w:r>
      <w:r w:rsidRPr="003D4A6F">
        <w:rPr>
          <w:rFonts w:ascii="Garamond" w:hAnsi="Garamond" w:cs="Garamond"/>
          <w:sz w:val="24"/>
          <w:szCs w:val="24"/>
        </w:rPr>
        <w:t xml:space="preserve"> formularz ofertowy,  oświadczenie  o  nie podleganiu wykluczenia z  postępowania  o udzielenie zamówienia należy złożyć w formie oryginałów. Upoważnienia (pełnomocnictwa) należy złożyć w formie oryginałów lub w kopii poświadczonej </w:t>
      </w:r>
      <w:r w:rsidRPr="003D4A6F">
        <w:rPr>
          <w:rFonts w:ascii="Garamond" w:hAnsi="Garamond" w:cs="Garamond"/>
          <w:spacing w:val="-1"/>
          <w:sz w:val="24"/>
          <w:szCs w:val="24"/>
        </w:rPr>
        <w:t xml:space="preserve">notarialnie. Pozostałe dokumenty wchodzące w skład oferty, mogą być przedstawione w </w:t>
      </w:r>
      <w:r w:rsidRPr="003D4A6F">
        <w:rPr>
          <w:rFonts w:ascii="Garamond" w:hAnsi="Garamond" w:cs="Garamond"/>
          <w:sz w:val="24"/>
          <w:szCs w:val="24"/>
        </w:rPr>
        <w:t xml:space="preserve">formie oryginałów lub poświadczonych za zgodność z oryginałem kopii. </w:t>
      </w:r>
    </w:p>
    <w:p w:rsidR="00B87C68" w:rsidRPr="003D4A6F" w:rsidRDefault="00B87C68" w:rsidP="00FE267D">
      <w:pPr>
        <w:shd w:val="clear" w:color="auto" w:fill="FFFFFF"/>
        <w:ind w:right="72"/>
        <w:jc w:val="both"/>
        <w:rPr>
          <w:rFonts w:ascii="Garamond" w:hAnsi="Garamond" w:cs="Garamond"/>
          <w:sz w:val="24"/>
          <w:szCs w:val="24"/>
        </w:rPr>
      </w:pPr>
      <w:r w:rsidRPr="003D4A6F">
        <w:rPr>
          <w:rFonts w:ascii="Garamond" w:hAnsi="Garamond" w:cs="Garamond"/>
          <w:b/>
          <w:bCs/>
          <w:sz w:val="24"/>
          <w:szCs w:val="24"/>
        </w:rPr>
        <w:t>3.8</w:t>
      </w:r>
      <w:r w:rsidRPr="003D4A6F">
        <w:rPr>
          <w:rFonts w:ascii="Garamond" w:hAnsi="Garamond" w:cs="Garamond"/>
          <w:sz w:val="24"/>
          <w:szCs w:val="24"/>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sidRPr="003D4A6F">
        <w:rPr>
          <w:rFonts w:ascii="Garamond" w:hAnsi="Garamond" w:cs="Garamond"/>
          <w:spacing w:val="-1"/>
          <w:sz w:val="24"/>
          <w:szCs w:val="24"/>
        </w:rPr>
        <w:t xml:space="preserve">poświadczającej kopię dokumentu za zgodność z oryginałem). Jeżeli do reprezentowania </w:t>
      </w:r>
      <w:r w:rsidRPr="003D4A6F">
        <w:rPr>
          <w:rFonts w:ascii="Garamond" w:hAnsi="Garamond" w:cs="Garamond"/>
          <w:sz w:val="24"/>
          <w:szCs w:val="24"/>
        </w:rPr>
        <w:t>Wykonawcy upoważnione są łącznie dwie lub więcej osób, kopie dokumentów muszą być potwierdzone za zgodność z oryginałem przez te osoby.</w:t>
      </w:r>
    </w:p>
    <w:p w:rsidR="00B87C68" w:rsidRPr="003D4A6F" w:rsidRDefault="00B87C68" w:rsidP="00FE267D">
      <w:pPr>
        <w:shd w:val="clear" w:color="auto" w:fill="FFFFFF"/>
        <w:ind w:left="648" w:right="72"/>
        <w:jc w:val="both"/>
        <w:rPr>
          <w:rFonts w:ascii="Garamond" w:hAnsi="Garamond" w:cs="Garamond"/>
          <w:sz w:val="24"/>
          <w:szCs w:val="24"/>
        </w:rPr>
      </w:pPr>
    </w:p>
    <w:p w:rsidR="00B87C68" w:rsidRPr="003D4A6F" w:rsidRDefault="00B87C68" w:rsidP="00FE267D">
      <w:pPr>
        <w:shd w:val="clear" w:color="auto" w:fill="FFFFFF"/>
        <w:jc w:val="both"/>
        <w:rPr>
          <w:rFonts w:ascii="Garamond" w:hAnsi="Garamond" w:cs="Garamond"/>
          <w:sz w:val="24"/>
          <w:szCs w:val="24"/>
        </w:rPr>
      </w:pPr>
      <w:r w:rsidRPr="003D4A6F">
        <w:rPr>
          <w:rFonts w:ascii="Garamond" w:hAnsi="Garamond" w:cs="Garamond"/>
          <w:b/>
          <w:bCs/>
          <w:spacing w:val="-13"/>
          <w:sz w:val="24"/>
          <w:szCs w:val="24"/>
        </w:rPr>
        <w:t xml:space="preserve">4. </w:t>
      </w:r>
      <w:r w:rsidRPr="003D4A6F">
        <w:rPr>
          <w:rFonts w:ascii="Garamond" w:hAnsi="Garamond" w:cs="Garamond"/>
          <w:sz w:val="24"/>
          <w:szCs w:val="24"/>
        </w:rPr>
        <w:t>Informacje  stanowiące  tajemnicę   przedsiębiorstwa  w  rozumieniu   przepisów  ustawy  o zwalczaniu nieuczciwej konkurencji (Dz. U. z 2003r. Nr 153, poz. 1503).</w:t>
      </w:r>
    </w:p>
    <w:p w:rsidR="00B87C68" w:rsidRPr="003D4A6F" w:rsidRDefault="00B87C68" w:rsidP="00FE267D">
      <w:pPr>
        <w:shd w:val="clear" w:color="auto" w:fill="FFFFFF"/>
        <w:rPr>
          <w:rFonts w:ascii="Garamond" w:hAnsi="Garamond" w:cs="Garamond"/>
          <w:sz w:val="24"/>
          <w:szCs w:val="24"/>
        </w:rPr>
      </w:pPr>
    </w:p>
    <w:p w:rsidR="00B87C68" w:rsidRPr="003D4A6F" w:rsidRDefault="00B87C68" w:rsidP="00FE267D">
      <w:pPr>
        <w:shd w:val="clear" w:color="auto" w:fill="FFFFFF"/>
        <w:tabs>
          <w:tab w:val="left" w:pos="562"/>
        </w:tabs>
        <w:ind w:right="86"/>
        <w:jc w:val="both"/>
        <w:rPr>
          <w:rFonts w:ascii="Garamond" w:hAnsi="Garamond" w:cs="Garamond"/>
          <w:spacing w:val="-19"/>
          <w:sz w:val="24"/>
          <w:szCs w:val="24"/>
        </w:rPr>
      </w:pPr>
      <w:r w:rsidRPr="003D4A6F">
        <w:rPr>
          <w:rFonts w:ascii="Garamond" w:hAnsi="Garamond" w:cs="Garamond"/>
          <w:b/>
          <w:bCs/>
          <w:sz w:val="24"/>
          <w:szCs w:val="24"/>
        </w:rPr>
        <w:t>4.1</w:t>
      </w:r>
      <w:r w:rsidRPr="003D4A6F">
        <w:rPr>
          <w:rFonts w:ascii="Garamond" w:hAnsi="Garamond" w:cs="Garamond"/>
          <w:sz w:val="24"/>
          <w:szCs w:val="24"/>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sidRPr="003D4A6F">
        <w:rPr>
          <w:rFonts w:ascii="Garamond" w:hAnsi="Garamond" w:cs="Garamond"/>
          <w:spacing w:val="-2"/>
          <w:sz w:val="24"/>
          <w:szCs w:val="24"/>
        </w:rPr>
        <w:t xml:space="preserve">publicznej informacje techniczne, technologiczne, organizacyjne przedsiębiorstwa lub inne </w:t>
      </w:r>
      <w:r w:rsidRPr="003D4A6F">
        <w:rPr>
          <w:rFonts w:ascii="Garamond" w:hAnsi="Garamond" w:cs="Garamond"/>
          <w:sz w:val="24"/>
          <w:szCs w:val="24"/>
        </w:rPr>
        <w:t>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B87C68" w:rsidRPr="003D4A6F" w:rsidRDefault="00B87C68" w:rsidP="00FE267D">
      <w:pPr>
        <w:shd w:val="clear" w:color="auto" w:fill="FFFFFF"/>
        <w:tabs>
          <w:tab w:val="left" w:pos="562"/>
          <w:tab w:val="left" w:pos="7214"/>
          <w:tab w:val="left" w:pos="8784"/>
        </w:tabs>
        <w:ind w:right="86"/>
        <w:jc w:val="both"/>
        <w:rPr>
          <w:rFonts w:ascii="Garamond" w:hAnsi="Garamond" w:cs="Garamond"/>
          <w:spacing w:val="-4"/>
          <w:sz w:val="24"/>
          <w:szCs w:val="24"/>
        </w:rPr>
      </w:pPr>
      <w:r w:rsidRPr="003D4A6F">
        <w:rPr>
          <w:rFonts w:ascii="Garamond" w:hAnsi="Garamond" w:cs="Garamond"/>
          <w:b/>
          <w:bCs/>
          <w:sz w:val="24"/>
          <w:szCs w:val="24"/>
        </w:rPr>
        <w:t>4.2</w:t>
      </w:r>
      <w:r w:rsidRPr="003D4A6F">
        <w:rPr>
          <w:rFonts w:ascii="Garamond" w:hAnsi="Garamond" w:cs="Garamond"/>
          <w:sz w:val="24"/>
          <w:szCs w:val="24"/>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sidRPr="003D4A6F">
        <w:rPr>
          <w:rFonts w:ascii="Garamond" w:hAnsi="Garamond" w:cs="Garamond"/>
          <w:spacing w:val="-4"/>
          <w:sz w:val="24"/>
          <w:szCs w:val="24"/>
        </w:rPr>
        <w:t>niezastrzeżone dokumenty.</w:t>
      </w:r>
    </w:p>
    <w:p w:rsidR="00B87C68" w:rsidRPr="003D4A6F" w:rsidRDefault="00B87C68" w:rsidP="00FE267D">
      <w:pPr>
        <w:shd w:val="clear" w:color="auto" w:fill="FFFFFF"/>
        <w:tabs>
          <w:tab w:val="left" w:pos="562"/>
          <w:tab w:val="left" w:pos="7214"/>
          <w:tab w:val="left" w:pos="8784"/>
        </w:tabs>
        <w:ind w:right="86"/>
        <w:jc w:val="both"/>
        <w:rPr>
          <w:rFonts w:ascii="Garamond" w:hAnsi="Garamond" w:cs="Garamond"/>
          <w:spacing w:val="-11"/>
          <w:sz w:val="24"/>
          <w:szCs w:val="24"/>
        </w:rPr>
      </w:pPr>
    </w:p>
    <w:p w:rsidR="00B87C68" w:rsidRPr="003D4A6F" w:rsidRDefault="00B87C68" w:rsidP="00FE267D">
      <w:pPr>
        <w:pStyle w:val="Akapitzlist1"/>
        <w:shd w:val="clear" w:color="auto" w:fill="FFFFFF"/>
        <w:tabs>
          <w:tab w:val="left" w:pos="346"/>
        </w:tabs>
        <w:ind w:left="0" w:right="22"/>
        <w:jc w:val="both"/>
        <w:rPr>
          <w:rFonts w:ascii="Garamond" w:hAnsi="Garamond" w:cs="Garamond"/>
          <w:b/>
          <w:bCs/>
          <w:sz w:val="24"/>
          <w:szCs w:val="24"/>
        </w:rPr>
      </w:pPr>
      <w:r w:rsidRPr="003D4A6F">
        <w:rPr>
          <w:rFonts w:ascii="Garamond" w:hAnsi="Garamond" w:cs="Garamond"/>
          <w:b/>
          <w:bCs/>
          <w:sz w:val="24"/>
          <w:szCs w:val="24"/>
        </w:rPr>
        <w:t>Składając ofertę Wykonawca jest świadomy, że na podstawie ustawy z dnia 6 czerwca 1997 r. Kodeks karny (Dz. U. Nr 88 poz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B87C68" w:rsidRPr="003D4A6F" w:rsidRDefault="00B87C68" w:rsidP="00FE267D">
      <w:pPr>
        <w:pStyle w:val="Akapitzlist1"/>
        <w:shd w:val="clear" w:color="auto" w:fill="FFFFFF"/>
        <w:tabs>
          <w:tab w:val="left" w:pos="346"/>
        </w:tabs>
        <w:ind w:left="0" w:right="22"/>
        <w:jc w:val="both"/>
        <w:rPr>
          <w:rFonts w:ascii="Garamond" w:hAnsi="Garamond" w:cs="Garamond"/>
          <w:b/>
          <w:bCs/>
          <w:sz w:val="24"/>
          <w:szCs w:val="24"/>
        </w:rPr>
      </w:pPr>
    </w:p>
    <w:p w:rsidR="00B87C68" w:rsidRPr="003D4A6F" w:rsidRDefault="00B87C68" w:rsidP="00FE267D">
      <w:pPr>
        <w:shd w:val="clear" w:color="auto" w:fill="FFFFFF"/>
        <w:rPr>
          <w:rFonts w:ascii="Garamond" w:hAnsi="Garamond" w:cs="Garamond"/>
          <w:sz w:val="24"/>
          <w:szCs w:val="24"/>
        </w:rPr>
      </w:pPr>
      <w:r>
        <w:rPr>
          <w:rFonts w:ascii="Garamond" w:hAnsi="Garamond" w:cs="Garamond"/>
          <w:b/>
          <w:bCs/>
          <w:sz w:val="24"/>
          <w:szCs w:val="24"/>
        </w:rPr>
        <w:t>XIV</w:t>
      </w:r>
      <w:r w:rsidRPr="003D4A6F">
        <w:rPr>
          <w:rFonts w:ascii="Garamond" w:hAnsi="Garamond" w:cs="Garamond"/>
          <w:b/>
          <w:bCs/>
          <w:sz w:val="24"/>
          <w:szCs w:val="24"/>
        </w:rPr>
        <w:t>.   WYJAŚNIANIE I ZMIANY W TREŚCI SIWZ</w:t>
      </w:r>
    </w:p>
    <w:p w:rsidR="00B87C68" w:rsidRPr="003D4A6F" w:rsidRDefault="00B87C68" w:rsidP="00FE267D">
      <w:pPr>
        <w:shd w:val="clear" w:color="auto" w:fill="FFFFFF"/>
        <w:tabs>
          <w:tab w:val="left" w:pos="691"/>
        </w:tabs>
        <w:rPr>
          <w:rFonts w:ascii="Garamond" w:hAnsi="Garamond" w:cs="Garamond"/>
          <w:spacing w:val="-5"/>
          <w:sz w:val="24"/>
          <w:szCs w:val="24"/>
        </w:rPr>
      </w:pPr>
    </w:p>
    <w:p w:rsidR="00B87C68" w:rsidRPr="003D4A6F" w:rsidRDefault="00B87C68" w:rsidP="00FE267D">
      <w:pPr>
        <w:shd w:val="clear" w:color="auto" w:fill="FFFFFF"/>
        <w:rPr>
          <w:rFonts w:ascii="Garamond" w:hAnsi="Garamond" w:cs="Garamond"/>
          <w:b/>
          <w:bCs/>
          <w:sz w:val="24"/>
          <w:szCs w:val="24"/>
        </w:rPr>
      </w:pPr>
      <w:r w:rsidRPr="003D4A6F">
        <w:rPr>
          <w:rFonts w:ascii="Garamond" w:hAnsi="Garamond" w:cs="Garamond"/>
          <w:b/>
          <w:bCs/>
          <w:sz w:val="24"/>
          <w:szCs w:val="24"/>
        </w:rPr>
        <w:t>1.   Zmiany w treści SIWZ.</w:t>
      </w:r>
    </w:p>
    <w:p w:rsidR="00B87C68" w:rsidRPr="003D4A6F" w:rsidRDefault="00B87C68" w:rsidP="00FE267D">
      <w:pPr>
        <w:shd w:val="clear" w:color="auto" w:fill="FFFFFF"/>
        <w:rPr>
          <w:rFonts w:ascii="Garamond" w:hAnsi="Garamond" w:cs="Garamond"/>
          <w:sz w:val="24"/>
          <w:szCs w:val="24"/>
        </w:rPr>
      </w:pPr>
    </w:p>
    <w:p w:rsidR="00B87C68" w:rsidRPr="003D4A6F" w:rsidRDefault="00B87C68" w:rsidP="00FE267D">
      <w:pPr>
        <w:shd w:val="clear" w:color="auto" w:fill="FFFFFF"/>
        <w:ind w:right="7"/>
        <w:jc w:val="both"/>
        <w:rPr>
          <w:rFonts w:ascii="Garamond" w:hAnsi="Garamond" w:cs="Garamond"/>
          <w:sz w:val="24"/>
          <w:szCs w:val="24"/>
        </w:rPr>
      </w:pPr>
      <w:r w:rsidRPr="003D4A6F">
        <w:rPr>
          <w:rFonts w:ascii="Garamond" w:hAnsi="Garamond" w:cs="Garamond"/>
          <w:sz w:val="24"/>
          <w:szCs w:val="24"/>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B87C68" w:rsidRPr="003D4A6F" w:rsidRDefault="00B87C68" w:rsidP="00FE267D">
      <w:pPr>
        <w:shd w:val="clear" w:color="auto" w:fill="FFFFFF"/>
        <w:ind w:right="7"/>
        <w:jc w:val="both"/>
        <w:rPr>
          <w:rFonts w:ascii="Garamond" w:hAnsi="Garamond" w:cs="Garamond"/>
          <w:sz w:val="24"/>
          <w:szCs w:val="24"/>
        </w:rPr>
      </w:pPr>
    </w:p>
    <w:p w:rsidR="00B87C68" w:rsidRPr="003D4A6F" w:rsidRDefault="00B87C68" w:rsidP="00FE267D">
      <w:pPr>
        <w:shd w:val="clear" w:color="auto" w:fill="FFFFFF"/>
        <w:ind w:left="22"/>
        <w:rPr>
          <w:rFonts w:ascii="Garamond" w:hAnsi="Garamond" w:cs="Garamond"/>
          <w:b/>
          <w:bCs/>
          <w:sz w:val="24"/>
          <w:szCs w:val="24"/>
        </w:rPr>
      </w:pPr>
      <w:r w:rsidRPr="003D4A6F">
        <w:rPr>
          <w:rFonts w:ascii="Garamond" w:hAnsi="Garamond" w:cs="Garamond"/>
          <w:b/>
          <w:bCs/>
          <w:sz w:val="24"/>
          <w:szCs w:val="24"/>
        </w:rPr>
        <w:t>2.  Zebranie Wykonawców.</w:t>
      </w:r>
    </w:p>
    <w:p w:rsidR="00B87C68" w:rsidRPr="003D4A6F" w:rsidRDefault="00B87C68" w:rsidP="00FE267D">
      <w:pPr>
        <w:shd w:val="clear" w:color="auto" w:fill="FFFFFF"/>
        <w:ind w:left="22"/>
        <w:rPr>
          <w:rFonts w:ascii="Garamond" w:hAnsi="Garamond" w:cs="Garamond"/>
          <w:sz w:val="24"/>
          <w:szCs w:val="24"/>
        </w:rPr>
      </w:pPr>
    </w:p>
    <w:p w:rsidR="00B87C68" w:rsidRPr="003D4A6F" w:rsidRDefault="00B87C68" w:rsidP="00FE267D">
      <w:pPr>
        <w:shd w:val="clear" w:color="auto" w:fill="FFFFFF"/>
        <w:ind w:left="7"/>
        <w:jc w:val="both"/>
        <w:rPr>
          <w:rFonts w:ascii="Garamond" w:hAnsi="Garamond" w:cs="Garamond"/>
          <w:sz w:val="24"/>
          <w:szCs w:val="24"/>
        </w:rPr>
      </w:pPr>
      <w:r w:rsidRPr="003D4A6F">
        <w:rPr>
          <w:rFonts w:ascii="Garamond" w:hAnsi="Garamond" w:cs="Garamond"/>
          <w:sz w:val="24"/>
          <w:szCs w:val="24"/>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B87C68" w:rsidRPr="003D4A6F" w:rsidRDefault="00B87C68" w:rsidP="00FE267D">
      <w:pPr>
        <w:shd w:val="clear" w:color="auto" w:fill="FFFFFF"/>
        <w:ind w:left="7"/>
        <w:jc w:val="both"/>
        <w:rPr>
          <w:rFonts w:ascii="Garamond" w:hAnsi="Garamond" w:cs="Garamond"/>
          <w:sz w:val="24"/>
          <w:szCs w:val="24"/>
        </w:rPr>
      </w:pPr>
    </w:p>
    <w:p w:rsidR="00B87C68" w:rsidRPr="003D4A6F" w:rsidRDefault="00B87C68" w:rsidP="00FE267D">
      <w:pPr>
        <w:shd w:val="clear" w:color="auto" w:fill="FFFFFF"/>
        <w:tabs>
          <w:tab w:val="left" w:pos="360"/>
        </w:tabs>
        <w:ind w:left="29"/>
        <w:rPr>
          <w:rFonts w:ascii="Garamond" w:hAnsi="Garamond" w:cs="Garamond"/>
          <w:b/>
          <w:bCs/>
          <w:sz w:val="24"/>
          <w:szCs w:val="24"/>
        </w:rPr>
      </w:pPr>
      <w:r>
        <w:rPr>
          <w:rFonts w:ascii="Garamond" w:hAnsi="Garamond" w:cs="Garamond"/>
          <w:b/>
          <w:bCs/>
          <w:sz w:val="24"/>
          <w:szCs w:val="24"/>
        </w:rPr>
        <w:t>X</w:t>
      </w:r>
      <w:r w:rsidRPr="003D4A6F">
        <w:rPr>
          <w:rFonts w:ascii="Garamond" w:hAnsi="Garamond" w:cs="Garamond"/>
          <w:b/>
          <w:bCs/>
          <w:sz w:val="24"/>
          <w:szCs w:val="24"/>
        </w:rPr>
        <w:t>V. MIEJSCE, TERMIN I SPOSÓB ZŁOŻENIA OFERTY.</w:t>
      </w:r>
    </w:p>
    <w:p w:rsidR="00B87C68" w:rsidRPr="003D4A6F" w:rsidRDefault="00B87C68" w:rsidP="00FE267D">
      <w:pPr>
        <w:shd w:val="clear" w:color="auto" w:fill="FFFFFF"/>
        <w:tabs>
          <w:tab w:val="left" w:pos="360"/>
        </w:tabs>
        <w:ind w:left="29"/>
        <w:rPr>
          <w:rFonts w:ascii="Garamond" w:hAnsi="Garamond" w:cs="Garamond"/>
          <w:sz w:val="24"/>
          <w:szCs w:val="24"/>
        </w:rPr>
      </w:pPr>
    </w:p>
    <w:p w:rsidR="00B87C68" w:rsidRPr="003D4A6F" w:rsidRDefault="00B87C68" w:rsidP="00FE267D">
      <w:pPr>
        <w:ind w:left="29"/>
        <w:rPr>
          <w:rFonts w:ascii="Garamond" w:hAnsi="Garamond" w:cs="Garamond"/>
          <w:color w:val="000000"/>
          <w:sz w:val="24"/>
          <w:szCs w:val="24"/>
          <w:u w:val="single"/>
        </w:rPr>
      </w:pPr>
      <w:r w:rsidRPr="003D4A6F">
        <w:rPr>
          <w:rFonts w:ascii="Garamond" w:hAnsi="Garamond" w:cs="Garamond"/>
          <w:color w:val="000000"/>
          <w:sz w:val="24"/>
          <w:szCs w:val="24"/>
          <w:u w:val="single"/>
        </w:rPr>
        <w:t xml:space="preserve">Oferty należy składać w </w:t>
      </w:r>
      <w:r w:rsidRPr="003D4A6F">
        <w:rPr>
          <w:rFonts w:ascii="Garamond" w:hAnsi="Garamond" w:cs="Garamond"/>
          <w:color w:val="000000"/>
          <w:sz w:val="24"/>
          <w:szCs w:val="24"/>
          <w:highlight w:val="white"/>
          <w:u w:val="single"/>
        </w:rPr>
        <w:t>siedzibie Zamawiającego</w:t>
      </w:r>
      <w:r w:rsidRPr="003D4A6F">
        <w:rPr>
          <w:rFonts w:ascii="Garamond" w:hAnsi="Garamond" w:cs="Garamond"/>
          <w:color w:val="000000"/>
          <w:sz w:val="24"/>
          <w:szCs w:val="24"/>
          <w:u w:val="single"/>
        </w:rPr>
        <w:t>:</w:t>
      </w:r>
    </w:p>
    <w:p w:rsidR="00B87C68" w:rsidRPr="003D4A6F" w:rsidRDefault="00B87C68" w:rsidP="00FE267D">
      <w:pPr>
        <w:jc w:val="both"/>
        <w:rPr>
          <w:rFonts w:ascii="Garamond" w:hAnsi="Garamond" w:cs="Garamond"/>
          <w:b/>
          <w:bCs/>
          <w:sz w:val="24"/>
          <w:szCs w:val="24"/>
        </w:rPr>
      </w:pPr>
      <w:r w:rsidRPr="003D4A6F">
        <w:rPr>
          <w:rFonts w:ascii="Garamond" w:hAnsi="Garamond" w:cs="Garamond"/>
          <w:b/>
          <w:bCs/>
          <w:sz w:val="24"/>
          <w:szCs w:val="24"/>
        </w:rPr>
        <w:t xml:space="preserve">Urząd </w:t>
      </w:r>
      <w:r>
        <w:rPr>
          <w:rFonts w:ascii="Garamond" w:hAnsi="Garamond" w:cs="Garamond"/>
          <w:b/>
          <w:bCs/>
          <w:sz w:val="24"/>
          <w:szCs w:val="24"/>
        </w:rPr>
        <w:t xml:space="preserve">Miejski w </w:t>
      </w:r>
      <w:r w:rsidRPr="003D4A6F">
        <w:rPr>
          <w:rFonts w:ascii="Garamond" w:hAnsi="Garamond" w:cs="Garamond"/>
          <w:b/>
          <w:bCs/>
          <w:sz w:val="24"/>
          <w:szCs w:val="24"/>
        </w:rPr>
        <w:t>Ząbkowic</w:t>
      </w:r>
      <w:r>
        <w:rPr>
          <w:rFonts w:ascii="Garamond" w:hAnsi="Garamond" w:cs="Garamond"/>
          <w:b/>
          <w:bCs/>
          <w:sz w:val="24"/>
          <w:szCs w:val="24"/>
        </w:rPr>
        <w:t>ach Śląskich</w:t>
      </w:r>
      <w:r w:rsidRPr="003D4A6F">
        <w:rPr>
          <w:rFonts w:ascii="Garamond" w:hAnsi="Garamond" w:cs="Garamond"/>
          <w:b/>
          <w:bCs/>
          <w:sz w:val="24"/>
          <w:szCs w:val="24"/>
        </w:rPr>
        <w:t>,</w:t>
      </w:r>
    </w:p>
    <w:p w:rsidR="00B87C68" w:rsidRPr="003D4A6F" w:rsidRDefault="00B87C68" w:rsidP="00FE267D">
      <w:pPr>
        <w:jc w:val="both"/>
        <w:rPr>
          <w:rFonts w:ascii="Garamond" w:hAnsi="Garamond" w:cs="Garamond"/>
          <w:b/>
          <w:bCs/>
          <w:sz w:val="24"/>
          <w:szCs w:val="24"/>
        </w:rPr>
      </w:pPr>
      <w:r w:rsidRPr="003D4A6F">
        <w:rPr>
          <w:rFonts w:ascii="Garamond" w:hAnsi="Garamond" w:cs="Garamond"/>
          <w:b/>
          <w:bCs/>
          <w:sz w:val="24"/>
          <w:szCs w:val="24"/>
        </w:rPr>
        <w:t>57-200 Ząbkowice Śląskie, ul. 1 Maja 15, BO</w:t>
      </w:r>
      <w:r>
        <w:rPr>
          <w:rFonts w:ascii="Garamond" w:hAnsi="Garamond" w:cs="Garamond"/>
          <w:b/>
          <w:bCs/>
          <w:sz w:val="24"/>
          <w:szCs w:val="24"/>
        </w:rPr>
        <w:t>I</w:t>
      </w:r>
      <w:r w:rsidRPr="003D4A6F">
        <w:rPr>
          <w:rFonts w:ascii="Garamond" w:hAnsi="Garamond" w:cs="Garamond"/>
          <w:b/>
          <w:bCs/>
          <w:sz w:val="24"/>
          <w:szCs w:val="24"/>
        </w:rPr>
        <w:t xml:space="preserve"> parter, </w:t>
      </w:r>
      <w:r w:rsidRPr="003D4A6F">
        <w:rPr>
          <w:rFonts w:ascii="Garamond" w:hAnsi="Garamond" w:cs="Garamond"/>
          <w:b/>
          <w:bCs/>
          <w:color w:val="000000"/>
          <w:sz w:val="24"/>
          <w:szCs w:val="24"/>
        </w:rPr>
        <w:t>do</w:t>
      </w:r>
      <w:r w:rsidRPr="003D4A6F">
        <w:rPr>
          <w:rFonts w:ascii="Garamond" w:hAnsi="Garamond" w:cs="Garamond"/>
          <w:color w:val="000000"/>
          <w:sz w:val="24"/>
          <w:szCs w:val="24"/>
        </w:rPr>
        <w:t xml:space="preserve"> </w:t>
      </w:r>
      <w:r>
        <w:rPr>
          <w:rFonts w:ascii="Garamond" w:hAnsi="Garamond" w:cs="Garamond"/>
          <w:b/>
          <w:bCs/>
          <w:sz w:val="24"/>
          <w:szCs w:val="24"/>
        </w:rPr>
        <w:t>dnia 04</w:t>
      </w:r>
      <w:r w:rsidRPr="0061214A">
        <w:rPr>
          <w:rFonts w:ascii="Garamond" w:hAnsi="Garamond" w:cs="Garamond"/>
          <w:b/>
          <w:bCs/>
          <w:sz w:val="24"/>
          <w:szCs w:val="24"/>
        </w:rPr>
        <w:t xml:space="preserve"> maja 2012</w:t>
      </w:r>
      <w:r>
        <w:rPr>
          <w:rFonts w:ascii="Garamond" w:hAnsi="Garamond" w:cs="Garamond"/>
          <w:b/>
          <w:bCs/>
          <w:sz w:val="24"/>
          <w:szCs w:val="24"/>
        </w:rPr>
        <w:t xml:space="preserve"> r</w:t>
      </w:r>
      <w:r w:rsidRPr="003D4A6F">
        <w:rPr>
          <w:rFonts w:ascii="Garamond" w:hAnsi="Garamond" w:cs="Garamond"/>
          <w:b/>
          <w:bCs/>
          <w:sz w:val="24"/>
          <w:szCs w:val="24"/>
        </w:rPr>
        <w:t>. do godz. 10:00.</w:t>
      </w:r>
    </w:p>
    <w:p w:rsidR="00B87C68" w:rsidRPr="003D4A6F" w:rsidRDefault="00B87C68" w:rsidP="00FE267D">
      <w:pPr>
        <w:ind w:left="240"/>
        <w:jc w:val="both"/>
        <w:rPr>
          <w:rFonts w:ascii="Garamond" w:hAnsi="Garamond" w:cs="Garamond"/>
          <w:b/>
          <w:bCs/>
          <w:sz w:val="24"/>
          <w:szCs w:val="24"/>
        </w:rPr>
      </w:pPr>
    </w:p>
    <w:p w:rsidR="00B87C68" w:rsidRPr="003D4A6F" w:rsidRDefault="00B87C68" w:rsidP="00FE267D">
      <w:pPr>
        <w:shd w:val="clear" w:color="auto" w:fill="FFFFFF"/>
        <w:tabs>
          <w:tab w:val="left" w:pos="0"/>
          <w:tab w:val="left" w:pos="180"/>
        </w:tabs>
        <w:ind w:right="29" w:hanging="180"/>
        <w:jc w:val="both"/>
        <w:rPr>
          <w:rFonts w:ascii="Garamond" w:hAnsi="Garamond" w:cs="Garamond"/>
          <w:spacing w:val="-5"/>
          <w:sz w:val="24"/>
          <w:szCs w:val="24"/>
        </w:rPr>
      </w:pPr>
      <w:r w:rsidRPr="003D4A6F">
        <w:rPr>
          <w:rFonts w:ascii="Garamond" w:hAnsi="Garamond" w:cs="Garamond"/>
          <w:sz w:val="24"/>
          <w:szCs w:val="24"/>
        </w:rPr>
        <w:t xml:space="preserve">    Oferty nadesłane pocztą będą zakwalifikowane do postępowania przetargowego, pod warunkiem ich dostarczenia przez pocztę w nieprzekraczalnym terminie wskazanym </w:t>
      </w:r>
      <w:r w:rsidRPr="003D4A6F">
        <w:rPr>
          <w:rFonts w:ascii="Garamond" w:hAnsi="Garamond" w:cs="Garamond"/>
          <w:b/>
          <w:bCs/>
          <w:sz w:val="24"/>
          <w:szCs w:val="24"/>
        </w:rPr>
        <w:t>powyżej.</w:t>
      </w:r>
    </w:p>
    <w:p w:rsidR="00B87C68" w:rsidRPr="003D4A6F" w:rsidRDefault="00B87C68" w:rsidP="00FE267D">
      <w:pPr>
        <w:ind w:right="-1"/>
        <w:jc w:val="both"/>
        <w:rPr>
          <w:rFonts w:ascii="Garamond" w:hAnsi="Garamond" w:cs="Garamond"/>
          <w:color w:val="000000"/>
          <w:sz w:val="24"/>
          <w:szCs w:val="24"/>
        </w:rPr>
      </w:pPr>
      <w:r w:rsidRPr="003D4A6F">
        <w:rPr>
          <w:rFonts w:ascii="Garamond" w:hAnsi="Garamond" w:cs="Garamond"/>
          <w:color w:val="000000"/>
          <w:sz w:val="24"/>
          <w:szCs w:val="24"/>
        </w:rPr>
        <w:t>Oferty złożone po terminie będą niezwłocznie zwrócone wykonawcom.</w:t>
      </w:r>
    </w:p>
    <w:p w:rsidR="00B87C68" w:rsidRPr="003D4A6F" w:rsidRDefault="00B87C68" w:rsidP="00FE267D">
      <w:pPr>
        <w:rPr>
          <w:rFonts w:ascii="Garamond" w:hAnsi="Garamond" w:cs="Garamond"/>
          <w:sz w:val="24"/>
          <w:szCs w:val="24"/>
        </w:rPr>
      </w:pPr>
    </w:p>
    <w:p w:rsidR="00B87C68" w:rsidRPr="003D4A6F" w:rsidRDefault="00B87C68" w:rsidP="00FE267D">
      <w:pPr>
        <w:jc w:val="both"/>
        <w:rPr>
          <w:rFonts w:ascii="Garamond" w:hAnsi="Garamond" w:cs="Garamond"/>
          <w:color w:val="000000"/>
          <w:sz w:val="24"/>
          <w:szCs w:val="24"/>
        </w:rPr>
      </w:pPr>
      <w:r w:rsidRPr="003D4A6F">
        <w:rPr>
          <w:rFonts w:ascii="Garamond" w:hAnsi="Garamond" w:cs="Garamond"/>
          <w:b/>
          <w:bCs/>
          <w:color w:val="000000"/>
          <w:sz w:val="24"/>
          <w:szCs w:val="24"/>
        </w:rPr>
        <w:t>Ofertę należy złożyć</w:t>
      </w:r>
      <w:r w:rsidRPr="003D4A6F">
        <w:rPr>
          <w:rFonts w:ascii="Garamond" w:hAnsi="Garamond" w:cs="Garamond"/>
          <w:color w:val="000000"/>
          <w:sz w:val="24"/>
          <w:szCs w:val="24"/>
        </w:rPr>
        <w:t xml:space="preserve"> w nieprzejrzystym opakowaniu / zamkniętej kopercie w </w:t>
      </w:r>
      <w:r w:rsidRPr="003D4A6F">
        <w:rPr>
          <w:rFonts w:ascii="Garamond" w:hAnsi="Garamond" w:cs="Garamond"/>
          <w:color w:val="000000"/>
          <w:sz w:val="24"/>
          <w:szCs w:val="24"/>
          <w:highlight w:val="white"/>
        </w:rPr>
        <w:t>siedzibie Zamawiającego</w:t>
      </w:r>
      <w:r w:rsidRPr="003D4A6F">
        <w:rPr>
          <w:rFonts w:ascii="Garamond" w:hAnsi="Garamond" w:cs="Garamond"/>
          <w:color w:val="000000"/>
          <w:sz w:val="24"/>
          <w:szCs w:val="24"/>
        </w:rPr>
        <w:t>.</w:t>
      </w:r>
    </w:p>
    <w:p w:rsidR="00B87C68" w:rsidRPr="003D4A6F" w:rsidRDefault="00B87C68" w:rsidP="00FE267D">
      <w:pPr>
        <w:ind w:left="240"/>
        <w:jc w:val="both"/>
        <w:rPr>
          <w:rFonts w:ascii="Garamond" w:hAnsi="Garamond" w:cs="Garamond"/>
          <w:color w:val="000000"/>
          <w:sz w:val="24"/>
          <w:szCs w:val="24"/>
        </w:rPr>
      </w:pPr>
    </w:p>
    <w:p w:rsidR="00B87C68" w:rsidRPr="003D4A6F" w:rsidRDefault="00B87C68" w:rsidP="00FE267D">
      <w:pPr>
        <w:jc w:val="center"/>
        <w:rPr>
          <w:rFonts w:ascii="Garamond" w:hAnsi="Garamond" w:cs="Garamond"/>
          <w:color w:val="000000"/>
          <w:sz w:val="24"/>
          <w:szCs w:val="24"/>
          <w:u w:val="single"/>
        </w:rPr>
      </w:pPr>
      <w:r w:rsidRPr="003D4A6F">
        <w:rPr>
          <w:rFonts w:ascii="Garamond" w:hAnsi="Garamond" w:cs="Garamond"/>
          <w:color w:val="000000"/>
          <w:sz w:val="24"/>
          <w:szCs w:val="24"/>
          <w:u w:val="single"/>
        </w:rPr>
        <w:t>Koperta / opakowanie zewnętrzne zawierające ofertę powinno być opisane:</w:t>
      </w:r>
    </w:p>
    <w:p w:rsidR="00B87C68" w:rsidRPr="003D4A6F" w:rsidRDefault="00B87C68" w:rsidP="00FE267D">
      <w:pPr>
        <w:ind w:left="240"/>
        <w:rPr>
          <w:rFonts w:ascii="Garamond" w:hAnsi="Garamond" w:cs="Garamond"/>
          <w:color w:val="000000"/>
          <w:sz w:val="24"/>
          <w:szCs w:val="24"/>
          <w:u w:val="single"/>
        </w:rPr>
      </w:pPr>
    </w:p>
    <w:p w:rsidR="00B87C68" w:rsidRPr="003D4A6F" w:rsidRDefault="00B87C68" w:rsidP="00FE267D">
      <w:pPr>
        <w:jc w:val="center"/>
        <w:rPr>
          <w:rFonts w:ascii="Garamond" w:hAnsi="Garamond" w:cs="Garamond"/>
          <w:b/>
          <w:bCs/>
          <w:sz w:val="24"/>
          <w:szCs w:val="24"/>
        </w:rPr>
      </w:pPr>
      <w:r>
        <w:rPr>
          <w:rFonts w:ascii="Garamond" w:hAnsi="Garamond" w:cs="Garamond"/>
          <w:b/>
          <w:bCs/>
          <w:sz w:val="24"/>
          <w:szCs w:val="24"/>
        </w:rPr>
        <w:t>Gmina Ząbkowice Śląskie</w:t>
      </w:r>
    </w:p>
    <w:p w:rsidR="00B87C68" w:rsidRPr="003D4A6F" w:rsidRDefault="00B87C68" w:rsidP="00FE267D">
      <w:pPr>
        <w:ind w:left="238"/>
        <w:jc w:val="center"/>
        <w:rPr>
          <w:rFonts w:ascii="Garamond" w:hAnsi="Garamond" w:cs="Garamond"/>
          <w:b/>
          <w:bCs/>
          <w:color w:val="000000"/>
          <w:sz w:val="24"/>
          <w:szCs w:val="24"/>
        </w:rPr>
      </w:pPr>
      <w:r w:rsidRPr="003D4A6F">
        <w:rPr>
          <w:rFonts w:ascii="Garamond" w:hAnsi="Garamond" w:cs="Garamond"/>
          <w:b/>
          <w:bCs/>
          <w:sz w:val="24"/>
          <w:szCs w:val="24"/>
        </w:rPr>
        <w:t>57-200 Ząbkowice Śląskie, ul. 1 Maja 15</w:t>
      </w:r>
    </w:p>
    <w:p w:rsidR="00B87C68" w:rsidRPr="003D4A6F" w:rsidRDefault="00B87C68" w:rsidP="00FE267D">
      <w:pPr>
        <w:shd w:val="clear" w:color="auto" w:fill="FFFFFF"/>
        <w:ind w:hanging="7"/>
        <w:jc w:val="center"/>
        <w:rPr>
          <w:rFonts w:ascii="Garamond" w:hAnsi="Garamond" w:cs="Garamond"/>
          <w:b/>
          <w:bCs/>
          <w:spacing w:val="-7"/>
          <w:sz w:val="24"/>
          <w:szCs w:val="24"/>
        </w:rPr>
      </w:pPr>
      <w:r w:rsidRPr="003D4A6F">
        <w:rPr>
          <w:rFonts w:ascii="Garamond" w:hAnsi="Garamond" w:cs="Garamond"/>
          <w:b/>
          <w:bCs/>
          <w:color w:val="000000"/>
          <w:sz w:val="24"/>
          <w:szCs w:val="24"/>
          <w:highlight w:val="white"/>
        </w:rPr>
        <w:t xml:space="preserve">Przetarg: </w:t>
      </w:r>
      <w:r>
        <w:rPr>
          <w:rFonts w:ascii="Garamond" w:hAnsi="Garamond" w:cs="Garamond"/>
          <w:b/>
          <w:bCs/>
          <w:color w:val="000000"/>
          <w:sz w:val="24"/>
          <w:szCs w:val="24"/>
        </w:rPr>
        <w:t>„Opracowanie dokumentacji konserwatorskiej, architektonicznej</w:t>
      </w:r>
      <w:r>
        <w:rPr>
          <w:rFonts w:ascii="Garamond" w:hAnsi="Garamond" w:cs="Garamond"/>
          <w:b/>
          <w:bCs/>
          <w:color w:val="000000"/>
          <w:sz w:val="24"/>
          <w:szCs w:val="24"/>
        </w:rPr>
        <w:br/>
        <w:t xml:space="preserve"> i archeologicznej w ramach rewaloryzacji Zamku w Ząbkowicach Śląskich”</w:t>
      </w:r>
    </w:p>
    <w:p w:rsidR="00B87C68" w:rsidRPr="003D4A6F" w:rsidRDefault="00B87C68" w:rsidP="00FE267D">
      <w:pPr>
        <w:ind w:left="238"/>
        <w:jc w:val="center"/>
        <w:rPr>
          <w:rFonts w:ascii="Garamond" w:hAnsi="Garamond" w:cs="Garamond"/>
          <w:sz w:val="24"/>
          <w:szCs w:val="24"/>
        </w:rPr>
      </w:pPr>
      <w:r w:rsidRPr="003D4A6F">
        <w:rPr>
          <w:rFonts w:ascii="Garamond" w:hAnsi="Garamond" w:cs="Garamond"/>
          <w:b/>
          <w:bCs/>
          <w:sz w:val="24"/>
          <w:szCs w:val="24"/>
        </w:rPr>
        <w:t xml:space="preserve">Nie otwierać przed </w:t>
      </w:r>
      <w:r>
        <w:rPr>
          <w:rFonts w:ascii="Garamond" w:hAnsi="Garamond" w:cs="Garamond"/>
          <w:b/>
          <w:bCs/>
          <w:sz w:val="24"/>
          <w:szCs w:val="24"/>
        </w:rPr>
        <w:t>04</w:t>
      </w:r>
      <w:r w:rsidRPr="0061214A">
        <w:rPr>
          <w:rFonts w:ascii="Garamond" w:hAnsi="Garamond" w:cs="Garamond"/>
          <w:b/>
          <w:bCs/>
          <w:sz w:val="24"/>
          <w:szCs w:val="24"/>
        </w:rPr>
        <w:t xml:space="preserve"> maja 2012r. godz. 10:15.</w:t>
      </w:r>
    </w:p>
    <w:p w:rsidR="00B87C68" w:rsidRPr="003D4A6F" w:rsidRDefault="00B87C68" w:rsidP="00FE267D">
      <w:pPr>
        <w:ind w:left="240"/>
        <w:jc w:val="center"/>
        <w:rPr>
          <w:rFonts w:ascii="Garamond" w:hAnsi="Garamond" w:cs="Garamond"/>
          <w:color w:val="3366FF"/>
          <w:sz w:val="24"/>
          <w:szCs w:val="24"/>
        </w:rPr>
      </w:pPr>
    </w:p>
    <w:p w:rsidR="00B87C68" w:rsidRPr="003D4A6F" w:rsidRDefault="00B87C68" w:rsidP="00FE267D">
      <w:pPr>
        <w:ind w:left="240"/>
        <w:jc w:val="center"/>
        <w:rPr>
          <w:rFonts w:ascii="Garamond" w:hAnsi="Garamond" w:cs="Garamond"/>
          <w:color w:val="000000"/>
          <w:sz w:val="24"/>
          <w:szCs w:val="24"/>
          <w:u w:val="single"/>
        </w:rPr>
      </w:pPr>
      <w:r w:rsidRPr="003D4A6F">
        <w:rPr>
          <w:rFonts w:ascii="Garamond" w:hAnsi="Garamond" w:cs="Garamond"/>
          <w:color w:val="000000"/>
          <w:sz w:val="24"/>
          <w:szCs w:val="24"/>
          <w:u w:val="single"/>
        </w:rPr>
        <w:t>Koperta / opakowanie wewnętrzne zawierające ofertę powinna być opisana j.w. oraz zawierać:</w:t>
      </w:r>
    </w:p>
    <w:p w:rsidR="00B87C68" w:rsidRPr="003D4A6F" w:rsidRDefault="00B87C68" w:rsidP="00FE267D">
      <w:pPr>
        <w:ind w:left="240"/>
        <w:jc w:val="center"/>
        <w:rPr>
          <w:rFonts w:ascii="Garamond" w:hAnsi="Garamond" w:cs="Garamond"/>
          <w:b/>
          <w:bCs/>
          <w:color w:val="000000"/>
          <w:sz w:val="24"/>
          <w:szCs w:val="24"/>
        </w:rPr>
      </w:pPr>
    </w:p>
    <w:p w:rsidR="00B87C68" w:rsidRPr="003D4A6F" w:rsidRDefault="00B87C68" w:rsidP="00FE267D">
      <w:pPr>
        <w:ind w:left="240"/>
        <w:jc w:val="center"/>
        <w:rPr>
          <w:rFonts w:ascii="Garamond" w:hAnsi="Garamond" w:cs="Garamond"/>
          <w:b/>
          <w:bCs/>
          <w:color w:val="000000"/>
          <w:sz w:val="24"/>
          <w:szCs w:val="24"/>
        </w:rPr>
      </w:pPr>
      <w:r w:rsidRPr="003D4A6F">
        <w:rPr>
          <w:rFonts w:ascii="Garamond" w:hAnsi="Garamond" w:cs="Garamond"/>
          <w:b/>
          <w:bCs/>
          <w:color w:val="000000"/>
          <w:sz w:val="24"/>
          <w:szCs w:val="24"/>
        </w:rPr>
        <w:t>Nazwę i adres  (firmy) Wykonawcy</w:t>
      </w:r>
    </w:p>
    <w:p w:rsidR="00B87C68" w:rsidRPr="003D4A6F" w:rsidRDefault="00B87C68" w:rsidP="00FE267D">
      <w:pPr>
        <w:ind w:right="-530"/>
        <w:rPr>
          <w:rFonts w:ascii="Garamond" w:hAnsi="Garamond" w:cs="Garamond"/>
          <w:b/>
          <w:bCs/>
          <w:sz w:val="24"/>
          <w:szCs w:val="24"/>
        </w:rPr>
      </w:pPr>
    </w:p>
    <w:p w:rsidR="00B87C68" w:rsidRPr="003D4A6F" w:rsidRDefault="00B87C68" w:rsidP="00FE267D">
      <w:pPr>
        <w:shd w:val="clear" w:color="auto" w:fill="FFFFFF"/>
        <w:tabs>
          <w:tab w:val="left" w:pos="346"/>
        </w:tabs>
        <w:ind w:left="346" w:right="29"/>
        <w:jc w:val="both"/>
        <w:rPr>
          <w:rFonts w:ascii="Garamond" w:hAnsi="Garamond" w:cs="Garamond"/>
          <w:spacing w:val="-5"/>
          <w:sz w:val="24"/>
          <w:szCs w:val="24"/>
        </w:rPr>
      </w:pPr>
    </w:p>
    <w:p w:rsidR="00B87C68" w:rsidRPr="003D4A6F" w:rsidRDefault="00B87C68" w:rsidP="00FE267D">
      <w:pPr>
        <w:shd w:val="clear" w:color="auto" w:fill="FFFFFF"/>
        <w:ind w:left="14"/>
        <w:rPr>
          <w:rFonts w:ascii="Garamond" w:hAnsi="Garamond" w:cs="Garamond"/>
          <w:b/>
          <w:bCs/>
          <w:sz w:val="24"/>
          <w:szCs w:val="24"/>
        </w:rPr>
      </w:pPr>
      <w:r w:rsidRPr="003D4A6F">
        <w:rPr>
          <w:rFonts w:ascii="Garamond" w:hAnsi="Garamond" w:cs="Garamond"/>
          <w:b/>
          <w:bCs/>
          <w:sz w:val="24"/>
          <w:szCs w:val="24"/>
        </w:rPr>
        <w:t>XV</w:t>
      </w:r>
      <w:r>
        <w:rPr>
          <w:rFonts w:ascii="Garamond" w:hAnsi="Garamond" w:cs="Garamond"/>
          <w:b/>
          <w:bCs/>
          <w:sz w:val="24"/>
          <w:szCs w:val="24"/>
        </w:rPr>
        <w:t>I</w:t>
      </w:r>
      <w:r w:rsidRPr="003D4A6F">
        <w:rPr>
          <w:rFonts w:ascii="Garamond" w:hAnsi="Garamond" w:cs="Garamond"/>
          <w:b/>
          <w:bCs/>
          <w:sz w:val="24"/>
          <w:szCs w:val="24"/>
        </w:rPr>
        <w:t>.  ZMIANY LUB WYCOFANIE ZŁOŻONEJ OFERTY.</w:t>
      </w:r>
    </w:p>
    <w:p w:rsidR="00B87C68" w:rsidRPr="003D4A6F" w:rsidRDefault="00B87C68" w:rsidP="00FE267D">
      <w:pPr>
        <w:shd w:val="clear" w:color="auto" w:fill="FFFFFF"/>
        <w:ind w:left="14"/>
        <w:rPr>
          <w:rFonts w:ascii="Garamond" w:hAnsi="Garamond" w:cs="Garamond"/>
          <w:sz w:val="24"/>
          <w:szCs w:val="24"/>
        </w:rPr>
      </w:pPr>
    </w:p>
    <w:p w:rsidR="00B87C68" w:rsidRPr="00B53A9C" w:rsidRDefault="00B87C68" w:rsidP="00FE267D">
      <w:pPr>
        <w:pStyle w:val="Akapitzlist1"/>
        <w:numPr>
          <w:ilvl w:val="0"/>
          <w:numId w:val="2"/>
        </w:numPr>
        <w:shd w:val="clear" w:color="auto" w:fill="FFFFFF"/>
        <w:tabs>
          <w:tab w:val="left" w:pos="346"/>
        </w:tabs>
        <w:rPr>
          <w:rFonts w:ascii="Garamond" w:hAnsi="Garamond" w:cs="Garamond"/>
          <w:b/>
          <w:bCs/>
          <w:sz w:val="24"/>
          <w:szCs w:val="24"/>
        </w:rPr>
      </w:pPr>
      <w:r w:rsidRPr="003D4A6F">
        <w:rPr>
          <w:rFonts w:ascii="Garamond" w:hAnsi="Garamond" w:cs="Garamond"/>
          <w:b/>
          <w:bCs/>
          <w:sz w:val="24"/>
          <w:szCs w:val="24"/>
        </w:rPr>
        <w:t>Skuteczność zmian lub wycofania złożonej Oferty.</w:t>
      </w:r>
    </w:p>
    <w:p w:rsidR="00B87C68" w:rsidRPr="003D4A6F" w:rsidRDefault="00B87C68" w:rsidP="00FE267D">
      <w:pPr>
        <w:shd w:val="clear" w:color="auto" w:fill="FFFFFF"/>
        <w:ind w:left="14" w:right="29"/>
        <w:jc w:val="both"/>
        <w:rPr>
          <w:rFonts w:ascii="Garamond" w:hAnsi="Garamond" w:cs="Garamond"/>
          <w:sz w:val="24"/>
          <w:szCs w:val="24"/>
        </w:rPr>
      </w:pPr>
      <w:r w:rsidRPr="003D4A6F">
        <w:rPr>
          <w:rFonts w:ascii="Garamond" w:hAnsi="Garamond" w:cs="Garamond"/>
          <w:sz w:val="24"/>
          <w:szCs w:val="24"/>
        </w:rPr>
        <w:t>Wykonawca może wprowadzić zmiany lub wycofać złożoną przez siebie Ofertę. Zmiany lub wycofanie złożonej Oferty są skuteczne tylko wówczas, gdy zostały dokonane przed upływem terminu składania Ofert.</w:t>
      </w:r>
    </w:p>
    <w:p w:rsidR="00B87C68" w:rsidRPr="003D4A6F" w:rsidRDefault="00B87C68" w:rsidP="00FE267D">
      <w:pPr>
        <w:shd w:val="clear" w:color="auto" w:fill="FFFFFF"/>
        <w:ind w:left="14" w:right="29"/>
        <w:jc w:val="both"/>
        <w:rPr>
          <w:rFonts w:ascii="Garamond" w:hAnsi="Garamond" w:cs="Garamond"/>
          <w:sz w:val="24"/>
          <w:szCs w:val="24"/>
        </w:rPr>
      </w:pPr>
    </w:p>
    <w:p w:rsidR="00B87C68" w:rsidRPr="003D4A6F" w:rsidRDefault="00B87C68" w:rsidP="00FE267D">
      <w:pPr>
        <w:shd w:val="clear" w:color="auto" w:fill="FFFFFF"/>
        <w:tabs>
          <w:tab w:val="left" w:pos="346"/>
        </w:tabs>
        <w:ind w:left="14"/>
        <w:rPr>
          <w:rFonts w:ascii="Garamond" w:hAnsi="Garamond" w:cs="Garamond"/>
          <w:sz w:val="24"/>
          <w:szCs w:val="24"/>
        </w:rPr>
      </w:pPr>
      <w:r w:rsidRPr="003D4A6F">
        <w:rPr>
          <w:rFonts w:ascii="Garamond" w:hAnsi="Garamond" w:cs="Garamond"/>
          <w:b/>
          <w:bCs/>
          <w:spacing w:val="-9"/>
          <w:sz w:val="24"/>
          <w:szCs w:val="24"/>
        </w:rPr>
        <w:t>2.</w:t>
      </w:r>
      <w:r w:rsidRPr="003D4A6F">
        <w:rPr>
          <w:rFonts w:ascii="Garamond" w:hAnsi="Garamond" w:cs="Garamond"/>
          <w:b/>
          <w:bCs/>
          <w:sz w:val="24"/>
          <w:szCs w:val="24"/>
        </w:rPr>
        <w:tab/>
        <w:t>Zmiana złożonej Oferty.</w:t>
      </w:r>
    </w:p>
    <w:p w:rsidR="00B87C68" w:rsidRPr="003D4A6F" w:rsidRDefault="00B87C68" w:rsidP="00FE267D">
      <w:pPr>
        <w:shd w:val="clear" w:color="auto" w:fill="FFFFFF"/>
        <w:tabs>
          <w:tab w:val="left" w:leader="dot" w:pos="1332"/>
        </w:tabs>
        <w:ind w:left="14" w:right="22"/>
        <w:jc w:val="both"/>
        <w:rPr>
          <w:rFonts w:ascii="Garamond" w:hAnsi="Garamond" w:cs="Garamond"/>
          <w:sz w:val="24"/>
          <w:szCs w:val="24"/>
        </w:rPr>
      </w:pPr>
      <w:r w:rsidRPr="003D4A6F">
        <w:rPr>
          <w:rFonts w:ascii="Garamond" w:hAnsi="Garamond" w:cs="Garamond"/>
          <w:sz w:val="24"/>
          <w:szCs w:val="24"/>
        </w:rPr>
        <w:t>Zmiany, poprawki lub modyfikacje złożonej Oferty muszą być złożone w miejscu i według</w:t>
      </w:r>
      <w:r w:rsidRPr="003D4A6F">
        <w:rPr>
          <w:rFonts w:ascii="Garamond" w:hAnsi="Garamond" w:cs="Garamond"/>
          <w:sz w:val="24"/>
          <w:szCs w:val="24"/>
        </w:rPr>
        <w:br/>
        <w:t>zasad obowiązujących przy składaniu Oferty. Odpowiednio opisane koperty (paczki)</w:t>
      </w:r>
      <w:r w:rsidRPr="003D4A6F">
        <w:rPr>
          <w:rFonts w:ascii="Garamond" w:hAnsi="Garamond" w:cs="Garamond"/>
          <w:sz w:val="24"/>
          <w:szCs w:val="24"/>
        </w:rPr>
        <w:br/>
        <w:t>zawierające zmiany należy dodatkowo opatrzyć dopiskiem "ZMIANA". W przypadku złożenia</w:t>
      </w:r>
      <w:r w:rsidRPr="003D4A6F">
        <w:rPr>
          <w:rFonts w:ascii="Garamond" w:hAnsi="Garamond" w:cs="Garamond"/>
          <w:sz w:val="24"/>
          <w:szCs w:val="24"/>
        </w:rPr>
        <w:br/>
        <w:t>kilku „ZMIAN" kopertę (paczkę) każdej „ZMIANY" należy dodatkowo opatrzyć napisem</w:t>
      </w:r>
      <w:r w:rsidRPr="003D4A6F">
        <w:rPr>
          <w:rFonts w:ascii="Garamond" w:hAnsi="Garamond" w:cs="Garamond"/>
          <w:sz w:val="24"/>
          <w:szCs w:val="24"/>
        </w:rPr>
        <w:br/>
        <w:t>„zmiana nr</w:t>
      </w:r>
      <w:r w:rsidRPr="003D4A6F">
        <w:rPr>
          <w:rFonts w:ascii="Garamond" w:hAnsi="Garamond" w:cs="Garamond"/>
          <w:sz w:val="24"/>
          <w:szCs w:val="24"/>
        </w:rPr>
        <w:tab/>
        <w:t>".</w:t>
      </w:r>
    </w:p>
    <w:p w:rsidR="00B87C68" w:rsidRPr="003D4A6F" w:rsidRDefault="00B87C68" w:rsidP="00FE267D">
      <w:pPr>
        <w:shd w:val="clear" w:color="auto" w:fill="FFFFFF"/>
        <w:tabs>
          <w:tab w:val="left" w:pos="346"/>
        </w:tabs>
        <w:ind w:left="14"/>
        <w:rPr>
          <w:rFonts w:ascii="Garamond" w:hAnsi="Garamond" w:cs="Garamond"/>
          <w:b/>
          <w:bCs/>
          <w:spacing w:val="-8"/>
          <w:sz w:val="24"/>
          <w:szCs w:val="24"/>
        </w:rPr>
      </w:pPr>
    </w:p>
    <w:p w:rsidR="00B87C68" w:rsidRPr="003D4A6F" w:rsidRDefault="00B87C68" w:rsidP="00FE267D">
      <w:pPr>
        <w:shd w:val="clear" w:color="auto" w:fill="FFFFFF"/>
        <w:tabs>
          <w:tab w:val="left" w:pos="346"/>
        </w:tabs>
        <w:ind w:left="14"/>
        <w:rPr>
          <w:rFonts w:ascii="Garamond" w:hAnsi="Garamond" w:cs="Garamond"/>
          <w:sz w:val="24"/>
          <w:szCs w:val="24"/>
        </w:rPr>
      </w:pPr>
      <w:r w:rsidRPr="003D4A6F">
        <w:rPr>
          <w:rFonts w:ascii="Garamond" w:hAnsi="Garamond" w:cs="Garamond"/>
          <w:b/>
          <w:bCs/>
          <w:spacing w:val="-8"/>
          <w:sz w:val="24"/>
          <w:szCs w:val="24"/>
        </w:rPr>
        <w:t>3.</w:t>
      </w:r>
      <w:r w:rsidRPr="003D4A6F">
        <w:rPr>
          <w:rFonts w:ascii="Garamond" w:hAnsi="Garamond" w:cs="Garamond"/>
          <w:b/>
          <w:bCs/>
          <w:sz w:val="24"/>
          <w:szCs w:val="24"/>
        </w:rPr>
        <w:tab/>
        <w:t>Wycofanie złożonej Oferty.</w:t>
      </w:r>
    </w:p>
    <w:p w:rsidR="00B87C68" w:rsidRPr="003D4A6F" w:rsidRDefault="00B87C68" w:rsidP="00FE267D">
      <w:pPr>
        <w:shd w:val="clear" w:color="auto" w:fill="FFFFFF"/>
        <w:ind w:left="22"/>
        <w:jc w:val="both"/>
        <w:rPr>
          <w:rFonts w:ascii="Garamond" w:hAnsi="Garamond" w:cs="Garamond"/>
          <w:sz w:val="24"/>
          <w:szCs w:val="24"/>
        </w:rPr>
      </w:pPr>
      <w:r w:rsidRPr="003D4A6F">
        <w:rPr>
          <w:rFonts w:ascii="Garamond" w:hAnsi="Garamond" w:cs="Garamond"/>
          <w:sz w:val="24"/>
          <w:szCs w:val="24"/>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B87C68" w:rsidRPr="003D4A6F" w:rsidRDefault="00B87C68" w:rsidP="00FE267D">
      <w:pPr>
        <w:shd w:val="clear" w:color="auto" w:fill="FFFFFF"/>
        <w:ind w:left="14"/>
        <w:rPr>
          <w:rFonts w:ascii="Garamond" w:hAnsi="Garamond" w:cs="Garamond"/>
          <w:b/>
          <w:bCs/>
          <w:sz w:val="24"/>
          <w:szCs w:val="24"/>
        </w:rPr>
      </w:pPr>
    </w:p>
    <w:p w:rsidR="00B87C68" w:rsidRPr="003D4A6F" w:rsidRDefault="00B87C68" w:rsidP="00FE267D">
      <w:pPr>
        <w:shd w:val="clear" w:color="auto" w:fill="FFFFFF"/>
        <w:ind w:left="14"/>
        <w:rPr>
          <w:rFonts w:ascii="Garamond" w:hAnsi="Garamond" w:cs="Garamond"/>
          <w:sz w:val="24"/>
          <w:szCs w:val="24"/>
        </w:rPr>
      </w:pPr>
      <w:r w:rsidRPr="003D4A6F">
        <w:rPr>
          <w:rFonts w:ascii="Garamond" w:hAnsi="Garamond" w:cs="Garamond"/>
          <w:b/>
          <w:bCs/>
          <w:sz w:val="24"/>
          <w:szCs w:val="24"/>
        </w:rPr>
        <w:t>XVI</w:t>
      </w:r>
      <w:r>
        <w:rPr>
          <w:rFonts w:ascii="Garamond" w:hAnsi="Garamond" w:cs="Garamond"/>
          <w:b/>
          <w:bCs/>
          <w:sz w:val="24"/>
          <w:szCs w:val="24"/>
        </w:rPr>
        <w:t>I</w:t>
      </w:r>
      <w:r w:rsidRPr="003D4A6F">
        <w:rPr>
          <w:rFonts w:ascii="Garamond" w:hAnsi="Garamond" w:cs="Garamond"/>
          <w:b/>
          <w:bCs/>
          <w:sz w:val="24"/>
          <w:szCs w:val="24"/>
        </w:rPr>
        <w:t xml:space="preserve"> .  MIEJSCE I TERMIN OTWARCIA OFERT.</w:t>
      </w:r>
    </w:p>
    <w:p w:rsidR="00B87C68" w:rsidRPr="003D4A6F" w:rsidRDefault="00B87C68" w:rsidP="00FE267D">
      <w:pPr>
        <w:ind w:right="-530"/>
        <w:rPr>
          <w:rFonts w:ascii="Garamond" w:hAnsi="Garamond" w:cs="Garamond"/>
          <w:color w:val="000000"/>
          <w:sz w:val="24"/>
          <w:szCs w:val="24"/>
          <w:u w:val="single"/>
        </w:rPr>
      </w:pPr>
    </w:p>
    <w:p w:rsidR="00B87C68" w:rsidRPr="00B53A9C" w:rsidRDefault="00B87C68" w:rsidP="00FE267D">
      <w:pPr>
        <w:jc w:val="both"/>
        <w:rPr>
          <w:rFonts w:ascii="Garamond" w:hAnsi="Garamond" w:cs="Garamond"/>
          <w:color w:val="FF0000"/>
          <w:sz w:val="24"/>
          <w:szCs w:val="24"/>
        </w:rPr>
      </w:pPr>
      <w:r w:rsidRPr="003D4A6F">
        <w:rPr>
          <w:rFonts w:ascii="Garamond" w:hAnsi="Garamond" w:cs="Garamond"/>
          <w:b/>
          <w:bCs/>
          <w:sz w:val="24"/>
          <w:szCs w:val="24"/>
        </w:rPr>
        <w:t xml:space="preserve">Urząd </w:t>
      </w:r>
      <w:r>
        <w:rPr>
          <w:rFonts w:ascii="Garamond" w:hAnsi="Garamond" w:cs="Garamond"/>
          <w:b/>
          <w:bCs/>
          <w:sz w:val="24"/>
          <w:szCs w:val="24"/>
        </w:rPr>
        <w:t xml:space="preserve">Miejski w </w:t>
      </w:r>
      <w:r w:rsidRPr="003D4A6F">
        <w:rPr>
          <w:rFonts w:ascii="Garamond" w:hAnsi="Garamond" w:cs="Garamond"/>
          <w:b/>
          <w:bCs/>
          <w:sz w:val="24"/>
          <w:szCs w:val="24"/>
        </w:rPr>
        <w:t>Ząbkowic</w:t>
      </w:r>
      <w:r>
        <w:rPr>
          <w:rFonts w:ascii="Garamond" w:hAnsi="Garamond" w:cs="Garamond"/>
          <w:b/>
          <w:bCs/>
          <w:sz w:val="24"/>
          <w:szCs w:val="24"/>
        </w:rPr>
        <w:t>ach Śląskich</w:t>
      </w:r>
      <w:r w:rsidRPr="003D4A6F">
        <w:rPr>
          <w:rFonts w:ascii="Garamond" w:hAnsi="Garamond" w:cs="Garamond"/>
          <w:b/>
          <w:bCs/>
          <w:sz w:val="24"/>
          <w:szCs w:val="24"/>
        </w:rPr>
        <w:t>,57-200 Ząbkowice</w:t>
      </w:r>
      <w:r>
        <w:rPr>
          <w:rFonts w:ascii="Garamond" w:hAnsi="Garamond" w:cs="Garamond"/>
          <w:b/>
          <w:bCs/>
          <w:sz w:val="24"/>
          <w:szCs w:val="24"/>
        </w:rPr>
        <w:t xml:space="preserve"> Śląskie, ul. 1 Maja 15, Sala Konferencyjna,  </w:t>
      </w:r>
      <w:r w:rsidRPr="003D4A6F">
        <w:rPr>
          <w:rFonts w:ascii="Garamond" w:hAnsi="Garamond" w:cs="Garamond"/>
          <w:color w:val="000000"/>
          <w:sz w:val="24"/>
          <w:szCs w:val="24"/>
        </w:rPr>
        <w:t xml:space="preserve">dnia </w:t>
      </w:r>
      <w:r>
        <w:rPr>
          <w:rFonts w:ascii="Garamond" w:hAnsi="Garamond" w:cs="Garamond"/>
          <w:b/>
          <w:bCs/>
          <w:sz w:val="24"/>
          <w:szCs w:val="24"/>
        </w:rPr>
        <w:t>04</w:t>
      </w:r>
      <w:r w:rsidRPr="0061214A">
        <w:rPr>
          <w:rFonts w:ascii="Garamond" w:hAnsi="Garamond" w:cs="Garamond"/>
          <w:b/>
          <w:bCs/>
          <w:sz w:val="24"/>
          <w:szCs w:val="24"/>
        </w:rPr>
        <w:t xml:space="preserve"> maja 2012r. o godz. 10:15.</w:t>
      </w:r>
    </w:p>
    <w:p w:rsidR="00B87C68" w:rsidRPr="003D4A6F" w:rsidRDefault="00B87C68" w:rsidP="00FE267D">
      <w:pPr>
        <w:shd w:val="clear" w:color="auto" w:fill="FFFFFF"/>
        <w:ind w:left="14"/>
        <w:rPr>
          <w:rFonts w:ascii="Garamond" w:hAnsi="Garamond" w:cs="Garamond"/>
          <w:b/>
          <w:bCs/>
          <w:sz w:val="24"/>
          <w:szCs w:val="24"/>
        </w:rPr>
      </w:pPr>
    </w:p>
    <w:p w:rsidR="00B87C68" w:rsidRPr="003D4A6F" w:rsidRDefault="00B87C68" w:rsidP="00FE267D">
      <w:pPr>
        <w:shd w:val="clear" w:color="auto" w:fill="FFFFFF"/>
        <w:ind w:left="14"/>
        <w:rPr>
          <w:rFonts w:ascii="Garamond" w:hAnsi="Garamond" w:cs="Garamond"/>
          <w:b/>
          <w:bCs/>
          <w:sz w:val="24"/>
          <w:szCs w:val="24"/>
        </w:rPr>
      </w:pPr>
      <w:r w:rsidRPr="003D4A6F">
        <w:rPr>
          <w:rFonts w:ascii="Garamond" w:hAnsi="Garamond" w:cs="Garamond"/>
          <w:b/>
          <w:bCs/>
          <w:sz w:val="24"/>
          <w:szCs w:val="24"/>
        </w:rPr>
        <w:t>XVII</w:t>
      </w:r>
      <w:r>
        <w:rPr>
          <w:rFonts w:ascii="Garamond" w:hAnsi="Garamond" w:cs="Garamond"/>
          <w:b/>
          <w:bCs/>
          <w:sz w:val="24"/>
          <w:szCs w:val="24"/>
        </w:rPr>
        <w:t>I</w:t>
      </w:r>
      <w:r w:rsidRPr="003D4A6F">
        <w:rPr>
          <w:rFonts w:ascii="Garamond" w:hAnsi="Garamond" w:cs="Garamond"/>
          <w:b/>
          <w:bCs/>
          <w:sz w:val="24"/>
          <w:szCs w:val="24"/>
        </w:rPr>
        <w:t>.  TRYB OTWARCIA OFERT</w:t>
      </w:r>
    </w:p>
    <w:p w:rsidR="00B87C68" w:rsidRPr="003D4A6F" w:rsidRDefault="00B87C68" w:rsidP="00FE267D">
      <w:pPr>
        <w:shd w:val="clear" w:color="auto" w:fill="FFFFFF"/>
        <w:ind w:left="14"/>
        <w:rPr>
          <w:rFonts w:ascii="Garamond" w:hAnsi="Garamond" w:cs="Garamond"/>
          <w:sz w:val="24"/>
          <w:szCs w:val="24"/>
        </w:rPr>
      </w:pPr>
    </w:p>
    <w:p w:rsidR="00B87C68" w:rsidRPr="003D4A6F" w:rsidRDefault="00B87C68" w:rsidP="00FE267D">
      <w:pPr>
        <w:shd w:val="clear" w:color="auto" w:fill="FFFFFF"/>
        <w:tabs>
          <w:tab w:val="left" w:pos="353"/>
        </w:tabs>
        <w:ind w:left="15" w:right="29"/>
        <w:jc w:val="both"/>
        <w:rPr>
          <w:rFonts w:ascii="Garamond" w:hAnsi="Garamond" w:cs="Garamond"/>
          <w:spacing w:val="-11"/>
          <w:sz w:val="24"/>
          <w:szCs w:val="24"/>
        </w:rPr>
      </w:pPr>
      <w:r w:rsidRPr="003D4A6F">
        <w:rPr>
          <w:rFonts w:ascii="Garamond" w:hAnsi="Garamond" w:cs="Garamond"/>
          <w:b/>
          <w:bCs/>
          <w:sz w:val="24"/>
          <w:szCs w:val="24"/>
        </w:rPr>
        <w:t>1.</w:t>
      </w:r>
      <w:r w:rsidRPr="003D4A6F">
        <w:rPr>
          <w:rFonts w:ascii="Garamond" w:hAnsi="Garamond" w:cs="Garamond"/>
          <w:sz w:val="24"/>
          <w:szCs w:val="24"/>
        </w:rPr>
        <w:t xml:space="preserve"> Bezpośrednio przed otwarciem Ofert Zamawiający podaje kwotę, jaką zamierza przeznaczyć na sfinansowanie zamówienia.</w:t>
      </w:r>
    </w:p>
    <w:p w:rsidR="00B87C68" w:rsidRPr="003D4A6F" w:rsidRDefault="00B87C68" w:rsidP="00FE267D">
      <w:pPr>
        <w:shd w:val="clear" w:color="auto" w:fill="FFFFFF"/>
        <w:tabs>
          <w:tab w:val="left" w:pos="353"/>
        </w:tabs>
        <w:ind w:left="15" w:right="22"/>
        <w:jc w:val="both"/>
        <w:rPr>
          <w:rFonts w:ascii="Garamond" w:hAnsi="Garamond" w:cs="Garamond"/>
          <w:spacing w:val="-9"/>
          <w:sz w:val="24"/>
          <w:szCs w:val="24"/>
        </w:rPr>
      </w:pPr>
      <w:r w:rsidRPr="003D4A6F">
        <w:rPr>
          <w:rFonts w:ascii="Garamond" w:hAnsi="Garamond" w:cs="Garamond"/>
          <w:b/>
          <w:bCs/>
          <w:sz w:val="24"/>
          <w:szCs w:val="24"/>
        </w:rPr>
        <w:t>2.</w:t>
      </w:r>
      <w:r w:rsidRPr="003D4A6F">
        <w:rPr>
          <w:rFonts w:ascii="Garamond" w:hAnsi="Garamond" w:cs="Garamond"/>
          <w:sz w:val="24"/>
          <w:szCs w:val="24"/>
        </w:rPr>
        <w:t xml:space="preserve"> W trakcie publicznej sesji otwarcia Ofert nie będą otwierane koperty (paczki) zawierające Oferty, których dotyczy "WYCOFANIE". Takie Oferty zostaną odesłane Wykonawcom bez otwierania.</w:t>
      </w:r>
    </w:p>
    <w:p w:rsidR="00B87C68" w:rsidRPr="003D4A6F" w:rsidRDefault="00B87C68" w:rsidP="00FE267D">
      <w:pPr>
        <w:shd w:val="clear" w:color="auto" w:fill="FFFFFF"/>
        <w:tabs>
          <w:tab w:val="left" w:pos="353"/>
        </w:tabs>
        <w:ind w:left="15" w:right="29"/>
        <w:jc w:val="both"/>
        <w:rPr>
          <w:rFonts w:ascii="Garamond" w:hAnsi="Garamond" w:cs="Garamond"/>
          <w:spacing w:val="-8"/>
          <w:sz w:val="24"/>
          <w:szCs w:val="24"/>
        </w:rPr>
      </w:pPr>
      <w:r w:rsidRPr="003D4A6F">
        <w:rPr>
          <w:rFonts w:ascii="Garamond" w:hAnsi="Garamond" w:cs="Garamond"/>
          <w:b/>
          <w:bCs/>
          <w:sz w:val="24"/>
          <w:szCs w:val="24"/>
        </w:rPr>
        <w:t>3.</w:t>
      </w:r>
      <w:r w:rsidRPr="003D4A6F">
        <w:rPr>
          <w:rFonts w:ascii="Garamond" w:hAnsi="Garamond" w:cs="Garamond"/>
          <w:sz w:val="24"/>
          <w:szCs w:val="24"/>
        </w:rPr>
        <w:t xml:space="preserve"> Koperty (paczki) oznakowane dopiskiem "ZMIANA" zostaną otwarte przed otwarciem kopert (paczek) zawierających Oferty, których dotyczą te zmiany. Po stwierdzeniu poprawności procedury dokonania zmian zmiany zostaną dołączone do Oferty.</w:t>
      </w:r>
    </w:p>
    <w:p w:rsidR="00B87C68" w:rsidRPr="003D4A6F" w:rsidRDefault="00B87C68" w:rsidP="00FE267D">
      <w:pPr>
        <w:shd w:val="clear" w:color="auto" w:fill="FFFFFF"/>
        <w:tabs>
          <w:tab w:val="left" w:pos="353"/>
        </w:tabs>
        <w:ind w:left="14"/>
        <w:rPr>
          <w:rFonts w:ascii="Garamond" w:hAnsi="Garamond" w:cs="Garamond"/>
          <w:spacing w:val="-9"/>
          <w:sz w:val="24"/>
          <w:szCs w:val="24"/>
        </w:rPr>
      </w:pPr>
      <w:r w:rsidRPr="003D4A6F">
        <w:rPr>
          <w:rFonts w:ascii="Garamond" w:hAnsi="Garamond" w:cs="Garamond"/>
          <w:b/>
          <w:bCs/>
          <w:sz w:val="24"/>
          <w:szCs w:val="24"/>
        </w:rPr>
        <w:t>4.</w:t>
      </w:r>
      <w:r w:rsidRPr="003D4A6F">
        <w:rPr>
          <w:rFonts w:ascii="Garamond" w:hAnsi="Garamond" w:cs="Garamond"/>
          <w:sz w:val="24"/>
          <w:szCs w:val="24"/>
        </w:rPr>
        <w:t xml:space="preserve"> W trakcie otwierania kopert z Ofertami Zamawiający każdorazowo ogłosi obecnym:</w:t>
      </w:r>
    </w:p>
    <w:p w:rsidR="00B87C68" w:rsidRPr="003D4A6F" w:rsidRDefault="00B87C68" w:rsidP="00FE267D">
      <w:pPr>
        <w:numPr>
          <w:ilvl w:val="0"/>
          <w:numId w:val="5"/>
        </w:numPr>
        <w:shd w:val="clear" w:color="auto" w:fill="FFFFFF"/>
        <w:tabs>
          <w:tab w:val="left" w:pos="713"/>
        </w:tabs>
        <w:rPr>
          <w:rFonts w:ascii="Garamond" w:hAnsi="Garamond" w:cs="Garamond"/>
          <w:spacing w:val="-6"/>
          <w:sz w:val="24"/>
          <w:szCs w:val="24"/>
        </w:rPr>
      </w:pPr>
      <w:r w:rsidRPr="003D4A6F">
        <w:rPr>
          <w:rFonts w:ascii="Garamond" w:hAnsi="Garamond" w:cs="Garamond"/>
          <w:sz w:val="24"/>
          <w:szCs w:val="24"/>
        </w:rPr>
        <w:t>nazwę i adres Wykonawcy, którego Oferta jest otwierana;</w:t>
      </w:r>
    </w:p>
    <w:p w:rsidR="00B87C68" w:rsidRPr="003D4A6F" w:rsidRDefault="00B87C68" w:rsidP="00FE267D">
      <w:pPr>
        <w:numPr>
          <w:ilvl w:val="0"/>
          <w:numId w:val="5"/>
        </w:numPr>
        <w:shd w:val="clear" w:color="auto" w:fill="FFFFFF"/>
        <w:tabs>
          <w:tab w:val="left" w:pos="713"/>
        </w:tabs>
        <w:rPr>
          <w:rFonts w:ascii="Garamond" w:hAnsi="Garamond" w:cs="Garamond"/>
          <w:sz w:val="24"/>
          <w:szCs w:val="24"/>
        </w:rPr>
      </w:pPr>
      <w:r w:rsidRPr="003D4A6F">
        <w:rPr>
          <w:rFonts w:ascii="Garamond" w:hAnsi="Garamond" w:cs="Garamond"/>
          <w:sz w:val="24"/>
          <w:szCs w:val="24"/>
        </w:rPr>
        <w:t>informacje dotyczące ceny zawarte w Formularzu Oferty;</w:t>
      </w:r>
    </w:p>
    <w:p w:rsidR="00B87C68" w:rsidRPr="003D4A6F" w:rsidRDefault="00B87C68" w:rsidP="00FE267D">
      <w:pPr>
        <w:numPr>
          <w:ilvl w:val="0"/>
          <w:numId w:val="5"/>
        </w:numPr>
        <w:shd w:val="clear" w:color="auto" w:fill="FFFFFF"/>
        <w:tabs>
          <w:tab w:val="left" w:pos="713"/>
        </w:tabs>
        <w:rPr>
          <w:rFonts w:ascii="Garamond" w:hAnsi="Garamond" w:cs="Garamond"/>
          <w:sz w:val="24"/>
          <w:szCs w:val="24"/>
        </w:rPr>
      </w:pPr>
      <w:r w:rsidRPr="003D4A6F">
        <w:rPr>
          <w:rFonts w:ascii="Garamond" w:hAnsi="Garamond" w:cs="Garamond"/>
          <w:sz w:val="24"/>
          <w:szCs w:val="24"/>
        </w:rPr>
        <w:t>termin wykonania przedmiotu zamówienia;</w:t>
      </w:r>
    </w:p>
    <w:p w:rsidR="00B87C68" w:rsidRPr="003D4A6F" w:rsidRDefault="00B87C68" w:rsidP="00FE267D">
      <w:pPr>
        <w:numPr>
          <w:ilvl w:val="0"/>
          <w:numId w:val="5"/>
        </w:numPr>
        <w:shd w:val="clear" w:color="auto" w:fill="FFFFFF"/>
        <w:tabs>
          <w:tab w:val="left" w:pos="713"/>
        </w:tabs>
        <w:rPr>
          <w:rFonts w:ascii="Garamond" w:hAnsi="Garamond" w:cs="Garamond"/>
          <w:sz w:val="24"/>
          <w:szCs w:val="24"/>
        </w:rPr>
      </w:pPr>
      <w:r w:rsidRPr="003D4A6F">
        <w:rPr>
          <w:rFonts w:ascii="Garamond" w:hAnsi="Garamond" w:cs="Garamond"/>
          <w:sz w:val="24"/>
          <w:szCs w:val="24"/>
        </w:rPr>
        <w:t>okres gwarancji;</w:t>
      </w:r>
    </w:p>
    <w:p w:rsidR="00B87C68" w:rsidRPr="003D4A6F" w:rsidRDefault="00B87C68" w:rsidP="00FE267D">
      <w:pPr>
        <w:numPr>
          <w:ilvl w:val="0"/>
          <w:numId w:val="5"/>
        </w:numPr>
        <w:shd w:val="clear" w:color="auto" w:fill="FFFFFF"/>
        <w:tabs>
          <w:tab w:val="left" w:pos="713"/>
        </w:tabs>
        <w:rPr>
          <w:rFonts w:ascii="Garamond" w:hAnsi="Garamond" w:cs="Garamond"/>
          <w:sz w:val="24"/>
          <w:szCs w:val="24"/>
        </w:rPr>
      </w:pPr>
      <w:r w:rsidRPr="003D4A6F">
        <w:rPr>
          <w:rFonts w:ascii="Garamond" w:hAnsi="Garamond" w:cs="Garamond"/>
          <w:sz w:val="24"/>
          <w:szCs w:val="24"/>
        </w:rPr>
        <w:t>informacja odnośnie warunków płatności.</w:t>
      </w:r>
    </w:p>
    <w:p w:rsidR="00B87C68" w:rsidRPr="003D4A6F" w:rsidRDefault="00B87C68" w:rsidP="00FE267D">
      <w:pPr>
        <w:shd w:val="clear" w:color="auto" w:fill="FFFFFF"/>
        <w:rPr>
          <w:rFonts w:ascii="Garamond" w:hAnsi="Garamond" w:cs="Garamond"/>
          <w:sz w:val="24"/>
          <w:szCs w:val="24"/>
        </w:rPr>
      </w:pPr>
      <w:r w:rsidRPr="003D4A6F">
        <w:rPr>
          <w:rFonts w:ascii="Garamond" w:hAnsi="Garamond" w:cs="Garamond"/>
          <w:sz w:val="24"/>
          <w:szCs w:val="24"/>
        </w:rPr>
        <w:t>Powyższe informacje zostaną odnotowane w protokole postępowania przetargowego.</w:t>
      </w:r>
    </w:p>
    <w:p w:rsidR="00B87C68" w:rsidRPr="003D4A6F" w:rsidRDefault="00B87C68" w:rsidP="00FE267D">
      <w:pPr>
        <w:shd w:val="clear" w:color="auto" w:fill="FFFFFF"/>
        <w:ind w:left="403"/>
        <w:rPr>
          <w:rFonts w:ascii="Garamond" w:hAnsi="Garamond" w:cs="Garamond"/>
          <w:sz w:val="24"/>
          <w:szCs w:val="24"/>
        </w:rPr>
      </w:pPr>
    </w:p>
    <w:p w:rsidR="00B87C68" w:rsidRPr="003D4A6F" w:rsidRDefault="00B87C68" w:rsidP="00FE267D">
      <w:pPr>
        <w:shd w:val="clear" w:color="auto" w:fill="FFFFFF"/>
        <w:ind w:left="14"/>
        <w:rPr>
          <w:rFonts w:ascii="Garamond" w:hAnsi="Garamond" w:cs="Garamond"/>
          <w:b/>
          <w:bCs/>
          <w:sz w:val="24"/>
          <w:szCs w:val="24"/>
        </w:rPr>
      </w:pPr>
      <w:r>
        <w:rPr>
          <w:rFonts w:ascii="Garamond" w:hAnsi="Garamond" w:cs="Garamond"/>
          <w:b/>
          <w:bCs/>
          <w:sz w:val="24"/>
          <w:szCs w:val="24"/>
        </w:rPr>
        <w:t>XIX</w:t>
      </w:r>
      <w:r w:rsidRPr="003D4A6F">
        <w:rPr>
          <w:rFonts w:ascii="Garamond" w:hAnsi="Garamond" w:cs="Garamond"/>
          <w:b/>
          <w:bCs/>
          <w:sz w:val="24"/>
          <w:szCs w:val="24"/>
        </w:rPr>
        <w:t>.  TERMIN ZWIĄZANIA OFERTĄ</w:t>
      </w:r>
    </w:p>
    <w:p w:rsidR="00B87C68" w:rsidRPr="003D4A6F" w:rsidRDefault="00B87C68" w:rsidP="00FE267D">
      <w:pPr>
        <w:shd w:val="clear" w:color="auto" w:fill="FFFFFF"/>
        <w:ind w:left="14"/>
        <w:rPr>
          <w:rFonts w:ascii="Garamond" w:hAnsi="Garamond" w:cs="Garamond"/>
          <w:color w:val="FF00FF"/>
          <w:sz w:val="24"/>
          <w:szCs w:val="24"/>
          <w:u w:val="single"/>
        </w:rPr>
      </w:pPr>
    </w:p>
    <w:p w:rsidR="00B87C68" w:rsidRPr="003D4A6F" w:rsidRDefault="00B87C68" w:rsidP="00FE267D">
      <w:pPr>
        <w:shd w:val="clear" w:color="auto" w:fill="FFFFFF"/>
        <w:tabs>
          <w:tab w:val="left" w:pos="353"/>
        </w:tabs>
        <w:ind w:left="7" w:right="7"/>
        <w:jc w:val="both"/>
        <w:rPr>
          <w:rFonts w:ascii="Garamond" w:hAnsi="Garamond" w:cs="Garamond"/>
          <w:spacing w:val="-15"/>
          <w:sz w:val="24"/>
          <w:szCs w:val="24"/>
        </w:rPr>
      </w:pPr>
      <w:r w:rsidRPr="003D4A6F">
        <w:rPr>
          <w:rFonts w:ascii="Garamond" w:hAnsi="Garamond" w:cs="Garamond"/>
          <w:b/>
          <w:bCs/>
          <w:sz w:val="24"/>
          <w:szCs w:val="24"/>
        </w:rPr>
        <w:t>1.</w:t>
      </w:r>
      <w:r w:rsidRPr="003D4A6F">
        <w:rPr>
          <w:rFonts w:ascii="Garamond" w:hAnsi="Garamond" w:cs="Garamond"/>
          <w:sz w:val="24"/>
          <w:szCs w:val="24"/>
        </w:rPr>
        <w:t>Wykonawca pozostaje związany złożoną Ofertą przez 30 dni. Bieg terminu związania Ofertą rozpoczyna się wraz z upływem terminu składania Ofert.</w:t>
      </w:r>
    </w:p>
    <w:p w:rsidR="00B87C68" w:rsidRPr="003D4A6F" w:rsidRDefault="00B87C68" w:rsidP="00FE267D">
      <w:pPr>
        <w:shd w:val="clear" w:color="auto" w:fill="FFFFFF"/>
        <w:tabs>
          <w:tab w:val="left" w:pos="353"/>
        </w:tabs>
        <w:ind w:left="7" w:right="7"/>
        <w:jc w:val="both"/>
        <w:rPr>
          <w:rFonts w:ascii="Garamond" w:hAnsi="Garamond" w:cs="Garamond"/>
          <w:spacing w:val="-8"/>
          <w:sz w:val="24"/>
          <w:szCs w:val="24"/>
        </w:rPr>
      </w:pPr>
      <w:r w:rsidRPr="003D4A6F">
        <w:rPr>
          <w:rFonts w:ascii="Garamond" w:hAnsi="Garamond" w:cs="Garamond"/>
          <w:b/>
          <w:bCs/>
          <w:sz w:val="24"/>
          <w:szCs w:val="24"/>
        </w:rPr>
        <w:t>2.</w:t>
      </w:r>
      <w:r w:rsidRPr="003D4A6F">
        <w:rPr>
          <w:rFonts w:ascii="Garamond" w:hAnsi="Garamond" w:cs="Garamond"/>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B87C68" w:rsidRPr="003D4A6F" w:rsidRDefault="00B87C68" w:rsidP="00FE267D">
      <w:pPr>
        <w:shd w:val="clear" w:color="auto" w:fill="FFFFFF"/>
        <w:tabs>
          <w:tab w:val="left" w:pos="353"/>
        </w:tabs>
        <w:ind w:left="7"/>
        <w:jc w:val="both"/>
        <w:rPr>
          <w:rFonts w:ascii="Garamond" w:hAnsi="Garamond" w:cs="Garamond"/>
          <w:spacing w:val="-8"/>
          <w:sz w:val="24"/>
          <w:szCs w:val="24"/>
        </w:rPr>
      </w:pPr>
      <w:r w:rsidRPr="003D4A6F">
        <w:rPr>
          <w:rFonts w:ascii="Garamond" w:hAnsi="Garamond" w:cs="Garamond"/>
          <w:b/>
          <w:bCs/>
          <w:sz w:val="24"/>
          <w:szCs w:val="24"/>
        </w:rPr>
        <w:t>3.</w:t>
      </w:r>
      <w:r w:rsidRPr="003D4A6F">
        <w:rPr>
          <w:rFonts w:ascii="Garamond" w:hAnsi="Garamond" w:cs="Garamond"/>
          <w:sz w:val="24"/>
          <w:szCs w:val="24"/>
        </w:rPr>
        <w:t>Odmowa wyrażenia zgody, o której mowa w poprzednim pkt, nie powoduje utraty wadium.</w:t>
      </w:r>
    </w:p>
    <w:p w:rsidR="00B87C68" w:rsidRPr="003D4A6F" w:rsidRDefault="00B87C68" w:rsidP="00FE267D">
      <w:pPr>
        <w:shd w:val="clear" w:color="auto" w:fill="FFFFFF"/>
        <w:tabs>
          <w:tab w:val="left" w:pos="353"/>
        </w:tabs>
        <w:ind w:left="7" w:right="14"/>
        <w:jc w:val="both"/>
        <w:rPr>
          <w:rFonts w:ascii="Garamond" w:hAnsi="Garamond" w:cs="Garamond"/>
          <w:spacing w:val="-9"/>
          <w:sz w:val="24"/>
          <w:szCs w:val="24"/>
        </w:rPr>
      </w:pPr>
      <w:r w:rsidRPr="003D4A6F">
        <w:rPr>
          <w:rFonts w:ascii="Garamond" w:hAnsi="Garamond" w:cs="Garamond"/>
          <w:b/>
          <w:bCs/>
          <w:sz w:val="24"/>
          <w:szCs w:val="24"/>
        </w:rPr>
        <w:t>4.</w:t>
      </w:r>
      <w:r w:rsidRPr="003D4A6F">
        <w:rPr>
          <w:rFonts w:ascii="Garamond" w:hAnsi="Garamond" w:cs="Garamond"/>
          <w:sz w:val="24"/>
          <w:szCs w:val="24"/>
        </w:rPr>
        <w:t xml:space="preserve">Przedłużenie </w:t>
      </w:r>
      <w:r>
        <w:rPr>
          <w:rFonts w:ascii="Garamond" w:hAnsi="Garamond" w:cs="Garamond"/>
          <w:sz w:val="24"/>
          <w:szCs w:val="24"/>
        </w:rPr>
        <w:t>terminu</w:t>
      </w:r>
      <w:r w:rsidRPr="003D4A6F">
        <w:rPr>
          <w:rFonts w:ascii="Garamond" w:hAnsi="Garamond" w:cs="Garamond"/>
          <w:sz w:val="24"/>
          <w:szCs w:val="24"/>
        </w:rPr>
        <w:t xml:space="preserve"> związania ofertą jest dopuszczalne tylko z jednoczesnym przedłużeniem okresu ważności wadium albo, jeżeli nie jest to możliwie, z wniesieniem nowego wadium na przedłużony okres związania ofertą.</w:t>
      </w:r>
    </w:p>
    <w:p w:rsidR="00B87C68" w:rsidRPr="003D4A6F" w:rsidRDefault="00B87C68" w:rsidP="00FE267D">
      <w:pPr>
        <w:shd w:val="clear" w:color="auto" w:fill="FFFFFF"/>
        <w:tabs>
          <w:tab w:val="left" w:pos="353"/>
        </w:tabs>
        <w:ind w:left="353" w:right="14"/>
        <w:jc w:val="both"/>
        <w:rPr>
          <w:rFonts w:ascii="Garamond" w:hAnsi="Garamond" w:cs="Garamond"/>
          <w:spacing w:val="-9"/>
          <w:sz w:val="24"/>
          <w:szCs w:val="24"/>
        </w:rPr>
      </w:pPr>
    </w:p>
    <w:p w:rsidR="00B87C68" w:rsidRPr="003D4A6F" w:rsidRDefault="00B87C68" w:rsidP="00FE267D">
      <w:pPr>
        <w:shd w:val="clear" w:color="auto" w:fill="FFFFFF"/>
        <w:ind w:left="14"/>
        <w:rPr>
          <w:rFonts w:ascii="Garamond" w:hAnsi="Garamond" w:cs="Garamond"/>
          <w:b/>
          <w:bCs/>
          <w:sz w:val="24"/>
          <w:szCs w:val="24"/>
        </w:rPr>
      </w:pPr>
      <w:r>
        <w:rPr>
          <w:rFonts w:ascii="Garamond" w:hAnsi="Garamond" w:cs="Garamond"/>
          <w:b/>
          <w:bCs/>
          <w:sz w:val="24"/>
          <w:szCs w:val="24"/>
        </w:rPr>
        <w:t>X</w:t>
      </w:r>
      <w:r w:rsidRPr="003D4A6F">
        <w:rPr>
          <w:rFonts w:ascii="Garamond" w:hAnsi="Garamond" w:cs="Garamond"/>
          <w:b/>
          <w:bCs/>
          <w:sz w:val="24"/>
          <w:szCs w:val="24"/>
        </w:rPr>
        <w:t>X.  OPIS SPOSOBU OBLICZENIA CENY.</w:t>
      </w:r>
    </w:p>
    <w:p w:rsidR="00B87C68" w:rsidRPr="00C47AA6" w:rsidRDefault="00B87C68" w:rsidP="00FE267D">
      <w:pPr>
        <w:shd w:val="clear" w:color="auto" w:fill="FFFFFF"/>
        <w:ind w:left="14"/>
        <w:rPr>
          <w:rFonts w:ascii="Garamond" w:hAnsi="Garamond" w:cs="Garamond"/>
          <w:b/>
          <w:bCs/>
          <w:sz w:val="24"/>
          <w:szCs w:val="24"/>
        </w:rPr>
      </w:pPr>
    </w:p>
    <w:p w:rsidR="00B87C68" w:rsidRPr="007330E0" w:rsidRDefault="00B87C68" w:rsidP="00FE267D">
      <w:pPr>
        <w:pStyle w:val="ListParagraph"/>
        <w:numPr>
          <w:ilvl w:val="3"/>
          <w:numId w:val="1"/>
        </w:numPr>
        <w:shd w:val="clear" w:color="auto" w:fill="FFFFFF"/>
        <w:spacing w:line="276" w:lineRule="auto"/>
        <w:ind w:left="284" w:hanging="284"/>
        <w:jc w:val="both"/>
        <w:rPr>
          <w:rFonts w:ascii="Garamond" w:hAnsi="Garamond" w:cs="Garamond"/>
        </w:rPr>
      </w:pPr>
      <w:r w:rsidRPr="007330E0">
        <w:rPr>
          <w:rFonts w:ascii="Garamond" w:hAnsi="Garamond" w:cs="Garamond"/>
        </w:rPr>
        <w:t>Cenę oferty należy wskazać w formularzu ofert</w:t>
      </w:r>
      <w:r>
        <w:rPr>
          <w:rFonts w:ascii="Garamond" w:hAnsi="Garamond" w:cs="Garamond"/>
        </w:rPr>
        <w:t xml:space="preserve">owym. </w:t>
      </w:r>
      <w:r w:rsidRPr="007330E0">
        <w:rPr>
          <w:rFonts w:ascii="Garamond" w:hAnsi="Garamond" w:cs="Garamond"/>
        </w:rPr>
        <w:t xml:space="preserve">  </w:t>
      </w:r>
    </w:p>
    <w:p w:rsidR="00B87C68" w:rsidRPr="007330E0" w:rsidRDefault="00B87C68" w:rsidP="00FE267D">
      <w:pPr>
        <w:shd w:val="clear" w:color="auto" w:fill="FFFFFF"/>
        <w:spacing w:line="276" w:lineRule="auto"/>
        <w:jc w:val="both"/>
        <w:rPr>
          <w:rFonts w:ascii="Garamond" w:hAnsi="Garamond" w:cs="Garamond"/>
          <w:sz w:val="24"/>
          <w:szCs w:val="24"/>
        </w:rPr>
      </w:pPr>
      <w:r>
        <w:rPr>
          <w:rFonts w:ascii="Garamond" w:hAnsi="Garamond" w:cs="Garamond"/>
          <w:b/>
          <w:bCs/>
          <w:sz w:val="24"/>
          <w:szCs w:val="24"/>
        </w:rPr>
        <w:t>2</w:t>
      </w:r>
      <w:r w:rsidRPr="007330E0">
        <w:rPr>
          <w:rFonts w:ascii="Garamond" w:hAnsi="Garamond" w:cs="Garamond"/>
          <w:b/>
          <w:bCs/>
          <w:sz w:val="24"/>
          <w:szCs w:val="24"/>
        </w:rPr>
        <w:t>.</w:t>
      </w:r>
      <w:r>
        <w:rPr>
          <w:rFonts w:ascii="Garamond" w:hAnsi="Garamond" w:cs="Garamond"/>
          <w:sz w:val="24"/>
          <w:szCs w:val="24"/>
        </w:rPr>
        <w:t xml:space="preserve"> </w:t>
      </w:r>
      <w:r w:rsidRPr="005724A0">
        <w:rPr>
          <w:rFonts w:ascii="Garamond" w:hAnsi="Garamond" w:cs="Garamond"/>
          <w:spacing w:val="-1"/>
          <w:sz w:val="24"/>
          <w:szCs w:val="24"/>
        </w:rPr>
        <w:t xml:space="preserve">Obowiązującym rodzajem wynagrodzenia jest </w:t>
      </w:r>
      <w:r w:rsidRPr="00984C3F">
        <w:rPr>
          <w:rFonts w:ascii="Garamond" w:hAnsi="Garamond" w:cs="Garamond"/>
          <w:b/>
          <w:bCs/>
          <w:spacing w:val="-1"/>
          <w:sz w:val="24"/>
          <w:szCs w:val="24"/>
        </w:rPr>
        <w:t>ryczałt</w:t>
      </w:r>
      <w:r w:rsidRPr="005724A0">
        <w:rPr>
          <w:rFonts w:ascii="Garamond" w:hAnsi="Garamond" w:cs="Garamond"/>
          <w:spacing w:val="-1"/>
          <w:sz w:val="24"/>
          <w:szCs w:val="24"/>
        </w:rPr>
        <w:t>, którego definicję określa art. 632 KC.</w:t>
      </w:r>
    </w:p>
    <w:p w:rsidR="00B87C68" w:rsidRPr="005724A0" w:rsidRDefault="00B87C68" w:rsidP="00FE267D">
      <w:pPr>
        <w:shd w:val="clear" w:color="auto" w:fill="FFFFFF"/>
        <w:tabs>
          <w:tab w:val="left" w:pos="569"/>
        </w:tabs>
        <w:ind w:right="137"/>
        <w:jc w:val="both"/>
        <w:rPr>
          <w:rFonts w:ascii="Garamond" w:hAnsi="Garamond" w:cs="Garamond"/>
          <w:spacing w:val="-15"/>
          <w:sz w:val="24"/>
          <w:szCs w:val="24"/>
        </w:rPr>
      </w:pPr>
      <w:r>
        <w:rPr>
          <w:rFonts w:ascii="Garamond" w:hAnsi="Garamond" w:cs="Garamond"/>
          <w:b/>
          <w:bCs/>
          <w:sz w:val="24"/>
          <w:szCs w:val="24"/>
        </w:rPr>
        <w:t>3</w:t>
      </w:r>
      <w:r w:rsidRPr="007330E0">
        <w:rPr>
          <w:rFonts w:ascii="Garamond" w:hAnsi="Garamond" w:cs="Garamond"/>
          <w:b/>
          <w:bCs/>
          <w:sz w:val="24"/>
          <w:szCs w:val="24"/>
        </w:rPr>
        <w:t>.</w:t>
      </w:r>
      <w:r>
        <w:rPr>
          <w:rFonts w:ascii="Garamond" w:hAnsi="Garamond" w:cs="Garamond"/>
          <w:sz w:val="24"/>
          <w:szCs w:val="24"/>
        </w:rPr>
        <w:t xml:space="preserve"> P</w:t>
      </w:r>
      <w:r w:rsidRPr="005724A0">
        <w:rPr>
          <w:rFonts w:ascii="Garamond" w:hAnsi="Garamond" w:cs="Garamond"/>
          <w:spacing w:val="-2"/>
          <w:sz w:val="24"/>
          <w:szCs w:val="24"/>
        </w:rPr>
        <w:t>rzyjmujący zamówienie nie może żądać podwyższenia w/w wynagrodzenia,</w:t>
      </w:r>
    </w:p>
    <w:p w:rsidR="00B87C68" w:rsidRPr="005724A0" w:rsidRDefault="00B87C68" w:rsidP="00FE267D">
      <w:pPr>
        <w:shd w:val="clear" w:color="auto" w:fill="FFFFFF"/>
        <w:tabs>
          <w:tab w:val="left" w:pos="0"/>
        </w:tabs>
        <w:rPr>
          <w:rFonts w:ascii="Garamond" w:hAnsi="Garamond" w:cs="Garamond"/>
          <w:spacing w:val="-13"/>
          <w:sz w:val="24"/>
          <w:szCs w:val="24"/>
        </w:rPr>
      </w:pPr>
      <w:r>
        <w:rPr>
          <w:rFonts w:ascii="Garamond" w:hAnsi="Garamond" w:cs="Garamond"/>
          <w:b/>
          <w:bCs/>
          <w:color w:val="000000"/>
          <w:spacing w:val="3"/>
          <w:sz w:val="24"/>
          <w:szCs w:val="24"/>
        </w:rPr>
        <w:t xml:space="preserve">4. </w:t>
      </w:r>
      <w:r w:rsidRPr="005724A0">
        <w:rPr>
          <w:rFonts w:ascii="Garamond" w:hAnsi="Garamond" w:cs="Garamond"/>
          <w:color w:val="000000"/>
          <w:spacing w:val="3"/>
          <w:sz w:val="24"/>
          <w:szCs w:val="24"/>
        </w:rPr>
        <w:t>Cena oferty  musi   obejmować  wszystkie  koszty  związane  z  realizacją przedmiotu zamówienia</w:t>
      </w:r>
      <w:r>
        <w:rPr>
          <w:rFonts w:ascii="Garamond" w:hAnsi="Garamond" w:cs="Garamond"/>
          <w:color w:val="000000"/>
          <w:spacing w:val="3"/>
          <w:sz w:val="24"/>
          <w:szCs w:val="24"/>
        </w:rPr>
        <w:t xml:space="preserve">. </w:t>
      </w:r>
      <w:r w:rsidRPr="005724A0">
        <w:rPr>
          <w:rFonts w:ascii="Garamond" w:hAnsi="Garamond" w:cs="Garamond"/>
          <w:sz w:val="24"/>
          <w:szCs w:val="24"/>
        </w:rPr>
        <w:t>Cena musi uwzględniać wszystkie wymagania niniejszej SIWZ oraz obejmować wszelkie koszty jakie poniesie Wykonawca z tytułu należytej oraz zgodnej z obowiązującymi przepisami r</w:t>
      </w:r>
      <w:r>
        <w:rPr>
          <w:rFonts w:ascii="Garamond" w:hAnsi="Garamond" w:cs="Garamond"/>
          <w:sz w:val="24"/>
          <w:szCs w:val="24"/>
        </w:rPr>
        <w:t xml:space="preserve">ealizacji przedmiotu zamówienia. </w:t>
      </w:r>
    </w:p>
    <w:p w:rsidR="00B87C68" w:rsidRPr="007330E0" w:rsidRDefault="00B87C68" w:rsidP="00FE267D">
      <w:pPr>
        <w:shd w:val="clear" w:color="auto" w:fill="FFFFFF"/>
        <w:tabs>
          <w:tab w:val="left" w:pos="274"/>
        </w:tabs>
        <w:ind w:right="137"/>
        <w:jc w:val="both"/>
        <w:rPr>
          <w:rFonts w:ascii="Garamond" w:hAnsi="Garamond" w:cs="Garamond"/>
          <w:sz w:val="24"/>
          <w:szCs w:val="24"/>
        </w:rPr>
      </w:pPr>
      <w:r>
        <w:rPr>
          <w:rFonts w:ascii="Garamond" w:hAnsi="Garamond" w:cs="Garamond"/>
          <w:b/>
          <w:bCs/>
          <w:sz w:val="24"/>
          <w:szCs w:val="24"/>
        </w:rPr>
        <w:t>5.</w:t>
      </w:r>
      <w:r w:rsidRPr="005724A0">
        <w:rPr>
          <w:rFonts w:ascii="Garamond" w:hAnsi="Garamond" w:cs="Garamond"/>
          <w:sz w:val="24"/>
          <w:szCs w:val="24"/>
        </w:rPr>
        <w:t xml:space="preserve">Cena musi być wyrażona w polskich złotych, liczbowo, z dokładnością do dwóch miejsc po przecinku. Cena musi zawierać należny podatek VAT. Prawidłowe ustalenie stawki </w:t>
      </w:r>
      <w:r w:rsidRPr="005724A0">
        <w:rPr>
          <w:rFonts w:ascii="Garamond" w:hAnsi="Garamond" w:cs="Garamond"/>
          <w:spacing w:val="-1"/>
          <w:sz w:val="24"/>
          <w:szCs w:val="24"/>
        </w:rPr>
        <w:t xml:space="preserve">należnego podatku VAT należy do obowiązków Wykonawcy, zgodnie z przepisami ustawy o </w:t>
      </w:r>
      <w:r w:rsidRPr="005724A0">
        <w:rPr>
          <w:rFonts w:ascii="Garamond" w:hAnsi="Garamond" w:cs="Garamond"/>
          <w:sz w:val="24"/>
          <w:szCs w:val="24"/>
        </w:rPr>
        <w:t xml:space="preserve">podatku od towarów i usług oraz o podatku akcyzowym. </w:t>
      </w:r>
    </w:p>
    <w:p w:rsidR="00B87C68" w:rsidRPr="003D4A6F" w:rsidRDefault="00B87C68" w:rsidP="00FE267D">
      <w:pPr>
        <w:pStyle w:val="BodyText"/>
        <w:ind w:left="284" w:right="-49"/>
        <w:rPr>
          <w:rFonts w:ascii="Garamond" w:hAnsi="Garamond" w:cs="Garamond"/>
          <w:b/>
          <w:bCs/>
          <w:u w:val="single"/>
        </w:rPr>
      </w:pPr>
    </w:p>
    <w:p w:rsidR="00B87C68" w:rsidRPr="003D4A6F" w:rsidRDefault="00B87C68" w:rsidP="00FE267D">
      <w:pPr>
        <w:shd w:val="clear" w:color="auto" w:fill="FFFFFF"/>
        <w:ind w:right="7"/>
        <w:jc w:val="both"/>
        <w:rPr>
          <w:rFonts w:ascii="Garamond" w:hAnsi="Garamond" w:cs="Garamond"/>
          <w:b/>
          <w:bCs/>
          <w:sz w:val="24"/>
          <w:szCs w:val="24"/>
        </w:rPr>
      </w:pPr>
      <w:r w:rsidRPr="003D4A6F">
        <w:rPr>
          <w:rFonts w:ascii="Garamond" w:hAnsi="Garamond" w:cs="Garamond"/>
          <w:b/>
          <w:bCs/>
          <w:sz w:val="24"/>
          <w:szCs w:val="24"/>
        </w:rPr>
        <w:t>XX</w:t>
      </w:r>
      <w:r>
        <w:rPr>
          <w:rFonts w:ascii="Garamond" w:hAnsi="Garamond" w:cs="Garamond"/>
          <w:b/>
          <w:bCs/>
          <w:sz w:val="24"/>
          <w:szCs w:val="24"/>
        </w:rPr>
        <w:t>I</w:t>
      </w:r>
      <w:r w:rsidRPr="003D4A6F">
        <w:rPr>
          <w:rFonts w:ascii="Garamond" w:hAnsi="Garamond" w:cs="Garamond"/>
          <w:b/>
          <w:bCs/>
          <w:sz w:val="24"/>
          <w:szCs w:val="24"/>
        </w:rPr>
        <w:t>. OPIS KRYTERIÓW, KTÓRYMI ZAMAWIAJĄCY BĘDZIE SIĘ KIEROWAŁ PRZY WYBORZE OFERTY WRAZ Z PODANIEM ZNACZENIA TYCH KRYTERIÓW</w:t>
      </w:r>
      <w:r>
        <w:rPr>
          <w:rFonts w:ascii="Garamond" w:hAnsi="Garamond" w:cs="Garamond"/>
          <w:b/>
          <w:bCs/>
          <w:sz w:val="24"/>
          <w:szCs w:val="24"/>
        </w:rPr>
        <w:t xml:space="preserve"> </w:t>
      </w:r>
      <w:r w:rsidRPr="003D4A6F">
        <w:rPr>
          <w:rFonts w:ascii="Garamond" w:hAnsi="Garamond" w:cs="Garamond"/>
          <w:b/>
          <w:bCs/>
          <w:sz w:val="24"/>
          <w:szCs w:val="24"/>
        </w:rPr>
        <w:t>I SPOSOBU OCENY OFERT.</w:t>
      </w:r>
    </w:p>
    <w:p w:rsidR="00B87C68" w:rsidRPr="003D4A6F" w:rsidRDefault="00B87C68" w:rsidP="00FE267D">
      <w:pPr>
        <w:shd w:val="clear" w:color="auto" w:fill="FFFFFF"/>
        <w:ind w:left="353" w:right="7" w:hanging="346"/>
        <w:jc w:val="both"/>
        <w:rPr>
          <w:rFonts w:ascii="Garamond" w:hAnsi="Garamond" w:cs="Garamond"/>
          <w:sz w:val="24"/>
          <w:szCs w:val="24"/>
        </w:rPr>
      </w:pPr>
    </w:p>
    <w:p w:rsidR="00B87C68" w:rsidRPr="003D4A6F" w:rsidRDefault="00B87C68" w:rsidP="00FE267D">
      <w:pPr>
        <w:shd w:val="clear" w:color="auto" w:fill="FFFFFF"/>
        <w:tabs>
          <w:tab w:val="left" w:pos="338"/>
        </w:tabs>
        <w:ind w:left="7"/>
        <w:rPr>
          <w:rFonts w:ascii="Garamond" w:hAnsi="Garamond" w:cs="Garamond"/>
          <w:sz w:val="24"/>
          <w:szCs w:val="24"/>
        </w:rPr>
      </w:pPr>
      <w:r w:rsidRPr="003D4A6F">
        <w:rPr>
          <w:rFonts w:ascii="Garamond" w:hAnsi="Garamond" w:cs="Garamond"/>
          <w:b/>
          <w:bCs/>
          <w:spacing w:val="-15"/>
          <w:sz w:val="24"/>
          <w:szCs w:val="24"/>
        </w:rPr>
        <w:t>1</w:t>
      </w:r>
      <w:r w:rsidRPr="003D4A6F">
        <w:rPr>
          <w:rFonts w:ascii="Garamond" w:hAnsi="Garamond" w:cs="Garamond"/>
          <w:spacing w:val="-15"/>
          <w:sz w:val="24"/>
          <w:szCs w:val="24"/>
        </w:rPr>
        <w:t>.</w:t>
      </w:r>
      <w:r w:rsidRPr="003D4A6F">
        <w:rPr>
          <w:rFonts w:ascii="Garamond" w:hAnsi="Garamond" w:cs="Garamond"/>
          <w:sz w:val="24"/>
          <w:szCs w:val="24"/>
        </w:rPr>
        <w:tab/>
        <w:t>Zamawiający oceni i porówna jedynie te oferty, które:</w:t>
      </w:r>
    </w:p>
    <w:p w:rsidR="00B87C68" w:rsidRPr="003D4A6F" w:rsidRDefault="00B87C68" w:rsidP="00FE267D">
      <w:pPr>
        <w:numPr>
          <w:ilvl w:val="0"/>
          <w:numId w:val="6"/>
        </w:numPr>
        <w:shd w:val="clear" w:color="auto" w:fill="FFFFFF"/>
        <w:tabs>
          <w:tab w:val="clear" w:pos="964"/>
          <w:tab w:val="left" w:pos="684"/>
          <w:tab w:val="num" w:pos="720"/>
        </w:tabs>
        <w:ind w:left="720" w:hanging="266"/>
        <w:rPr>
          <w:rFonts w:ascii="Garamond" w:hAnsi="Garamond" w:cs="Garamond"/>
          <w:spacing w:val="-10"/>
          <w:sz w:val="24"/>
          <w:szCs w:val="24"/>
        </w:rPr>
      </w:pPr>
      <w:r w:rsidRPr="003D4A6F">
        <w:rPr>
          <w:rFonts w:ascii="Garamond" w:hAnsi="Garamond" w:cs="Garamond"/>
          <w:sz w:val="24"/>
          <w:szCs w:val="24"/>
        </w:rPr>
        <w:t>zostaną złożone przez Wykonawców nie wykluczonych przez Zamawiającego z niniejszego postępowania;</w:t>
      </w:r>
    </w:p>
    <w:p w:rsidR="00B87C68" w:rsidRPr="003D4A6F" w:rsidRDefault="00B87C68" w:rsidP="00FE267D">
      <w:pPr>
        <w:shd w:val="clear" w:color="auto" w:fill="FFFFFF"/>
        <w:tabs>
          <w:tab w:val="left" w:pos="338"/>
        </w:tabs>
        <w:ind w:left="338" w:hanging="331"/>
        <w:rPr>
          <w:rFonts w:ascii="Garamond" w:hAnsi="Garamond" w:cs="Garamond"/>
          <w:sz w:val="24"/>
          <w:szCs w:val="24"/>
        </w:rPr>
      </w:pPr>
      <w:r w:rsidRPr="003D4A6F">
        <w:rPr>
          <w:rFonts w:ascii="Garamond" w:hAnsi="Garamond" w:cs="Garamond"/>
          <w:b/>
          <w:bCs/>
          <w:spacing w:val="-12"/>
          <w:sz w:val="24"/>
          <w:szCs w:val="24"/>
        </w:rPr>
        <w:t>2.</w:t>
      </w:r>
      <w:r w:rsidRPr="003D4A6F">
        <w:rPr>
          <w:rFonts w:ascii="Garamond" w:hAnsi="Garamond" w:cs="Garamond"/>
          <w:sz w:val="24"/>
          <w:szCs w:val="24"/>
        </w:rPr>
        <w:tab/>
        <w:t>Oferty zostaną ocenione przez Zamawiającego w oparciu o kryterium: „Najniższa Cena".</w:t>
      </w:r>
    </w:p>
    <w:p w:rsidR="00B87C68" w:rsidRPr="003D4A6F" w:rsidRDefault="00B87C68" w:rsidP="00FE267D">
      <w:pPr>
        <w:numPr>
          <w:ilvl w:val="0"/>
          <w:numId w:val="7"/>
        </w:numPr>
        <w:shd w:val="clear" w:color="auto" w:fill="FFFFFF"/>
        <w:tabs>
          <w:tab w:val="left" w:pos="338"/>
        </w:tabs>
        <w:rPr>
          <w:rFonts w:ascii="Garamond" w:hAnsi="Garamond" w:cs="Garamond"/>
          <w:b/>
          <w:bCs/>
          <w:sz w:val="24"/>
          <w:szCs w:val="24"/>
        </w:rPr>
      </w:pPr>
      <w:r w:rsidRPr="003D4A6F">
        <w:rPr>
          <w:rFonts w:ascii="Garamond" w:hAnsi="Garamond" w:cs="Garamond"/>
          <w:sz w:val="24"/>
          <w:szCs w:val="24"/>
        </w:rPr>
        <w:t xml:space="preserve">Znaczenie procentowe kryterium </w:t>
      </w:r>
      <w:r w:rsidRPr="003D4A6F">
        <w:rPr>
          <w:rFonts w:ascii="Garamond" w:hAnsi="Garamond" w:cs="Garamond"/>
          <w:b/>
          <w:bCs/>
          <w:sz w:val="24"/>
          <w:szCs w:val="24"/>
        </w:rPr>
        <w:t>„Najniższa Cena" - 100%.</w:t>
      </w:r>
    </w:p>
    <w:p w:rsidR="00B87C68" w:rsidRPr="003D4A6F" w:rsidRDefault="00B87C68" w:rsidP="00FE267D">
      <w:pPr>
        <w:numPr>
          <w:ilvl w:val="0"/>
          <w:numId w:val="7"/>
        </w:numPr>
        <w:shd w:val="clear" w:color="auto" w:fill="FFFFFF"/>
        <w:rPr>
          <w:rFonts w:ascii="Garamond" w:hAnsi="Garamond" w:cs="Garamond"/>
          <w:sz w:val="24"/>
          <w:szCs w:val="24"/>
        </w:rPr>
      </w:pPr>
      <w:r w:rsidRPr="003D4A6F">
        <w:rPr>
          <w:rFonts w:ascii="Garamond" w:hAnsi="Garamond" w:cs="Garamond"/>
          <w:sz w:val="24"/>
          <w:szCs w:val="24"/>
        </w:rPr>
        <w:t>Porównywaną ceną będzie cena brutto.</w:t>
      </w:r>
    </w:p>
    <w:p w:rsidR="00B87C68" w:rsidRPr="003D4A6F" w:rsidRDefault="00B87C68" w:rsidP="00FE267D">
      <w:pPr>
        <w:shd w:val="clear" w:color="auto" w:fill="FFFFFF"/>
        <w:ind w:left="454"/>
        <w:rPr>
          <w:rFonts w:ascii="Garamond" w:hAnsi="Garamond" w:cs="Garamond"/>
          <w:sz w:val="24"/>
          <w:szCs w:val="24"/>
        </w:rPr>
      </w:pPr>
    </w:p>
    <w:p w:rsidR="00B87C68" w:rsidRPr="003D4A6F" w:rsidRDefault="00B87C68" w:rsidP="00FE267D">
      <w:pPr>
        <w:shd w:val="clear" w:color="auto" w:fill="FFFFFF"/>
        <w:tabs>
          <w:tab w:val="left" w:pos="338"/>
        </w:tabs>
        <w:ind w:left="7"/>
        <w:rPr>
          <w:rFonts w:ascii="Garamond" w:hAnsi="Garamond" w:cs="Garamond"/>
          <w:sz w:val="24"/>
          <w:szCs w:val="24"/>
        </w:rPr>
      </w:pPr>
      <w:r w:rsidRPr="003D4A6F">
        <w:rPr>
          <w:rFonts w:ascii="Garamond" w:hAnsi="Garamond" w:cs="Garamond"/>
          <w:b/>
          <w:bCs/>
          <w:spacing w:val="-11"/>
          <w:sz w:val="24"/>
          <w:szCs w:val="24"/>
        </w:rPr>
        <w:t>3.</w:t>
      </w:r>
      <w:r w:rsidRPr="003D4A6F">
        <w:rPr>
          <w:rFonts w:ascii="Garamond" w:hAnsi="Garamond" w:cs="Garamond"/>
          <w:sz w:val="24"/>
          <w:szCs w:val="24"/>
        </w:rPr>
        <w:tab/>
        <w:t>Zasady oceny kryterium "Najniższa Cena" (C).</w:t>
      </w:r>
    </w:p>
    <w:p w:rsidR="00B87C68" w:rsidRPr="003D4A6F" w:rsidRDefault="00B87C68" w:rsidP="00FE267D">
      <w:pPr>
        <w:shd w:val="clear" w:color="auto" w:fill="FFFFFF"/>
        <w:ind w:left="2552" w:right="490" w:hanging="2552"/>
        <w:rPr>
          <w:rFonts w:ascii="Garamond" w:hAnsi="Garamond" w:cs="Garamond"/>
          <w:sz w:val="24"/>
          <w:szCs w:val="24"/>
        </w:rPr>
      </w:pPr>
    </w:p>
    <w:p w:rsidR="00B87C68" w:rsidRPr="003D4A6F" w:rsidRDefault="00B87C68" w:rsidP="00FE267D">
      <w:pPr>
        <w:shd w:val="clear" w:color="auto" w:fill="FFFFFF"/>
        <w:rPr>
          <w:rFonts w:ascii="Garamond" w:hAnsi="Garamond" w:cs="Garamond"/>
          <w:sz w:val="24"/>
          <w:szCs w:val="24"/>
        </w:rPr>
      </w:pPr>
      <w:r w:rsidRPr="003D4A6F">
        <w:rPr>
          <w:rFonts w:ascii="Garamond" w:hAnsi="Garamond" w:cs="Garamond"/>
          <w:b/>
          <w:bCs/>
          <w:sz w:val="24"/>
          <w:szCs w:val="24"/>
        </w:rPr>
        <w:t>3.1</w:t>
      </w:r>
      <w:r w:rsidRPr="003D4A6F">
        <w:rPr>
          <w:rFonts w:ascii="Garamond" w:hAnsi="Garamond" w:cs="Garamond"/>
          <w:sz w:val="24"/>
          <w:szCs w:val="24"/>
        </w:rPr>
        <w:t xml:space="preserve"> W przypadku kryterium "Najniższa Cena" oferta otrzyma zaokrągloną do dwóch miejsc po przecinku ilość punktów wynikającą z działania:</w:t>
      </w:r>
    </w:p>
    <w:p w:rsidR="00B87C68" w:rsidRPr="003D4A6F" w:rsidRDefault="00B87C68" w:rsidP="00FE267D">
      <w:pPr>
        <w:shd w:val="clear" w:color="auto" w:fill="FFFFFF"/>
        <w:ind w:left="50"/>
        <w:jc w:val="center"/>
        <w:rPr>
          <w:rFonts w:ascii="Garamond" w:hAnsi="Garamond" w:cs="Garamond"/>
          <w:sz w:val="24"/>
          <w:szCs w:val="24"/>
          <w:u w:val="single"/>
        </w:rPr>
      </w:pPr>
      <w:r w:rsidRPr="003D4A6F">
        <w:rPr>
          <w:rFonts w:ascii="Garamond" w:hAnsi="Garamond" w:cs="Garamond"/>
          <w:i/>
          <w:iCs/>
          <w:sz w:val="24"/>
          <w:szCs w:val="24"/>
          <w:u w:val="single"/>
        </w:rPr>
        <w:t xml:space="preserve">C </w:t>
      </w:r>
      <w:r w:rsidRPr="003D4A6F">
        <w:rPr>
          <w:rFonts w:ascii="Garamond" w:hAnsi="Garamond" w:cs="Garamond"/>
          <w:sz w:val="24"/>
          <w:szCs w:val="24"/>
          <w:u w:val="single"/>
        </w:rPr>
        <w:t>min</w:t>
      </w:r>
    </w:p>
    <w:p w:rsidR="00B87C68" w:rsidRPr="003D4A6F" w:rsidRDefault="00B87C68" w:rsidP="00FE267D">
      <w:pPr>
        <w:shd w:val="clear" w:color="auto" w:fill="FFFFFF"/>
        <w:ind w:left="3283"/>
        <w:rPr>
          <w:rFonts w:ascii="Garamond" w:hAnsi="Garamond" w:cs="Garamond"/>
          <w:sz w:val="24"/>
          <w:szCs w:val="24"/>
        </w:rPr>
      </w:pPr>
      <w:r w:rsidRPr="003D4A6F">
        <w:rPr>
          <w:rFonts w:ascii="Garamond" w:hAnsi="Garamond" w:cs="Garamond"/>
          <w:sz w:val="24"/>
          <w:szCs w:val="24"/>
        </w:rPr>
        <w:t xml:space="preserve">Pi (C) =     </w:t>
      </w:r>
      <w:r w:rsidRPr="003D4A6F">
        <w:rPr>
          <w:rFonts w:ascii="Garamond" w:hAnsi="Garamond" w:cs="Garamond"/>
          <w:i/>
          <w:iCs/>
          <w:sz w:val="24"/>
          <w:szCs w:val="24"/>
        </w:rPr>
        <w:t xml:space="preserve">Ci      </w:t>
      </w:r>
      <w:r w:rsidRPr="003D4A6F">
        <w:rPr>
          <w:rFonts w:ascii="Garamond" w:hAnsi="Garamond" w:cs="Garamond"/>
          <w:sz w:val="24"/>
          <w:szCs w:val="24"/>
        </w:rPr>
        <w:t>• Max (C)</w:t>
      </w:r>
    </w:p>
    <w:p w:rsidR="00B87C68" w:rsidRPr="003D4A6F" w:rsidRDefault="00B87C68" w:rsidP="00FE267D">
      <w:pPr>
        <w:shd w:val="clear" w:color="auto" w:fill="FFFFFF"/>
        <w:ind w:left="353"/>
        <w:rPr>
          <w:rFonts w:ascii="Garamond" w:hAnsi="Garamond" w:cs="Garamond"/>
          <w:sz w:val="24"/>
          <w:szCs w:val="24"/>
        </w:rPr>
      </w:pPr>
      <w:r w:rsidRPr="003D4A6F">
        <w:rPr>
          <w:rFonts w:ascii="Garamond" w:hAnsi="Garamond" w:cs="Garamond"/>
          <w:spacing w:val="-1"/>
          <w:sz w:val="24"/>
          <w:szCs w:val="24"/>
        </w:rPr>
        <w:t>gdzie:</w:t>
      </w:r>
    </w:p>
    <w:p w:rsidR="00B87C68" w:rsidRPr="003D4A6F" w:rsidRDefault="00B87C68" w:rsidP="00FE267D">
      <w:pPr>
        <w:rPr>
          <w:rFonts w:ascii="Garamond" w:hAnsi="Garamond" w:cs="Garamond"/>
          <w:sz w:val="24"/>
          <w:szCs w:val="24"/>
        </w:rPr>
      </w:pPr>
    </w:p>
    <w:tbl>
      <w:tblPr>
        <w:tblW w:w="0" w:type="auto"/>
        <w:tblInd w:w="2" w:type="dxa"/>
        <w:tblLayout w:type="fixed"/>
        <w:tblCellMar>
          <w:left w:w="40" w:type="dxa"/>
          <w:right w:w="40" w:type="dxa"/>
        </w:tblCellMar>
        <w:tblLook w:val="0000"/>
      </w:tblPr>
      <w:tblGrid>
        <w:gridCol w:w="1202"/>
        <w:gridCol w:w="7265"/>
      </w:tblGrid>
      <w:tr w:rsidR="00B87C68" w:rsidRPr="003D4A6F">
        <w:trPr>
          <w:trHeight w:hRule="exact" w:val="382"/>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B87C68" w:rsidRPr="003D4A6F" w:rsidRDefault="00B87C68" w:rsidP="00FE267D">
            <w:pPr>
              <w:shd w:val="clear" w:color="auto" w:fill="FFFFFF"/>
              <w:jc w:val="center"/>
              <w:rPr>
                <w:rFonts w:ascii="Garamond" w:hAnsi="Garamond" w:cs="Garamond"/>
                <w:sz w:val="24"/>
                <w:szCs w:val="24"/>
              </w:rPr>
            </w:pPr>
            <w:r w:rsidRPr="003D4A6F">
              <w:rPr>
                <w:rFonts w:ascii="Garamond" w:hAnsi="Garamond" w:cs="Garamond"/>
                <w:sz w:val="24"/>
                <w:szCs w:val="24"/>
              </w:rPr>
              <w:t>Pi(C)</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B87C68" w:rsidRPr="003D4A6F" w:rsidRDefault="00B87C68" w:rsidP="00FE267D">
            <w:pPr>
              <w:shd w:val="clear" w:color="auto" w:fill="FFFFFF"/>
              <w:rPr>
                <w:rFonts w:ascii="Garamond" w:hAnsi="Garamond" w:cs="Garamond"/>
                <w:sz w:val="24"/>
                <w:szCs w:val="24"/>
              </w:rPr>
            </w:pPr>
            <w:r w:rsidRPr="003D4A6F">
              <w:rPr>
                <w:rFonts w:ascii="Garamond" w:hAnsi="Garamond" w:cs="Garamond"/>
                <w:sz w:val="24"/>
                <w:szCs w:val="24"/>
              </w:rPr>
              <w:t>ilość punktów, jakie otrzyma oferta "i" za kryterium "Najniższa Cena";</w:t>
            </w:r>
          </w:p>
        </w:tc>
      </w:tr>
      <w:tr w:rsidR="00B87C68" w:rsidRPr="003D4A6F">
        <w:trPr>
          <w:trHeight w:hRule="exact" w:val="360"/>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B87C68" w:rsidRPr="003D4A6F" w:rsidRDefault="00B87C68" w:rsidP="00FE267D">
            <w:pPr>
              <w:shd w:val="clear" w:color="auto" w:fill="FFFFFF"/>
              <w:jc w:val="center"/>
              <w:rPr>
                <w:rFonts w:ascii="Garamond" w:hAnsi="Garamond" w:cs="Garamond"/>
                <w:sz w:val="24"/>
                <w:szCs w:val="24"/>
              </w:rPr>
            </w:pPr>
            <w:r w:rsidRPr="003D4A6F">
              <w:rPr>
                <w:rFonts w:ascii="Garamond" w:hAnsi="Garamond" w:cs="Garamond"/>
                <w:sz w:val="24"/>
                <w:szCs w:val="24"/>
              </w:rPr>
              <w:t>C min</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B87C68" w:rsidRPr="003D4A6F" w:rsidRDefault="00B87C68" w:rsidP="00FE267D">
            <w:pPr>
              <w:shd w:val="clear" w:color="auto" w:fill="FFFFFF"/>
              <w:rPr>
                <w:rFonts w:ascii="Garamond" w:hAnsi="Garamond" w:cs="Garamond"/>
                <w:sz w:val="24"/>
                <w:szCs w:val="24"/>
              </w:rPr>
            </w:pPr>
            <w:r w:rsidRPr="003D4A6F">
              <w:rPr>
                <w:rFonts w:ascii="Garamond" w:hAnsi="Garamond" w:cs="Garamond"/>
                <w:sz w:val="24"/>
                <w:szCs w:val="24"/>
              </w:rPr>
              <w:t>najniższa cena spośród wszystkich ważnych i nieodrzuconych ofert;</w:t>
            </w:r>
          </w:p>
        </w:tc>
      </w:tr>
      <w:tr w:rsidR="00B87C68" w:rsidRPr="003D4A6F">
        <w:trPr>
          <w:trHeight w:hRule="exact" w:val="374"/>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B87C68" w:rsidRPr="003D4A6F" w:rsidRDefault="00B87C68" w:rsidP="00FE267D">
            <w:pPr>
              <w:shd w:val="clear" w:color="auto" w:fill="FFFFFF"/>
              <w:jc w:val="center"/>
              <w:rPr>
                <w:rFonts w:ascii="Garamond" w:hAnsi="Garamond" w:cs="Garamond"/>
                <w:sz w:val="24"/>
                <w:szCs w:val="24"/>
              </w:rPr>
            </w:pPr>
            <w:r w:rsidRPr="003D4A6F">
              <w:rPr>
                <w:rFonts w:ascii="Garamond" w:hAnsi="Garamond" w:cs="Garamond"/>
                <w:sz w:val="24"/>
                <w:szCs w:val="24"/>
              </w:rPr>
              <w:t>Ci</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B87C68" w:rsidRPr="003D4A6F" w:rsidRDefault="00B87C68" w:rsidP="00FE267D">
            <w:pPr>
              <w:shd w:val="clear" w:color="auto" w:fill="FFFFFF"/>
              <w:rPr>
                <w:rFonts w:ascii="Garamond" w:hAnsi="Garamond" w:cs="Garamond"/>
                <w:sz w:val="24"/>
                <w:szCs w:val="24"/>
              </w:rPr>
            </w:pPr>
            <w:r w:rsidRPr="003D4A6F">
              <w:rPr>
                <w:rFonts w:ascii="Garamond" w:hAnsi="Garamond" w:cs="Garamond"/>
                <w:sz w:val="24"/>
                <w:szCs w:val="24"/>
              </w:rPr>
              <w:t>cena oferty "i";</w:t>
            </w:r>
          </w:p>
        </w:tc>
      </w:tr>
      <w:tr w:rsidR="00B87C68" w:rsidRPr="003D4A6F">
        <w:trPr>
          <w:trHeight w:hRule="exact" w:val="619"/>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B87C68" w:rsidRPr="003D4A6F" w:rsidRDefault="00B87C68" w:rsidP="00FE267D">
            <w:pPr>
              <w:shd w:val="clear" w:color="auto" w:fill="FFFFFF"/>
              <w:jc w:val="center"/>
              <w:rPr>
                <w:rFonts w:ascii="Garamond" w:hAnsi="Garamond" w:cs="Garamond"/>
                <w:sz w:val="24"/>
                <w:szCs w:val="24"/>
              </w:rPr>
            </w:pPr>
            <w:r w:rsidRPr="003D4A6F">
              <w:rPr>
                <w:rFonts w:ascii="Garamond" w:hAnsi="Garamond" w:cs="Garamond"/>
                <w:sz w:val="24"/>
                <w:szCs w:val="24"/>
              </w:rPr>
              <w:t>Max (C)</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B87C68" w:rsidRPr="003D4A6F" w:rsidRDefault="00B87C68" w:rsidP="00FE267D">
            <w:pPr>
              <w:shd w:val="clear" w:color="auto" w:fill="FFFFFF"/>
              <w:ind w:right="14"/>
              <w:rPr>
                <w:rFonts w:ascii="Garamond" w:hAnsi="Garamond" w:cs="Garamond"/>
                <w:sz w:val="24"/>
                <w:szCs w:val="24"/>
              </w:rPr>
            </w:pPr>
            <w:r w:rsidRPr="003D4A6F">
              <w:rPr>
                <w:rFonts w:ascii="Garamond" w:hAnsi="Garamond" w:cs="Garamond"/>
                <w:sz w:val="24"/>
                <w:szCs w:val="24"/>
              </w:rPr>
              <w:t>maksymalna   ilość  punktów,  jakie  może  otrzymać  oferta  za   kryterium "Najniższa Cena".</w:t>
            </w:r>
          </w:p>
        </w:tc>
      </w:tr>
    </w:tbl>
    <w:p w:rsidR="00B87C68" w:rsidRPr="003D4A6F" w:rsidRDefault="00B87C68" w:rsidP="00FE267D">
      <w:pPr>
        <w:shd w:val="clear" w:color="auto" w:fill="FFFFFF"/>
        <w:tabs>
          <w:tab w:val="left" w:pos="353"/>
        </w:tabs>
        <w:spacing w:before="120"/>
        <w:ind w:left="17" w:right="130"/>
        <w:jc w:val="both"/>
        <w:rPr>
          <w:rFonts w:ascii="Garamond" w:hAnsi="Garamond" w:cs="Garamond"/>
          <w:spacing w:val="-9"/>
          <w:sz w:val="24"/>
          <w:szCs w:val="24"/>
        </w:rPr>
      </w:pPr>
      <w:r w:rsidRPr="003D4A6F">
        <w:rPr>
          <w:rFonts w:ascii="Garamond" w:hAnsi="Garamond" w:cs="Garamond"/>
          <w:b/>
          <w:bCs/>
          <w:sz w:val="24"/>
          <w:szCs w:val="24"/>
        </w:rPr>
        <w:t>4.</w:t>
      </w:r>
      <w:r w:rsidRPr="003D4A6F">
        <w:rPr>
          <w:rFonts w:ascii="Garamond" w:hAnsi="Garamond" w:cs="Garamond"/>
          <w:sz w:val="24"/>
          <w:szCs w:val="24"/>
        </w:rPr>
        <w:t xml:space="preserve"> Zamawiający udzieli niniejszego zamówienia temu Wykonawcy, który przedstawi najniższą cenę za realizację zamówienia.</w:t>
      </w:r>
    </w:p>
    <w:p w:rsidR="00B87C68" w:rsidRPr="003D4A6F" w:rsidRDefault="00B87C68" w:rsidP="00FE267D">
      <w:pPr>
        <w:shd w:val="clear" w:color="auto" w:fill="FFFFFF"/>
        <w:tabs>
          <w:tab w:val="left" w:pos="353"/>
        </w:tabs>
        <w:ind w:left="15" w:right="115"/>
        <w:jc w:val="both"/>
        <w:rPr>
          <w:rFonts w:ascii="Garamond" w:hAnsi="Garamond" w:cs="Garamond"/>
          <w:spacing w:val="-8"/>
          <w:sz w:val="24"/>
          <w:szCs w:val="24"/>
        </w:rPr>
      </w:pPr>
      <w:r w:rsidRPr="003D4A6F">
        <w:rPr>
          <w:rFonts w:ascii="Garamond" w:hAnsi="Garamond" w:cs="Garamond"/>
          <w:b/>
          <w:bCs/>
          <w:sz w:val="24"/>
          <w:szCs w:val="24"/>
        </w:rPr>
        <w:t>5.</w:t>
      </w:r>
      <w:r w:rsidRPr="003D4A6F">
        <w:rPr>
          <w:rFonts w:ascii="Garamond" w:hAnsi="Garamond" w:cs="Garamond"/>
          <w:sz w:val="24"/>
          <w:szCs w:val="24"/>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B87C68" w:rsidRPr="003D4A6F" w:rsidRDefault="00B87C68" w:rsidP="00FE267D">
      <w:pPr>
        <w:shd w:val="clear" w:color="auto" w:fill="FFFFFF"/>
        <w:tabs>
          <w:tab w:val="left" w:pos="353"/>
        </w:tabs>
        <w:ind w:left="15" w:right="115"/>
        <w:jc w:val="both"/>
        <w:rPr>
          <w:rFonts w:ascii="Garamond" w:hAnsi="Garamond" w:cs="Garamond"/>
          <w:spacing w:val="-9"/>
          <w:sz w:val="24"/>
          <w:szCs w:val="24"/>
        </w:rPr>
      </w:pPr>
      <w:r w:rsidRPr="003D4A6F">
        <w:rPr>
          <w:rFonts w:ascii="Garamond" w:hAnsi="Garamond" w:cs="Garamond"/>
          <w:b/>
          <w:bCs/>
          <w:sz w:val="24"/>
          <w:szCs w:val="24"/>
        </w:rPr>
        <w:t>6.</w:t>
      </w:r>
      <w:r w:rsidRPr="003D4A6F">
        <w:rPr>
          <w:rFonts w:ascii="Garamond" w:hAnsi="Garamond" w:cs="Garamond"/>
          <w:sz w:val="24"/>
          <w:szCs w:val="24"/>
        </w:rPr>
        <w:t xml:space="preserve"> Wykonawcy, składając oferty dodatkowe, nie mogą zaoferować cen wyższych niż zaoferowane w złożonych ofertach.</w:t>
      </w:r>
    </w:p>
    <w:p w:rsidR="00B87C68" w:rsidRPr="003D4A6F" w:rsidRDefault="00B87C68" w:rsidP="00FE267D">
      <w:pPr>
        <w:shd w:val="clear" w:color="auto" w:fill="FFFFFF"/>
        <w:tabs>
          <w:tab w:val="left" w:pos="353"/>
        </w:tabs>
        <w:ind w:left="15" w:right="115"/>
        <w:jc w:val="both"/>
        <w:rPr>
          <w:rFonts w:ascii="Garamond" w:hAnsi="Garamond" w:cs="Garamond"/>
          <w:spacing w:val="-9"/>
          <w:sz w:val="24"/>
          <w:szCs w:val="24"/>
        </w:rPr>
      </w:pPr>
      <w:r w:rsidRPr="003D4A6F">
        <w:rPr>
          <w:rFonts w:ascii="Garamond" w:hAnsi="Garamond" w:cs="Garamond"/>
          <w:b/>
          <w:bCs/>
          <w:sz w:val="24"/>
          <w:szCs w:val="24"/>
        </w:rPr>
        <w:t>7.</w:t>
      </w:r>
      <w:r w:rsidRPr="003D4A6F">
        <w:rPr>
          <w:rFonts w:ascii="Garamond" w:hAnsi="Garamond" w:cs="Garamond"/>
          <w:sz w:val="24"/>
          <w:szCs w:val="24"/>
        </w:rPr>
        <w:t xml:space="preserve"> Zamawiający unieważni postępowanie o udzielenie zamówienia w przypadku, gdy Wykonawcy złożą oferty dodatkowe o takiej samej cenie.</w:t>
      </w:r>
    </w:p>
    <w:p w:rsidR="00B87C68" w:rsidRPr="003D4A6F" w:rsidRDefault="00B87C68" w:rsidP="00FE267D">
      <w:pPr>
        <w:shd w:val="clear" w:color="auto" w:fill="FFFFFF"/>
        <w:tabs>
          <w:tab w:val="left" w:pos="353"/>
        </w:tabs>
        <w:ind w:left="353" w:right="115"/>
        <w:jc w:val="both"/>
        <w:rPr>
          <w:rFonts w:ascii="Garamond" w:hAnsi="Garamond" w:cs="Garamond"/>
          <w:spacing w:val="-9"/>
          <w:sz w:val="24"/>
          <w:szCs w:val="24"/>
        </w:rPr>
      </w:pPr>
    </w:p>
    <w:p w:rsidR="00B87C68" w:rsidRPr="00B53A9C" w:rsidRDefault="00B87C68" w:rsidP="00FE267D">
      <w:pPr>
        <w:shd w:val="clear" w:color="auto" w:fill="FFFFFF"/>
        <w:tabs>
          <w:tab w:val="left" w:pos="360"/>
        </w:tabs>
        <w:ind w:left="14"/>
        <w:rPr>
          <w:rFonts w:ascii="Garamond" w:hAnsi="Garamond" w:cs="Garamond"/>
          <w:b/>
          <w:bCs/>
          <w:sz w:val="24"/>
          <w:szCs w:val="24"/>
        </w:rPr>
      </w:pPr>
      <w:r w:rsidRPr="003D4A6F">
        <w:rPr>
          <w:rFonts w:ascii="Garamond" w:hAnsi="Garamond" w:cs="Garamond"/>
          <w:b/>
          <w:bCs/>
          <w:sz w:val="24"/>
          <w:szCs w:val="24"/>
        </w:rPr>
        <w:t>XX</w:t>
      </w:r>
      <w:r>
        <w:rPr>
          <w:rFonts w:ascii="Garamond" w:hAnsi="Garamond" w:cs="Garamond"/>
          <w:b/>
          <w:bCs/>
          <w:sz w:val="24"/>
          <w:szCs w:val="24"/>
        </w:rPr>
        <w:t>I</w:t>
      </w:r>
      <w:r w:rsidRPr="003D4A6F">
        <w:rPr>
          <w:rFonts w:ascii="Garamond" w:hAnsi="Garamond" w:cs="Garamond"/>
          <w:b/>
          <w:bCs/>
          <w:sz w:val="24"/>
          <w:szCs w:val="24"/>
        </w:rPr>
        <w:t>I.</w:t>
      </w:r>
      <w:r w:rsidRPr="003D4A6F">
        <w:rPr>
          <w:rFonts w:ascii="Garamond" w:hAnsi="Garamond" w:cs="Garamond"/>
          <w:b/>
          <w:bCs/>
          <w:sz w:val="24"/>
          <w:szCs w:val="24"/>
        </w:rPr>
        <w:tab/>
        <w:t>OFERTA Z RAŻĄCO NISKĄ CENĄ.</w:t>
      </w:r>
    </w:p>
    <w:p w:rsidR="00B87C68" w:rsidRPr="003D4A6F" w:rsidRDefault="00B87C68" w:rsidP="00FE267D">
      <w:pPr>
        <w:shd w:val="clear" w:color="auto" w:fill="FFFFFF"/>
        <w:tabs>
          <w:tab w:val="left" w:pos="346"/>
        </w:tabs>
        <w:ind w:left="15" w:right="115"/>
        <w:jc w:val="both"/>
        <w:rPr>
          <w:rFonts w:ascii="Garamond" w:hAnsi="Garamond" w:cs="Garamond"/>
          <w:spacing w:val="-15"/>
          <w:sz w:val="24"/>
          <w:szCs w:val="24"/>
        </w:rPr>
      </w:pPr>
      <w:r w:rsidRPr="003D4A6F">
        <w:rPr>
          <w:rFonts w:ascii="Garamond" w:hAnsi="Garamond" w:cs="Garamond"/>
          <w:b/>
          <w:bCs/>
          <w:sz w:val="24"/>
          <w:szCs w:val="24"/>
        </w:rPr>
        <w:t>1.</w:t>
      </w:r>
      <w:r w:rsidRPr="003D4A6F">
        <w:rPr>
          <w:rFonts w:ascii="Garamond" w:hAnsi="Garamond" w:cs="Garamond"/>
          <w:sz w:val="24"/>
          <w:szCs w:val="24"/>
        </w:rPr>
        <w:t xml:space="preserve"> Zamawiający w celu ustalenia, czy Oferta zawiera rażąco niską cenę w stosunku do przedmiotu zamówienia, zwróci się do Wykonawcy o udzielenie </w:t>
      </w:r>
      <w:r>
        <w:rPr>
          <w:rFonts w:ascii="Garamond" w:hAnsi="Garamond" w:cs="Garamond"/>
          <w:sz w:val="24"/>
          <w:szCs w:val="24"/>
        </w:rPr>
        <w:t xml:space="preserve">w określonym terminie wyjaśnień </w:t>
      </w:r>
      <w:r w:rsidRPr="003D4A6F">
        <w:rPr>
          <w:rFonts w:ascii="Garamond" w:hAnsi="Garamond" w:cs="Garamond"/>
          <w:sz w:val="24"/>
          <w:szCs w:val="24"/>
        </w:rPr>
        <w:t>dotyczących elementów Oferty mających wpływ na wysokość ceny,</w:t>
      </w:r>
    </w:p>
    <w:p w:rsidR="00B87C68" w:rsidRPr="003D4A6F" w:rsidRDefault="00B87C68" w:rsidP="00FE267D">
      <w:pPr>
        <w:shd w:val="clear" w:color="auto" w:fill="FFFFFF"/>
        <w:tabs>
          <w:tab w:val="left" w:pos="346"/>
        </w:tabs>
        <w:ind w:left="15" w:right="130"/>
        <w:jc w:val="both"/>
        <w:rPr>
          <w:rFonts w:ascii="Garamond" w:hAnsi="Garamond" w:cs="Garamond"/>
          <w:spacing w:val="-9"/>
          <w:sz w:val="24"/>
          <w:szCs w:val="24"/>
        </w:rPr>
      </w:pPr>
      <w:r w:rsidRPr="003D4A6F">
        <w:rPr>
          <w:rFonts w:ascii="Garamond" w:hAnsi="Garamond" w:cs="Garamond"/>
          <w:b/>
          <w:bCs/>
          <w:sz w:val="24"/>
          <w:szCs w:val="24"/>
        </w:rPr>
        <w:t>2.</w:t>
      </w:r>
      <w:r w:rsidRPr="003D4A6F">
        <w:rPr>
          <w:rFonts w:ascii="Garamond" w:hAnsi="Garamond" w:cs="Garamond"/>
          <w:sz w:val="24"/>
          <w:szCs w:val="24"/>
        </w:rPr>
        <w:t xml:space="preserve"> 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B87C68" w:rsidRPr="003D4A6F" w:rsidRDefault="00B87C68" w:rsidP="00FE267D">
      <w:pPr>
        <w:shd w:val="clear" w:color="auto" w:fill="FFFFFF"/>
        <w:tabs>
          <w:tab w:val="left" w:pos="346"/>
        </w:tabs>
        <w:ind w:left="14"/>
        <w:rPr>
          <w:rFonts w:ascii="Garamond" w:hAnsi="Garamond" w:cs="Garamond"/>
          <w:spacing w:val="-12"/>
          <w:sz w:val="24"/>
          <w:szCs w:val="24"/>
        </w:rPr>
      </w:pPr>
      <w:r w:rsidRPr="003D4A6F">
        <w:rPr>
          <w:rFonts w:ascii="Garamond" w:hAnsi="Garamond" w:cs="Garamond"/>
          <w:b/>
          <w:bCs/>
          <w:sz w:val="24"/>
          <w:szCs w:val="24"/>
        </w:rPr>
        <w:t>3.</w:t>
      </w:r>
      <w:r w:rsidRPr="003D4A6F">
        <w:rPr>
          <w:rFonts w:ascii="Garamond" w:hAnsi="Garamond" w:cs="Garamond"/>
          <w:sz w:val="24"/>
          <w:szCs w:val="24"/>
        </w:rPr>
        <w:t xml:space="preserve"> Zamawiający </w:t>
      </w:r>
      <w:r w:rsidRPr="003D4A6F">
        <w:rPr>
          <w:rFonts w:ascii="Garamond" w:hAnsi="Garamond" w:cs="Garamond"/>
          <w:b/>
          <w:bCs/>
          <w:sz w:val="24"/>
          <w:szCs w:val="24"/>
        </w:rPr>
        <w:t xml:space="preserve">odrzuca </w:t>
      </w:r>
      <w:r w:rsidRPr="003D4A6F">
        <w:rPr>
          <w:rFonts w:ascii="Garamond" w:hAnsi="Garamond" w:cs="Garamond"/>
          <w:sz w:val="24"/>
          <w:szCs w:val="24"/>
        </w:rPr>
        <w:t>Ofertę:</w:t>
      </w:r>
    </w:p>
    <w:p w:rsidR="00B87C68" w:rsidRPr="003D4A6F" w:rsidRDefault="00B87C68" w:rsidP="00FE267D">
      <w:pPr>
        <w:numPr>
          <w:ilvl w:val="0"/>
          <w:numId w:val="8"/>
        </w:numPr>
        <w:shd w:val="clear" w:color="auto" w:fill="FFFFFF"/>
        <w:tabs>
          <w:tab w:val="left" w:pos="670"/>
        </w:tabs>
        <w:rPr>
          <w:rFonts w:ascii="Garamond" w:hAnsi="Garamond" w:cs="Garamond"/>
          <w:spacing w:val="-13"/>
          <w:sz w:val="24"/>
          <w:szCs w:val="24"/>
        </w:rPr>
      </w:pPr>
      <w:r w:rsidRPr="003D4A6F">
        <w:rPr>
          <w:rFonts w:ascii="Garamond" w:hAnsi="Garamond" w:cs="Garamond"/>
          <w:sz w:val="24"/>
          <w:szCs w:val="24"/>
        </w:rPr>
        <w:t>Wykonawcy, który nie złożył wyjaśnień lub</w:t>
      </w:r>
    </w:p>
    <w:p w:rsidR="00B87C68" w:rsidRPr="003D4A6F" w:rsidRDefault="00B87C68" w:rsidP="00FE267D">
      <w:pPr>
        <w:numPr>
          <w:ilvl w:val="0"/>
          <w:numId w:val="8"/>
        </w:numPr>
        <w:shd w:val="clear" w:color="auto" w:fill="FFFFFF"/>
        <w:tabs>
          <w:tab w:val="clear" w:pos="964"/>
          <w:tab w:val="left" w:pos="670"/>
          <w:tab w:val="num" w:pos="720"/>
        </w:tabs>
        <w:ind w:left="720" w:hanging="266"/>
        <w:rPr>
          <w:rFonts w:ascii="Garamond" w:hAnsi="Garamond" w:cs="Garamond"/>
          <w:spacing w:val="-3"/>
          <w:sz w:val="24"/>
          <w:szCs w:val="24"/>
        </w:rPr>
      </w:pPr>
      <w:r w:rsidRPr="003D4A6F">
        <w:rPr>
          <w:rFonts w:ascii="Garamond" w:hAnsi="Garamond" w:cs="Garamond"/>
          <w:sz w:val="24"/>
          <w:szCs w:val="24"/>
        </w:rPr>
        <w:t>jeżeli dokonana ocena wyjaśnień wraz z dostarczonymi dowodami potwierdza, że Oferta zawiera rażąco niską cenę w stosunku do przedmiotu zamówienia.</w:t>
      </w:r>
    </w:p>
    <w:p w:rsidR="00B87C68" w:rsidRPr="003D4A6F" w:rsidRDefault="00B87C68" w:rsidP="00FE267D">
      <w:pPr>
        <w:shd w:val="clear" w:color="auto" w:fill="FFFFFF"/>
        <w:tabs>
          <w:tab w:val="left" w:pos="670"/>
        </w:tabs>
        <w:ind w:left="670"/>
        <w:rPr>
          <w:rFonts w:ascii="Garamond" w:hAnsi="Garamond" w:cs="Garamond"/>
          <w:spacing w:val="-3"/>
          <w:sz w:val="24"/>
          <w:szCs w:val="24"/>
        </w:rPr>
      </w:pPr>
    </w:p>
    <w:p w:rsidR="00B87C68" w:rsidRPr="00B53A9C" w:rsidRDefault="00B87C68" w:rsidP="00FE267D">
      <w:pPr>
        <w:shd w:val="clear" w:color="auto" w:fill="FFFFFF"/>
        <w:tabs>
          <w:tab w:val="left" w:pos="360"/>
        </w:tabs>
        <w:ind w:left="14"/>
        <w:rPr>
          <w:rFonts w:ascii="Garamond" w:hAnsi="Garamond" w:cs="Garamond"/>
          <w:b/>
          <w:bCs/>
          <w:sz w:val="24"/>
          <w:szCs w:val="24"/>
        </w:rPr>
      </w:pPr>
      <w:r w:rsidRPr="003D4A6F">
        <w:rPr>
          <w:rFonts w:ascii="Garamond" w:hAnsi="Garamond" w:cs="Garamond"/>
          <w:b/>
          <w:bCs/>
          <w:sz w:val="24"/>
          <w:szCs w:val="24"/>
        </w:rPr>
        <w:t>XXI</w:t>
      </w:r>
      <w:r>
        <w:rPr>
          <w:rFonts w:ascii="Garamond" w:hAnsi="Garamond" w:cs="Garamond"/>
          <w:b/>
          <w:bCs/>
          <w:sz w:val="24"/>
          <w:szCs w:val="24"/>
        </w:rPr>
        <w:t>I</w:t>
      </w:r>
      <w:r w:rsidRPr="003D4A6F">
        <w:rPr>
          <w:rFonts w:ascii="Garamond" w:hAnsi="Garamond" w:cs="Garamond"/>
          <w:b/>
          <w:bCs/>
          <w:sz w:val="24"/>
          <w:szCs w:val="24"/>
        </w:rPr>
        <w:t>I.</w:t>
      </w:r>
      <w:r w:rsidRPr="003D4A6F">
        <w:rPr>
          <w:rFonts w:ascii="Garamond" w:hAnsi="Garamond" w:cs="Garamond"/>
          <w:b/>
          <w:bCs/>
          <w:sz w:val="24"/>
          <w:szCs w:val="24"/>
        </w:rPr>
        <w:tab/>
        <w:t>UZUPEŁNIENIE OFERTY.</w:t>
      </w:r>
    </w:p>
    <w:p w:rsidR="00B87C68" w:rsidRPr="003D4A6F" w:rsidRDefault="00B87C68" w:rsidP="00FE267D">
      <w:pPr>
        <w:shd w:val="clear" w:color="auto" w:fill="FFFFFF"/>
        <w:ind w:right="115"/>
        <w:jc w:val="both"/>
        <w:rPr>
          <w:rFonts w:ascii="Garamond" w:hAnsi="Garamond" w:cs="Garamond"/>
          <w:sz w:val="24"/>
          <w:szCs w:val="24"/>
        </w:rPr>
      </w:pPr>
      <w:r w:rsidRPr="003D4A6F">
        <w:rPr>
          <w:rFonts w:ascii="Garamond" w:hAnsi="Garamond" w:cs="Garamond"/>
          <w:sz w:val="24"/>
          <w:szCs w:val="24"/>
        </w:rPr>
        <w:t>Stosownie do treści art. 26 ust. 3 u.p.z.p.,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B87C68" w:rsidRPr="003D4A6F" w:rsidRDefault="00B87C68" w:rsidP="00FE267D">
      <w:pPr>
        <w:shd w:val="clear" w:color="auto" w:fill="FFFFFF"/>
        <w:ind w:right="115"/>
        <w:jc w:val="both"/>
        <w:rPr>
          <w:rFonts w:ascii="Garamond" w:hAnsi="Garamond" w:cs="Garamond"/>
          <w:sz w:val="24"/>
          <w:szCs w:val="24"/>
        </w:rPr>
      </w:pPr>
    </w:p>
    <w:p w:rsidR="00B87C68" w:rsidRPr="00B53A9C" w:rsidRDefault="00B87C68" w:rsidP="00FE267D">
      <w:pPr>
        <w:shd w:val="clear" w:color="auto" w:fill="FFFFFF"/>
        <w:tabs>
          <w:tab w:val="left" w:pos="338"/>
        </w:tabs>
        <w:rPr>
          <w:rFonts w:ascii="Garamond" w:hAnsi="Garamond" w:cs="Garamond"/>
          <w:b/>
          <w:bCs/>
          <w:sz w:val="24"/>
          <w:szCs w:val="24"/>
        </w:rPr>
      </w:pPr>
      <w:r>
        <w:rPr>
          <w:rFonts w:ascii="Garamond" w:hAnsi="Garamond" w:cs="Garamond"/>
          <w:b/>
          <w:bCs/>
          <w:sz w:val="24"/>
          <w:szCs w:val="24"/>
        </w:rPr>
        <w:t>XXIV</w:t>
      </w:r>
      <w:r w:rsidRPr="003D4A6F">
        <w:rPr>
          <w:rFonts w:ascii="Garamond" w:hAnsi="Garamond" w:cs="Garamond"/>
          <w:b/>
          <w:bCs/>
          <w:sz w:val="24"/>
          <w:szCs w:val="24"/>
        </w:rPr>
        <w:t>.</w:t>
      </w:r>
      <w:r w:rsidRPr="003D4A6F">
        <w:rPr>
          <w:rFonts w:ascii="Garamond" w:hAnsi="Garamond" w:cs="Garamond"/>
          <w:b/>
          <w:bCs/>
          <w:sz w:val="24"/>
          <w:szCs w:val="24"/>
        </w:rPr>
        <w:tab/>
        <w:t>TRYB OCENY OFERT.</w:t>
      </w:r>
    </w:p>
    <w:p w:rsidR="00B87C68" w:rsidRPr="003D4A6F" w:rsidRDefault="00B87C68" w:rsidP="00FE267D">
      <w:pPr>
        <w:pStyle w:val="Akapitzlist1"/>
        <w:numPr>
          <w:ilvl w:val="0"/>
          <w:numId w:val="3"/>
        </w:numPr>
        <w:shd w:val="clear" w:color="auto" w:fill="FFFFFF"/>
        <w:tabs>
          <w:tab w:val="left" w:pos="338"/>
        </w:tabs>
        <w:rPr>
          <w:rFonts w:ascii="Garamond" w:hAnsi="Garamond" w:cs="Garamond"/>
          <w:b/>
          <w:bCs/>
          <w:sz w:val="24"/>
          <w:szCs w:val="24"/>
        </w:rPr>
      </w:pPr>
      <w:r w:rsidRPr="003D4A6F">
        <w:rPr>
          <w:rFonts w:ascii="Garamond" w:hAnsi="Garamond" w:cs="Garamond"/>
          <w:b/>
          <w:bCs/>
          <w:sz w:val="24"/>
          <w:szCs w:val="24"/>
        </w:rPr>
        <w:t>Wyjaśnienia treści Ofert i poprawianie oczywistych omyłek.</w:t>
      </w:r>
    </w:p>
    <w:p w:rsidR="00B87C68" w:rsidRPr="003D4A6F" w:rsidRDefault="00B87C68" w:rsidP="00FE267D">
      <w:pPr>
        <w:pStyle w:val="Akapitzlist1"/>
        <w:shd w:val="clear" w:color="auto" w:fill="FFFFFF"/>
        <w:tabs>
          <w:tab w:val="left" w:pos="338"/>
        </w:tabs>
        <w:ind w:left="367"/>
        <w:rPr>
          <w:rFonts w:ascii="Garamond" w:hAnsi="Garamond" w:cs="Garamond"/>
          <w:sz w:val="24"/>
          <w:szCs w:val="24"/>
        </w:rPr>
      </w:pPr>
    </w:p>
    <w:p w:rsidR="00B87C68" w:rsidRPr="003D4A6F" w:rsidRDefault="00B87C68" w:rsidP="00FE267D">
      <w:pPr>
        <w:shd w:val="clear" w:color="auto" w:fill="FFFFFF"/>
        <w:tabs>
          <w:tab w:val="left" w:pos="338"/>
        </w:tabs>
        <w:ind w:right="7"/>
        <w:jc w:val="both"/>
        <w:rPr>
          <w:rFonts w:ascii="Garamond" w:hAnsi="Garamond" w:cs="Garamond"/>
          <w:b/>
          <w:bCs/>
          <w:spacing w:val="-6"/>
          <w:sz w:val="24"/>
          <w:szCs w:val="24"/>
        </w:rPr>
      </w:pPr>
      <w:r w:rsidRPr="003D4A6F">
        <w:rPr>
          <w:rFonts w:ascii="Garamond" w:hAnsi="Garamond" w:cs="Garamond"/>
          <w:b/>
          <w:bCs/>
          <w:sz w:val="24"/>
          <w:szCs w:val="24"/>
        </w:rPr>
        <w:t>1.1</w:t>
      </w:r>
      <w:r w:rsidRPr="003D4A6F">
        <w:rPr>
          <w:rFonts w:ascii="Garamond" w:hAnsi="Garamond" w:cs="Garamond"/>
          <w:sz w:val="24"/>
          <w:szCs w:val="24"/>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B87C68" w:rsidRPr="003D4A6F" w:rsidRDefault="00B87C68" w:rsidP="00FE267D">
      <w:pPr>
        <w:shd w:val="clear" w:color="auto" w:fill="FFFFFF"/>
        <w:tabs>
          <w:tab w:val="left" w:pos="338"/>
        </w:tabs>
        <w:rPr>
          <w:rFonts w:ascii="Garamond" w:hAnsi="Garamond" w:cs="Garamond"/>
          <w:sz w:val="24"/>
          <w:szCs w:val="24"/>
        </w:rPr>
      </w:pPr>
      <w:r w:rsidRPr="003D4A6F">
        <w:rPr>
          <w:rFonts w:ascii="Garamond" w:hAnsi="Garamond" w:cs="Garamond"/>
          <w:b/>
          <w:bCs/>
          <w:sz w:val="24"/>
          <w:szCs w:val="24"/>
        </w:rPr>
        <w:t>1.2</w:t>
      </w:r>
      <w:r w:rsidRPr="003D4A6F">
        <w:rPr>
          <w:rFonts w:ascii="Garamond" w:hAnsi="Garamond" w:cs="Garamond"/>
          <w:sz w:val="24"/>
          <w:szCs w:val="24"/>
        </w:rPr>
        <w:t xml:space="preserve"> Zamawiający poprawia w ofercie:</w:t>
      </w:r>
    </w:p>
    <w:p w:rsidR="00B87C68" w:rsidRPr="003D4A6F" w:rsidRDefault="00B87C68" w:rsidP="00FE267D">
      <w:pPr>
        <w:numPr>
          <w:ilvl w:val="0"/>
          <w:numId w:val="9"/>
        </w:numPr>
        <w:shd w:val="clear" w:color="auto" w:fill="FFFFFF"/>
        <w:tabs>
          <w:tab w:val="clear" w:pos="964"/>
          <w:tab w:val="left" w:pos="338"/>
          <w:tab w:val="num" w:pos="720"/>
        </w:tabs>
        <w:rPr>
          <w:rFonts w:ascii="Garamond" w:hAnsi="Garamond" w:cs="Garamond"/>
          <w:sz w:val="24"/>
          <w:szCs w:val="24"/>
        </w:rPr>
      </w:pPr>
      <w:r w:rsidRPr="003D4A6F">
        <w:rPr>
          <w:rFonts w:ascii="Garamond" w:hAnsi="Garamond" w:cs="Garamond"/>
          <w:sz w:val="24"/>
          <w:szCs w:val="24"/>
        </w:rPr>
        <w:t>oczywiste omyłki pisarskie,</w:t>
      </w:r>
    </w:p>
    <w:p w:rsidR="00B87C68" w:rsidRPr="003D4A6F" w:rsidRDefault="00B87C68" w:rsidP="00FE267D">
      <w:pPr>
        <w:numPr>
          <w:ilvl w:val="0"/>
          <w:numId w:val="9"/>
        </w:numPr>
        <w:shd w:val="clear" w:color="auto" w:fill="FFFFFF"/>
        <w:tabs>
          <w:tab w:val="clear" w:pos="964"/>
          <w:tab w:val="left" w:pos="684"/>
          <w:tab w:val="num" w:pos="720"/>
        </w:tabs>
        <w:ind w:left="720" w:hanging="266"/>
        <w:rPr>
          <w:rFonts w:ascii="Garamond" w:hAnsi="Garamond" w:cs="Garamond"/>
          <w:spacing w:val="-10"/>
          <w:sz w:val="24"/>
          <w:szCs w:val="24"/>
        </w:rPr>
      </w:pPr>
      <w:r w:rsidRPr="003D4A6F">
        <w:rPr>
          <w:rFonts w:ascii="Garamond" w:hAnsi="Garamond" w:cs="Garamond"/>
          <w:sz w:val="24"/>
          <w:szCs w:val="24"/>
        </w:rPr>
        <w:t>oczywiste   omyłki   rachunkowe,   z   uwzględnieniem   konsekwencji   rachunkowych dokonanych poprawek,</w:t>
      </w:r>
    </w:p>
    <w:p w:rsidR="00B87C68" w:rsidRPr="003D4A6F" w:rsidRDefault="00B87C68" w:rsidP="00FE267D">
      <w:pPr>
        <w:numPr>
          <w:ilvl w:val="0"/>
          <w:numId w:val="9"/>
        </w:numPr>
        <w:shd w:val="clear" w:color="auto" w:fill="FFFFFF"/>
        <w:tabs>
          <w:tab w:val="clear" w:pos="964"/>
          <w:tab w:val="left" w:pos="684"/>
          <w:tab w:val="num" w:pos="720"/>
        </w:tabs>
        <w:ind w:left="720" w:hanging="266"/>
        <w:rPr>
          <w:rFonts w:ascii="Garamond" w:hAnsi="Garamond" w:cs="Garamond"/>
          <w:spacing w:val="-5"/>
          <w:sz w:val="24"/>
          <w:szCs w:val="24"/>
        </w:rPr>
      </w:pPr>
      <w:r w:rsidRPr="003D4A6F">
        <w:rPr>
          <w:rFonts w:ascii="Garamond" w:hAnsi="Garamond" w:cs="Garamond"/>
          <w:sz w:val="24"/>
          <w:szCs w:val="24"/>
        </w:rPr>
        <w:t>inne omyłki polegające na niezgodności oferty ze specyfikacją istotnych warunków zamówienia, niepowodujące istotnych zmian w treści oferty,</w:t>
      </w:r>
    </w:p>
    <w:p w:rsidR="00B87C68" w:rsidRPr="003D4A6F" w:rsidRDefault="00B87C68" w:rsidP="00FE267D">
      <w:pPr>
        <w:shd w:val="clear" w:color="auto" w:fill="FFFFFF"/>
        <w:rPr>
          <w:rFonts w:ascii="Garamond" w:hAnsi="Garamond" w:cs="Garamond"/>
          <w:sz w:val="24"/>
          <w:szCs w:val="24"/>
        </w:rPr>
      </w:pPr>
      <w:r w:rsidRPr="003D4A6F">
        <w:rPr>
          <w:rFonts w:ascii="Garamond" w:hAnsi="Garamond" w:cs="Garamond"/>
          <w:sz w:val="24"/>
          <w:szCs w:val="24"/>
        </w:rPr>
        <w:t xml:space="preserve"> niezwłocznie zawiadamiając o tym wykonawcę, którego oferta została poprawiona.</w:t>
      </w:r>
    </w:p>
    <w:p w:rsidR="00B87C68" w:rsidRPr="003D4A6F" w:rsidRDefault="00B87C68" w:rsidP="00FE267D">
      <w:pPr>
        <w:shd w:val="clear" w:color="auto" w:fill="FFFFFF"/>
        <w:rPr>
          <w:rFonts w:ascii="Garamond" w:hAnsi="Garamond" w:cs="Garamond"/>
          <w:sz w:val="24"/>
          <w:szCs w:val="24"/>
        </w:rPr>
      </w:pPr>
    </w:p>
    <w:p w:rsidR="00B87C68" w:rsidRPr="00B53A9C" w:rsidRDefault="00B87C68" w:rsidP="00FE267D">
      <w:pPr>
        <w:pStyle w:val="Akapitzlist1"/>
        <w:numPr>
          <w:ilvl w:val="0"/>
          <w:numId w:val="3"/>
        </w:numPr>
        <w:shd w:val="clear" w:color="auto" w:fill="FFFFFF"/>
        <w:tabs>
          <w:tab w:val="left" w:pos="338"/>
        </w:tabs>
        <w:rPr>
          <w:rFonts w:ascii="Garamond" w:hAnsi="Garamond" w:cs="Garamond"/>
          <w:b/>
          <w:bCs/>
          <w:sz w:val="24"/>
          <w:szCs w:val="24"/>
        </w:rPr>
      </w:pPr>
      <w:r w:rsidRPr="003D4A6F">
        <w:rPr>
          <w:rFonts w:ascii="Garamond" w:hAnsi="Garamond" w:cs="Garamond"/>
          <w:b/>
          <w:bCs/>
          <w:sz w:val="24"/>
          <w:szCs w:val="24"/>
        </w:rPr>
        <w:t>Sposób oceny zgodności Oferty z treścią niniejszej SIWZ.</w:t>
      </w:r>
    </w:p>
    <w:p w:rsidR="00B87C68" w:rsidRPr="003D4A6F" w:rsidRDefault="00B87C68" w:rsidP="00FE267D">
      <w:pPr>
        <w:shd w:val="clear" w:color="auto" w:fill="FFFFFF"/>
        <w:ind w:left="7" w:right="7"/>
        <w:jc w:val="both"/>
        <w:rPr>
          <w:rFonts w:ascii="Garamond" w:hAnsi="Garamond" w:cs="Garamond"/>
          <w:sz w:val="24"/>
          <w:szCs w:val="24"/>
        </w:rPr>
      </w:pPr>
      <w:r w:rsidRPr="003D4A6F">
        <w:rPr>
          <w:rFonts w:ascii="Garamond" w:hAnsi="Garamond" w:cs="Garamond"/>
          <w:sz w:val="24"/>
          <w:szCs w:val="24"/>
        </w:rPr>
        <w:t>Ocena zgodności Oferty z treścią SIWZ przeprowadzona zostanie wyłącznie na podstawie analizy dokumentów lub oświadczeń, jakie Wykonawca zawarł w swej ofercie z zastrzeżeniem treści art. 26 ust. 3 u.p.z.p.</w:t>
      </w:r>
    </w:p>
    <w:p w:rsidR="00B87C68" w:rsidRPr="003D4A6F" w:rsidRDefault="00B87C68" w:rsidP="00FE267D">
      <w:pPr>
        <w:shd w:val="clear" w:color="auto" w:fill="FFFFFF"/>
        <w:ind w:left="7" w:right="7"/>
        <w:jc w:val="both"/>
        <w:rPr>
          <w:rFonts w:ascii="Garamond" w:hAnsi="Garamond" w:cs="Garamond"/>
          <w:sz w:val="24"/>
          <w:szCs w:val="24"/>
        </w:rPr>
      </w:pPr>
    </w:p>
    <w:p w:rsidR="00B87C68" w:rsidRPr="00B53A9C" w:rsidRDefault="00B87C68" w:rsidP="00FE267D">
      <w:pPr>
        <w:pStyle w:val="Akapitzlist1"/>
        <w:numPr>
          <w:ilvl w:val="0"/>
          <w:numId w:val="3"/>
        </w:numPr>
        <w:shd w:val="clear" w:color="auto" w:fill="FFFFFF"/>
        <w:tabs>
          <w:tab w:val="left" w:pos="338"/>
        </w:tabs>
        <w:rPr>
          <w:rFonts w:ascii="Garamond" w:hAnsi="Garamond" w:cs="Garamond"/>
          <w:b/>
          <w:bCs/>
          <w:sz w:val="24"/>
          <w:szCs w:val="24"/>
        </w:rPr>
      </w:pPr>
      <w:r w:rsidRPr="003D4A6F">
        <w:rPr>
          <w:rFonts w:ascii="Garamond" w:hAnsi="Garamond" w:cs="Garamond"/>
          <w:b/>
          <w:bCs/>
          <w:sz w:val="24"/>
          <w:szCs w:val="24"/>
        </w:rPr>
        <w:t>Sprawdzanie wiarygodności Ofert.</w:t>
      </w:r>
    </w:p>
    <w:p w:rsidR="00B87C68" w:rsidRPr="003D4A6F" w:rsidRDefault="00B87C68" w:rsidP="00FE267D">
      <w:pPr>
        <w:shd w:val="clear" w:color="auto" w:fill="FFFFFF"/>
        <w:tabs>
          <w:tab w:val="left" w:pos="353"/>
        </w:tabs>
        <w:ind w:left="7" w:right="14"/>
        <w:jc w:val="both"/>
        <w:rPr>
          <w:rFonts w:ascii="Garamond" w:hAnsi="Garamond" w:cs="Garamond"/>
          <w:spacing w:val="-13"/>
          <w:sz w:val="24"/>
          <w:szCs w:val="24"/>
        </w:rPr>
      </w:pPr>
      <w:r w:rsidRPr="003D4A6F">
        <w:rPr>
          <w:rFonts w:ascii="Garamond" w:hAnsi="Garamond" w:cs="Garamond"/>
          <w:b/>
          <w:bCs/>
          <w:sz w:val="24"/>
          <w:szCs w:val="24"/>
        </w:rPr>
        <w:t>3.1</w:t>
      </w:r>
      <w:r w:rsidRPr="003D4A6F">
        <w:rPr>
          <w:rFonts w:ascii="Garamond" w:hAnsi="Garamond" w:cs="Garamond"/>
          <w:sz w:val="24"/>
          <w:szCs w:val="24"/>
        </w:rPr>
        <w:t xml:space="preserve"> Zamawiający zastrzega sobie prawo sprawdzania w toku oceny Oferty wiarygodności przedstawionych przez Wykonawców dokumentów, oświadczeń, wykazów, danych i informacji.</w:t>
      </w:r>
    </w:p>
    <w:p w:rsidR="00B87C68" w:rsidRPr="003D4A6F" w:rsidRDefault="00B87C68" w:rsidP="00FE267D">
      <w:pPr>
        <w:shd w:val="clear" w:color="auto" w:fill="FFFFFF"/>
        <w:tabs>
          <w:tab w:val="left" w:pos="353"/>
        </w:tabs>
        <w:ind w:left="7"/>
        <w:jc w:val="both"/>
        <w:rPr>
          <w:rFonts w:ascii="Garamond" w:hAnsi="Garamond" w:cs="Garamond"/>
          <w:spacing w:val="-3"/>
          <w:sz w:val="24"/>
          <w:szCs w:val="24"/>
        </w:rPr>
      </w:pPr>
      <w:r w:rsidRPr="003D4A6F">
        <w:rPr>
          <w:rFonts w:ascii="Garamond" w:hAnsi="Garamond" w:cs="Garamond"/>
          <w:b/>
          <w:bCs/>
          <w:sz w:val="24"/>
          <w:szCs w:val="24"/>
        </w:rPr>
        <w:t>3.2</w:t>
      </w:r>
      <w:r w:rsidRPr="003D4A6F">
        <w:rPr>
          <w:rFonts w:ascii="Garamond" w:hAnsi="Garamond" w:cs="Garamond"/>
          <w:sz w:val="24"/>
          <w:szCs w:val="24"/>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u.p.z.p.</w:t>
      </w:r>
    </w:p>
    <w:p w:rsidR="00B87C68" w:rsidRPr="003D4A6F" w:rsidRDefault="00B87C68" w:rsidP="00FE267D">
      <w:pPr>
        <w:shd w:val="clear" w:color="auto" w:fill="FFFFFF"/>
        <w:tabs>
          <w:tab w:val="left" w:pos="353"/>
        </w:tabs>
        <w:ind w:left="7"/>
        <w:jc w:val="both"/>
        <w:rPr>
          <w:rFonts w:ascii="Garamond" w:hAnsi="Garamond" w:cs="Garamond"/>
          <w:spacing w:val="-2"/>
          <w:sz w:val="24"/>
          <w:szCs w:val="24"/>
        </w:rPr>
      </w:pPr>
      <w:r w:rsidRPr="003D4A6F">
        <w:rPr>
          <w:rFonts w:ascii="Garamond" w:hAnsi="Garamond" w:cs="Garamond"/>
          <w:b/>
          <w:bCs/>
          <w:sz w:val="24"/>
          <w:szCs w:val="24"/>
        </w:rPr>
        <w:t>3.3</w:t>
      </w:r>
      <w:r w:rsidRPr="003D4A6F">
        <w:rPr>
          <w:rFonts w:ascii="Garamond" w:hAnsi="Garamond" w:cs="Garamond"/>
          <w:sz w:val="24"/>
          <w:szCs w:val="24"/>
        </w:rPr>
        <w:t xml:space="preserve"> Przedstawienie przez Wykonawcę informacji nieprawdziwych mających wpływ na wynik postępowania o udzielenie niniejszego zamówienia skutkować będzie wykluczeniem Wykonawcy z prowadzonego postępowania, zgodnie żart. 24 ust. 2 pkt 2) u.p.z.p., niezależnie od innych skutków przewidzianych prawem.</w:t>
      </w:r>
    </w:p>
    <w:p w:rsidR="00B87C68" w:rsidRPr="003D4A6F" w:rsidRDefault="00B87C68" w:rsidP="00FE267D">
      <w:pPr>
        <w:shd w:val="clear" w:color="auto" w:fill="FFFFFF"/>
        <w:tabs>
          <w:tab w:val="left" w:pos="353"/>
        </w:tabs>
        <w:ind w:left="353"/>
        <w:jc w:val="both"/>
        <w:rPr>
          <w:rFonts w:ascii="Garamond" w:hAnsi="Garamond" w:cs="Garamond"/>
          <w:spacing w:val="-2"/>
          <w:sz w:val="24"/>
          <w:szCs w:val="24"/>
        </w:rPr>
      </w:pPr>
    </w:p>
    <w:p w:rsidR="00B87C68" w:rsidRPr="00B53A9C" w:rsidRDefault="00B87C68" w:rsidP="00FE267D">
      <w:pPr>
        <w:shd w:val="clear" w:color="auto" w:fill="FFFFFF"/>
        <w:tabs>
          <w:tab w:val="left" w:pos="338"/>
        </w:tabs>
        <w:rPr>
          <w:rFonts w:ascii="Garamond" w:hAnsi="Garamond" w:cs="Garamond"/>
          <w:b/>
          <w:bCs/>
          <w:sz w:val="24"/>
          <w:szCs w:val="24"/>
        </w:rPr>
      </w:pPr>
      <w:r>
        <w:rPr>
          <w:rFonts w:ascii="Garamond" w:hAnsi="Garamond" w:cs="Garamond"/>
          <w:b/>
          <w:bCs/>
          <w:sz w:val="24"/>
          <w:szCs w:val="24"/>
        </w:rPr>
        <w:t>XX</w:t>
      </w:r>
      <w:r w:rsidRPr="003D4A6F">
        <w:rPr>
          <w:rFonts w:ascii="Garamond" w:hAnsi="Garamond" w:cs="Garamond"/>
          <w:b/>
          <w:bCs/>
          <w:sz w:val="24"/>
          <w:szCs w:val="24"/>
        </w:rPr>
        <w:t>V.</w:t>
      </w:r>
      <w:r w:rsidRPr="003D4A6F">
        <w:rPr>
          <w:rFonts w:ascii="Garamond" w:hAnsi="Garamond" w:cs="Garamond"/>
          <w:b/>
          <w:bCs/>
          <w:sz w:val="24"/>
          <w:szCs w:val="24"/>
        </w:rPr>
        <w:tab/>
        <w:t>WYKLUCZENIE WYKONAWCY.</w:t>
      </w:r>
    </w:p>
    <w:p w:rsidR="00B87C68" w:rsidRPr="003D4A6F" w:rsidRDefault="00B87C68" w:rsidP="00FE267D">
      <w:pPr>
        <w:shd w:val="clear" w:color="auto" w:fill="FFFFFF"/>
        <w:tabs>
          <w:tab w:val="left" w:pos="346"/>
        </w:tabs>
        <w:ind w:right="7"/>
        <w:jc w:val="both"/>
        <w:rPr>
          <w:rFonts w:ascii="Garamond" w:hAnsi="Garamond" w:cs="Garamond"/>
          <w:spacing w:val="-11"/>
          <w:sz w:val="24"/>
          <w:szCs w:val="24"/>
        </w:rPr>
      </w:pPr>
      <w:r w:rsidRPr="003D4A6F">
        <w:rPr>
          <w:rFonts w:ascii="Garamond" w:hAnsi="Garamond" w:cs="Garamond"/>
          <w:b/>
          <w:bCs/>
          <w:sz w:val="24"/>
          <w:szCs w:val="24"/>
        </w:rPr>
        <w:t>1.</w:t>
      </w:r>
      <w:r w:rsidRPr="003D4A6F">
        <w:rPr>
          <w:rFonts w:ascii="Garamond" w:hAnsi="Garamond" w:cs="Garamond"/>
          <w:sz w:val="24"/>
          <w:szCs w:val="24"/>
        </w:rPr>
        <w:t xml:space="preserve"> Zamawiający wykluczy Wykonawców z postępowania o udzielenie niniejszego zamówienia stosownie do treści art. 24 ust. 1, 1a i 2 u.p.z.p.</w:t>
      </w:r>
    </w:p>
    <w:p w:rsidR="00B87C68" w:rsidRPr="003D4A6F" w:rsidRDefault="00B87C68" w:rsidP="00FE267D">
      <w:pPr>
        <w:shd w:val="clear" w:color="auto" w:fill="FFFFFF"/>
        <w:tabs>
          <w:tab w:val="left" w:pos="346"/>
        </w:tabs>
        <w:ind w:right="14"/>
        <w:jc w:val="both"/>
        <w:rPr>
          <w:rFonts w:ascii="Garamond" w:hAnsi="Garamond" w:cs="Garamond"/>
          <w:spacing w:val="-2"/>
          <w:sz w:val="24"/>
          <w:szCs w:val="24"/>
        </w:rPr>
      </w:pPr>
      <w:r w:rsidRPr="003D4A6F">
        <w:rPr>
          <w:rFonts w:ascii="Garamond" w:hAnsi="Garamond" w:cs="Garamond"/>
          <w:b/>
          <w:bCs/>
          <w:sz w:val="24"/>
          <w:szCs w:val="24"/>
        </w:rPr>
        <w:t>2.</w:t>
      </w:r>
      <w:r w:rsidRPr="003D4A6F">
        <w:rPr>
          <w:rFonts w:ascii="Garamond" w:hAnsi="Garamond" w:cs="Garamond"/>
          <w:sz w:val="24"/>
          <w:szCs w:val="24"/>
        </w:rPr>
        <w:t xml:space="preserve"> Zamawiający zawiadomi równocześnie Wykonawców, którzy zostali wykluczeni z niniejszego postępowania, podając uzasadnienie faktyczne i prawne, z zastrzeżeniem art. 92 ust. 1 pkt 3 u.p.z.p. Ofertę Wykonawcy wykluczonego uznaje się za odrzuconą.</w:t>
      </w:r>
    </w:p>
    <w:p w:rsidR="00B87C68" w:rsidRPr="003D4A6F" w:rsidRDefault="00B87C68" w:rsidP="00FE267D">
      <w:pPr>
        <w:shd w:val="clear" w:color="auto" w:fill="FFFFFF"/>
        <w:tabs>
          <w:tab w:val="left" w:pos="346"/>
        </w:tabs>
        <w:ind w:right="7"/>
        <w:jc w:val="both"/>
        <w:rPr>
          <w:rFonts w:ascii="Garamond" w:hAnsi="Garamond" w:cs="Garamond"/>
          <w:spacing w:val="-11"/>
          <w:sz w:val="24"/>
          <w:szCs w:val="24"/>
        </w:rPr>
      </w:pPr>
      <w:r w:rsidRPr="003D4A6F">
        <w:rPr>
          <w:rFonts w:ascii="Garamond" w:hAnsi="Garamond" w:cs="Garamond"/>
          <w:b/>
          <w:bCs/>
          <w:sz w:val="24"/>
          <w:szCs w:val="24"/>
        </w:rPr>
        <w:t>3.</w:t>
      </w:r>
      <w:r w:rsidRPr="003D4A6F">
        <w:rPr>
          <w:rFonts w:ascii="Garamond" w:hAnsi="Garamond" w:cs="Garamond"/>
          <w:sz w:val="24"/>
          <w:szCs w:val="24"/>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B87C68" w:rsidRPr="003D4A6F" w:rsidRDefault="00B87C68" w:rsidP="00FE267D">
      <w:pPr>
        <w:shd w:val="clear" w:color="auto" w:fill="FFFFFF"/>
        <w:tabs>
          <w:tab w:val="left" w:pos="346"/>
        </w:tabs>
        <w:ind w:right="7"/>
        <w:jc w:val="both"/>
        <w:rPr>
          <w:rFonts w:ascii="Garamond" w:hAnsi="Garamond" w:cs="Garamond"/>
          <w:sz w:val="24"/>
          <w:szCs w:val="24"/>
        </w:rPr>
      </w:pPr>
      <w:r w:rsidRPr="003D4A6F">
        <w:rPr>
          <w:rFonts w:ascii="Garamond" w:hAnsi="Garamond" w:cs="Garamond"/>
          <w:sz w:val="24"/>
          <w:szCs w:val="24"/>
        </w:rPr>
        <w:t>Powyższą informację Zamawiający zamieszcza na stronie internetowej oraz w miejscu publicznie dostępnym w swojej siedzibie.</w:t>
      </w:r>
    </w:p>
    <w:p w:rsidR="00B87C68" w:rsidRPr="003D4A6F" w:rsidRDefault="00B87C68" w:rsidP="00FE267D">
      <w:pPr>
        <w:shd w:val="clear" w:color="auto" w:fill="FFFFFF"/>
        <w:tabs>
          <w:tab w:val="left" w:pos="346"/>
        </w:tabs>
        <w:ind w:left="346" w:right="7"/>
        <w:jc w:val="both"/>
        <w:rPr>
          <w:rFonts w:ascii="Garamond" w:hAnsi="Garamond" w:cs="Garamond"/>
          <w:spacing w:val="-11"/>
          <w:sz w:val="24"/>
          <w:szCs w:val="24"/>
        </w:rPr>
      </w:pPr>
    </w:p>
    <w:p w:rsidR="00B87C68" w:rsidRPr="003D4A6F" w:rsidRDefault="00B87C68" w:rsidP="00FE267D">
      <w:pPr>
        <w:shd w:val="clear" w:color="auto" w:fill="FFFFFF"/>
        <w:tabs>
          <w:tab w:val="left" w:pos="338"/>
        </w:tabs>
        <w:rPr>
          <w:rFonts w:ascii="Garamond" w:hAnsi="Garamond" w:cs="Garamond"/>
          <w:b/>
          <w:bCs/>
          <w:sz w:val="24"/>
          <w:szCs w:val="24"/>
        </w:rPr>
      </w:pPr>
      <w:r w:rsidRPr="003D4A6F">
        <w:rPr>
          <w:rFonts w:ascii="Garamond" w:hAnsi="Garamond" w:cs="Garamond"/>
          <w:b/>
          <w:bCs/>
          <w:sz w:val="24"/>
          <w:szCs w:val="24"/>
        </w:rPr>
        <w:t>XXV</w:t>
      </w:r>
      <w:r>
        <w:rPr>
          <w:rFonts w:ascii="Garamond" w:hAnsi="Garamond" w:cs="Garamond"/>
          <w:b/>
          <w:bCs/>
          <w:sz w:val="24"/>
          <w:szCs w:val="24"/>
        </w:rPr>
        <w:t>I</w:t>
      </w:r>
      <w:r w:rsidRPr="003D4A6F">
        <w:rPr>
          <w:rFonts w:ascii="Garamond" w:hAnsi="Garamond" w:cs="Garamond"/>
          <w:b/>
          <w:bCs/>
          <w:sz w:val="24"/>
          <w:szCs w:val="24"/>
        </w:rPr>
        <w:t>.</w:t>
      </w:r>
      <w:r w:rsidRPr="003D4A6F">
        <w:rPr>
          <w:rFonts w:ascii="Garamond" w:hAnsi="Garamond" w:cs="Garamond"/>
          <w:b/>
          <w:bCs/>
          <w:sz w:val="24"/>
          <w:szCs w:val="24"/>
        </w:rPr>
        <w:tab/>
        <w:t>ODRZUCENIE OFERTY</w:t>
      </w:r>
    </w:p>
    <w:p w:rsidR="00B87C68" w:rsidRPr="003D4A6F" w:rsidRDefault="00B87C68" w:rsidP="00FE267D">
      <w:pPr>
        <w:shd w:val="clear" w:color="auto" w:fill="FFFFFF"/>
        <w:tabs>
          <w:tab w:val="left" w:pos="338"/>
        </w:tabs>
        <w:rPr>
          <w:rFonts w:ascii="Garamond" w:hAnsi="Garamond" w:cs="Garamond"/>
          <w:sz w:val="24"/>
          <w:szCs w:val="24"/>
        </w:rPr>
      </w:pPr>
    </w:p>
    <w:p w:rsidR="00B87C68" w:rsidRPr="003D4A6F" w:rsidRDefault="00B87C68" w:rsidP="00FE267D">
      <w:pPr>
        <w:shd w:val="clear" w:color="auto" w:fill="FFFFFF"/>
        <w:ind w:left="353" w:right="14" w:hanging="331"/>
        <w:jc w:val="both"/>
        <w:rPr>
          <w:rFonts w:ascii="Garamond" w:hAnsi="Garamond" w:cs="Garamond"/>
          <w:sz w:val="24"/>
          <w:szCs w:val="24"/>
        </w:rPr>
      </w:pPr>
      <w:r w:rsidRPr="003D4A6F">
        <w:rPr>
          <w:rFonts w:ascii="Garamond" w:hAnsi="Garamond" w:cs="Garamond"/>
          <w:b/>
          <w:bCs/>
          <w:sz w:val="24"/>
          <w:szCs w:val="24"/>
        </w:rPr>
        <w:t>1</w:t>
      </w:r>
      <w:r w:rsidRPr="003D4A6F">
        <w:rPr>
          <w:rFonts w:ascii="Garamond" w:hAnsi="Garamond" w:cs="Garamond"/>
          <w:sz w:val="24"/>
          <w:szCs w:val="24"/>
        </w:rPr>
        <w:t>. Zamawiający odrzuci Ofertę w przypadkach określonych w art. 89 ust. 1 u.p.z.p. oraz art. 90 ust. 3 u.p.z.p.</w:t>
      </w:r>
    </w:p>
    <w:p w:rsidR="00B87C68" w:rsidRPr="00E367A7" w:rsidRDefault="00B87C68" w:rsidP="00FE267D">
      <w:pPr>
        <w:shd w:val="clear" w:color="auto" w:fill="FFFFFF"/>
        <w:ind w:left="180" w:right="22" w:hanging="173"/>
        <w:jc w:val="both"/>
        <w:rPr>
          <w:rFonts w:ascii="Garamond" w:hAnsi="Garamond" w:cs="Garamond"/>
          <w:sz w:val="24"/>
          <w:szCs w:val="24"/>
        </w:rPr>
      </w:pPr>
      <w:r w:rsidRPr="00E367A7">
        <w:rPr>
          <w:rFonts w:ascii="Garamond" w:hAnsi="Garamond" w:cs="Garamond"/>
          <w:b/>
          <w:bCs/>
          <w:sz w:val="24"/>
          <w:szCs w:val="24"/>
        </w:rPr>
        <w:t>2.</w:t>
      </w:r>
      <w:r w:rsidRPr="00E367A7">
        <w:rPr>
          <w:rFonts w:ascii="Garamond" w:hAnsi="Garamond" w:cs="Garamond"/>
          <w:sz w:val="24"/>
          <w:szCs w:val="24"/>
        </w:rPr>
        <w:t xml:space="preserve"> Niezwłocznie po wyborze najkorzystniejszej Oferty Zamawiający zawiadamia Wykonawców, którzy złożyli Oferty o odrzuceniu Ofert, podając uzasadnienie faktyczne i prawne.</w:t>
      </w:r>
    </w:p>
    <w:p w:rsidR="00B87C68" w:rsidRPr="00F229E6" w:rsidRDefault="00B87C68" w:rsidP="00FE267D">
      <w:pPr>
        <w:shd w:val="clear" w:color="auto" w:fill="FFFFFF"/>
        <w:ind w:left="353" w:right="22" w:hanging="346"/>
        <w:jc w:val="both"/>
        <w:rPr>
          <w:rFonts w:ascii="Garamond" w:hAnsi="Garamond" w:cs="Garamond"/>
          <w:color w:val="FF0000"/>
          <w:sz w:val="24"/>
          <w:szCs w:val="24"/>
        </w:rPr>
      </w:pPr>
    </w:p>
    <w:p w:rsidR="00B87C68" w:rsidRPr="003D4A6F" w:rsidRDefault="00B87C68" w:rsidP="00FE267D">
      <w:pPr>
        <w:shd w:val="clear" w:color="auto" w:fill="FFFFFF"/>
        <w:tabs>
          <w:tab w:val="left" w:pos="346"/>
        </w:tabs>
        <w:ind w:left="7"/>
        <w:rPr>
          <w:rFonts w:ascii="Garamond" w:hAnsi="Garamond" w:cs="Garamond"/>
          <w:b/>
          <w:bCs/>
          <w:sz w:val="24"/>
          <w:szCs w:val="24"/>
        </w:rPr>
      </w:pPr>
      <w:r w:rsidRPr="003D4A6F">
        <w:rPr>
          <w:rFonts w:ascii="Garamond" w:hAnsi="Garamond" w:cs="Garamond"/>
          <w:b/>
          <w:bCs/>
          <w:sz w:val="24"/>
          <w:szCs w:val="24"/>
        </w:rPr>
        <w:t>XXVI</w:t>
      </w:r>
      <w:r>
        <w:rPr>
          <w:rFonts w:ascii="Garamond" w:hAnsi="Garamond" w:cs="Garamond"/>
          <w:b/>
          <w:bCs/>
          <w:sz w:val="24"/>
          <w:szCs w:val="24"/>
        </w:rPr>
        <w:t>I</w:t>
      </w:r>
      <w:r w:rsidRPr="003D4A6F">
        <w:rPr>
          <w:rFonts w:ascii="Garamond" w:hAnsi="Garamond" w:cs="Garamond"/>
          <w:b/>
          <w:bCs/>
          <w:sz w:val="24"/>
          <w:szCs w:val="24"/>
        </w:rPr>
        <w:t>.  WYBÓR OFERTY I ZAWIADOMIENIE O WYNIKU POSTĘPOWANIA</w:t>
      </w:r>
    </w:p>
    <w:p w:rsidR="00B87C68" w:rsidRPr="003D4A6F" w:rsidRDefault="00B87C68" w:rsidP="00FE267D">
      <w:pPr>
        <w:shd w:val="clear" w:color="auto" w:fill="FFFFFF"/>
        <w:tabs>
          <w:tab w:val="left" w:pos="346"/>
        </w:tabs>
        <w:ind w:left="7"/>
        <w:rPr>
          <w:rFonts w:ascii="Garamond" w:hAnsi="Garamond" w:cs="Garamond"/>
          <w:sz w:val="24"/>
          <w:szCs w:val="24"/>
        </w:rPr>
      </w:pPr>
    </w:p>
    <w:p w:rsidR="00B87C68" w:rsidRPr="003D4A6F" w:rsidRDefault="00B87C68" w:rsidP="00FE267D">
      <w:pPr>
        <w:shd w:val="clear" w:color="auto" w:fill="FFFFFF"/>
        <w:tabs>
          <w:tab w:val="left" w:pos="346"/>
        </w:tabs>
        <w:ind w:right="7"/>
        <w:jc w:val="both"/>
        <w:rPr>
          <w:rFonts w:ascii="Garamond" w:hAnsi="Garamond" w:cs="Garamond"/>
          <w:spacing w:val="-15"/>
          <w:sz w:val="24"/>
          <w:szCs w:val="24"/>
        </w:rPr>
      </w:pPr>
      <w:r w:rsidRPr="003D4A6F">
        <w:rPr>
          <w:rFonts w:ascii="Garamond" w:hAnsi="Garamond" w:cs="Garamond"/>
          <w:b/>
          <w:bCs/>
          <w:sz w:val="24"/>
          <w:szCs w:val="24"/>
        </w:rPr>
        <w:t>1.</w:t>
      </w:r>
      <w:r w:rsidRPr="003D4A6F">
        <w:rPr>
          <w:rFonts w:ascii="Garamond" w:hAnsi="Garamond" w:cs="Garamond"/>
          <w:sz w:val="24"/>
          <w:szCs w:val="24"/>
        </w:rPr>
        <w:t xml:space="preserve"> Zamawiający wybiera Ofertę najkorzystniejszą na podstawie kryteriów oceny Ofert określonych w SIWZ.</w:t>
      </w:r>
    </w:p>
    <w:p w:rsidR="00B87C68" w:rsidRPr="003D4A6F" w:rsidRDefault="00B87C68" w:rsidP="00FE267D">
      <w:pPr>
        <w:shd w:val="clear" w:color="auto" w:fill="FFFFFF"/>
        <w:tabs>
          <w:tab w:val="left" w:pos="346"/>
        </w:tabs>
        <w:ind w:right="22"/>
        <w:jc w:val="both"/>
        <w:rPr>
          <w:rFonts w:ascii="Garamond" w:hAnsi="Garamond" w:cs="Garamond"/>
          <w:spacing w:val="-8"/>
          <w:sz w:val="24"/>
          <w:szCs w:val="24"/>
        </w:rPr>
      </w:pPr>
      <w:r w:rsidRPr="003D4A6F">
        <w:rPr>
          <w:rFonts w:ascii="Garamond" w:hAnsi="Garamond" w:cs="Garamond"/>
          <w:b/>
          <w:bCs/>
          <w:sz w:val="24"/>
          <w:szCs w:val="24"/>
        </w:rPr>
        <w:t>2.</w:t>
      </w:r>
      <w:r w:rsidRPr="003D4A6F">
        <w:rPr>
          <w:rFonts w:ascii="Garamond" w:hAnsi="Garamond" w:cs="Garamond"/>
          <w:sz w:val="24"/>
          <w:szCs w:val="24"/>
        </w:rPr>
        <w:t xml:space="preserve"> Zamawiający udzieli zamówienia Wykonawcy, którego Oferta zostanie uznana za najkorzystniejszą.</w:t>
      </w:r>
    </w:p>
    <w:p w:rsidR="00B87C68" w:rsidRPr="003D4A6F" w:rsidRDefault="00B87C68" w:rsidP="00FE267D">
      <w:pPr>
        <w:shd w:val="clear" w:color="auto" w:fill="FFFFFF"/>
        <w:tabs>
          <w:tab w:val="left" w:pos="346"/>
        </w:tabs>
        <w:ind w:right="7"/>
        <w:jc w:val="both"/>
        <w:rPr>
          <w:rFonts w:ascii="Garamond" w:hAnsi="Garamond" w:cs="Garamond"/>
          <w:spacing w:val="-11"/>
          <w:sz w:val="24"/>
          <w:szCs w:val="24"/>
        </w:rPr>
      </w:pPr>
      <w:r w:rsidRPr="003D4A6F">
        <w:rPr>
          <w:rFonts w:ascii="Garamond" w:hAnsi="Garamond" w:cs="Garamond"/>
          <w:b/>
          <w:bCs/>
          <w:sz w:val="24"/>
          <w:szCs w:val="24"/>
        </w:rPr>
        <w:t>3.</w:t>
      </w:r>
      <w:r w:rsidRPr="003D4A6F">
        <w:rPr>
          <w:rFonts w:ascii="Garamond" w:hAnsi="Garamond" w:cs="Garamond"/>
          <w:sz w:val="24"/>
          <w:szCs w:val="24"/>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B87C68" w:rsidRPr="003D4A6F" w:rsidRDefault="00B87C68" w:rsidP="00FE267D">
      <w:pPr>
        <w:shd w:val="clear" w:color="auto" w:fill="FFFFFF"/>
        <w:tabs>
          <w:tab w:val="left" w:pos="346"/>
        </w:tabs>
        <w:jc w:val="both"/>
        <w:rPr>
          <w:rFonts w:ascii="Garamond" w:hAnsi="Garamond" w:cs="Garamond"/>
          <w:spacing w:val="-2"/>
          <w:sz w:val="24"/>
          <w:szCs w:val="24"/>
        </w:rPr>
      </w:pPr>
      <w:r w:rsidRPr="003D4A6F">
        <w:rPr>
          <w:rFonts w:ascii="Garamond" w:hAnsi="Garamond" w:cs="Garamond"/>
          <w:b/>
          <w:bCs/>
          <w:sz w:val="24"/>
          <w:szCs w:val="24"/>
        </w:rPr>
        <w:t>4.</w:t>
      </w:r>
      <w:r w:rsidRPr="003D4A6F">
        <w:rPr>
          <w:rFonts w:ascii="Garamond" w:hAnsi="Garamond" w:cs="Garamond"/>
          <w:sz w:val="24"/>
          <w:szCs w:val="24"/>
        </w:rPr>
        <w:t xml:space="preserve"> Niezwłocznie po wyborze najkorzystniejszej Oferty Zamawiający zamieszcza informacje, o których mowa w pkt 3, na stronie internetowej oraz w miejscu publicznie dostępnym w swojej siedzibie.</w:t>
      </w:r>
    </w:p>
    <w:p w:rsidR="00B87C68" w:rsidRPr="003D4A6F" w:rsidRDefault="00B87C68" w:rsidP="00FE267D">
      <w:pPr>
        <w:shd w:val="clear" w:color="auto" w:fill="FFFFFF"/>
        <w:tabs>
          <w:tab w:val="left" w:pos="346"/>
        </w:tabs>
        <w:ind w:left="346"/>
        <w:jc w:val="both"/>
        <w:rPr>
          <w:rFonts w:ascii="Garamond" w:hAnsi="Garamond" w:cs="Garamond"/>
          <w:spacing w:val="-2"/>
          <w:sz w:val="24"/>
          <w:szCs w:val="24"/>
        </w:rPr>
      </w:pPr>
    </w:p>
    <w:p w:rsidR="00B87C68" w:rsidRPr="003D4A6F" w:rsidRDefault="00B87C68" w:rsidP="00FE267D">
      <w:pPr>
        <w:shd w:val="clear" w:color="auto" w:fill="FFFFFF"/>
        <w:tabs>
          <w:tab w:val="left" w:pos="0"/>
        </w:tabs>
        <w:ind w:right="14"/>
        <w:rPr>
          <w:rFonts w:ascii="Garamond" w:hAnsi="Garamond" w:cs="Garamond"/>
          <w:b/>
          <w:bCs/>
          <w:sz w:val="24"/>
          <w:szCs w:val="24"/>
        </w:rPr>
      </w:pPr>
      <w:r w:rsidRPr="003D4A6F">
        <w:rPr>
          <w:rFonts w:ascii="Garamond" w:hAnsi="Garamond" w:cs="Garamond"/>
          <w:b/>
          <w:bCs/>
          <w:sz w:val="24"/>
          <w:szCs w:val="24"/>
        </w:rPr>
        <w:t>XXVII</w:t>
      </w:r>
      <w:r>
        <w:rPr>
          <w:rFonts w:ascii="Garamond" w:hAnsi="Garamond" w:cs="Garamond"/>
          <w:b/>
          <w:bCs/>
          <w:sz w:val="24"/>
          <w:szCs w:val="24"/>
        </w:rPr>
        <w:t>I</w:t>
      </w:r>
      <w:r w:rsidRPr="003D4A6F">
        <w:rPr>
          <w:rFonts w:ascii="Garamond" w:hAnsi="Garamond" w:cs="Garamond"/>
          <w:b/>
          <w:bCs/>
          <w:sz w:val="24"/>
          <w:szCs w:val="24"/>
        </w:rPr>
        <w:t>. INFORMACJA O FORMALNOŚCIACH, JAKIE POWINNY ZOSTAĆ DOPEŁNIONE PO WYBORZE OFERTY W CELU ZAWARCIA UMOWY W SPRAWIE ZAMÓWIENIA PUBLICZNEGO.</w:t>
      </w:r>
    </w:p>
    <w:p w:rsidR="00B87C68" w:rsidRPr="003D4A6F" w:rsidRDefault="00B87C68" w:rsidP="00FE267D">
      <w:pPr>
        <w:shd w:val="clear" w:color="auto" w:fill="FFFFFF"/>
        <w:tabs>
          <w:tab w:val="left" w:pos="346"/>
        </w:tabs>
        <w:ind w:left="346" w:right="14" w:hanging="338"/>
        <w:rPr>
          <w:rFonts w:ascii="Garamond" w:hAnsi="Garamond" w:cs="Garamond"/>
          <w:sz w:val="24"/>
          <w:szCs w:val="24"/>
        </w:rPr>
      </w:pPr>
    </w:p>
    <w:p w:rsidR="00B87C68" w:rsidRPr="003D4A6F" w:rsidRDefault="00B87C68" w:rsidP="00FE267D">
      <w:pPr>
        <w:shd w:val="clear" w:color="auto" w:fill="FFFFFF"/>
        <w:tabs>
          <w:tab w:val="left" w:pos="346"/>
        </w:tabs>
        <w:rPr>
          <w:rFonts w:ascii="Garamond" w:hAnsi="Garamond" w:cs="Garamond"/>
          <w:sz w:val="24"/>
          <w:szCs w:val="24"/>
        </w:rPr>
      </w:pPr>
      <w:r w:rsidRPr="003D4A6F">
        <w:rPr>
          <w:rFonts w:ascii="Garamond" w:hAnsi="Garamond" w:cs="Garamond"/>
          <w:b/>
          <w:bCs/>
          <w:spacing w:val="-15"/>
          <w:sz w:val="24"/>
          <w:szCs w:val="24"/>
        </w:rPr>
        <w:t>1.</w:t>
      </w:r>
      <w:r w:rsidRPr="003D4A6F">
        <w:rPr>
          <w:rFonts w:ascii="Garamond" w:hAnsi="Garamond" w:cs="Garamond"/>
          <w:sz w:val="24"/>
          <w:szCs w:val="24"/>
        </w:rPr>
        <w:tab/>
        <w:t>Umowa w sprawie niniejszego zamówienia publicznego:</w:t>
      </w:r>
    </w:p>
    <w:p w:rsidR="00B87C68" w:rsidRPr="003D4A6F" w:rsidRDefault="00B87C68" w:rsidP="00FE267D">
      <w:pPr>
        <w:shd w:val="clear" w:color="auto" w:fill="FFFFFF"/>
        <w:tabs>
          <w:tab w:val="left" w:pos="691"/>
        </w:tabs>
        <w:ind w:right="22"/>
        <w:jc w:val="both"/>
        <w:rPr>
          <w:rFonts w:ascii="Garamond" w:hAnsi="Garamond" w:cs="Garamond"/>
          <w:spacing w:val="-6"/>
          <w:sz w:val="24"/>
          <w:szCs w:val="24"/>
        </w:rPr>
      </w:pPr>
      <w:r w:rsidRPr="003D4A6F">
        <w:rPr>
          <w:rFonts w:ascii="Garamond" w:hAnsi="Garamond" w:cs="Garamond"/>
          <w:b/>
          <w:bCs/>
          <w:sz w:val="24"/>
          <w:szCs w:val="24"/>
        </w:rPr>
        <w:t>1.1</w:t>
      </w:r>
      <w:r w:rsidRPr="003D4A6F">
        <w:rPr>
          <w:rFonts w:ascii="Garamond" w:hAnsi="Garamond" w:cs="Garamond"/>
          <w:sz w:val="24"/>
          <w:szCs w:val="24"/>
        </w:rPr>
        <w:t xml:space="preserve"> do umowy mają zastosowanie przepisy kodeksu cywilnego, jeżeli przepisy ustawy nie stanowią inaczej;</w:t>
      </w:r>
    </w:p>
    <w:p w:rsidR="00B87C68" w:rsidRPr="003D4A6F" w:rsidRDefault="00B87C68" w:rsidP="00FE267D">
      <w:pPr>
        <w:shd w:val="clear" w:color="auto" w:fill="FFFFFF"/>
        <w:tabs>
          <w:tab w:val="left" w:pos="691"/>
        </w:tabs>
        <w:rPr>
          <w:rFonts w:ascii="Garamond" w:hAnsi="Garamond" w:cs="Garamond"/>
          <w:sz w:val="24"/>
          <w:szCs w:val="24"/>
        </w:rPr>
      </w:pPr>
      <w:r w:rsidRPr="003D4A6F">
        <w:rPr>
          <w:rFonts w:ascii="Garamond" w:hAnsi="Garamond" w:cs="Garamond"/>
          <w:b/>
          <w:bCs/>
          <w:sz w:val="24"/>
          <w:szCs w:val="24"/>
        </w:rPr>
        <w:t>1.2</w:t>
      </w:r>
      <w:r w:rsidRPr="003D4A6F">
        <w:rPr>
          <w:rFonts w:ascii="Garamond" w:hAnsi="Garamond" w:cs="Garamond"/>
          <w:sz w:val="24"/>
          <w:szCs w:val="24"/>
        </w:rPr>
        <w:t xml:space="preserve"> umowa wymaga, pod rygorem nieważności zachowania formy pisemnej,</w:t>
      </w:r>
    </w:p>
    <w:p w:rsidR="00B87C68" w:rsidRPr="003D4A6F" w:rsidRDefault="00B87C68" w:rsidP="00FE267D">
      <w:pPr>
        <w:shd w:val="clear" w:color="auto" w:fill="FFFFFF"/>
        <w:tabs>
          <w:tab w:val="left" w:pos="691"/>
        </w:tabs>
        <w:ind w:right="7"/>
        <w:jc w:val="both"/>
        <w:rPr>
          <w:rFonts w:ascii="Garamond" w:hAnsi="Garamond" w:cs="Garamond"/>
          <w:sz w:val="24"/>
          <w:szCs w:val="24"/>
        </w:rPr>
      </w:pPr>
      <w:r w:rsidRPr="003D4A6F">
        <w:rPr>
          <w:rFonts w:ascii="Garamond" w:hAnsi="Garamond" w:cs="Garamond"/>
          <w:b/>
          <w:bCs/>
          <w:sz w:val="24"/>
          <w:szCs w:val="24"/>
        </w:rPr>
        <w:t>1.3</w:t>
      </w:r>
      <w:r w:rsidRPr="003D4A6F">
        <w:rPr>
          <w:rFonts w:ascii="Garamond" w:hAnsi="Garamond" w:cs="Garamond"/>
          <w:sz w:val="24"/>
          <w:szCs w:val="24"/>
        </w:rPr>
        <w:t xml:space="preserve"> umowa jest jawna i podlega udostępnieniu na zasadach określonych w przepisach o dostępie do informacji publicznej;</w:t>
      </w:r>
    </w:p>
    <w:p w:rsidR="00B87C68" w:rsidRPr="003D4A6F" w:rsidRDefault="00B87C68" w:rsidP="00FE267D">
      <w:pPr>
        <w:shd w:val="clear" w:color="auto" w:fill="FFFFFF"/>
        <w:tabs>
          <w:tab w:val="left" w:pos="691"/>
        </w:tabs>
        <w:ind w:right="7"/>
        <w:jc w:val="both"/>
        <w:rPr>
          <w:rFonts w:ascii="Garamond" w:hAnsi="Garamond" w:cs="Garamond"/>
          <w:sz w:val="24"/>
          <w:szCs w:val="24"/>
        </w:rPr>
      </w:pPr>
      <w:r w:rsidRPr="003D4A6F">
        <w:rPr>
          <w:rFonts w:ascii="Garamond" w:hAnsi="Garamond" w:cs="Garamond"/>
          <w:b/>
          <w:bCs/>
          <w:sz w:val="24"/>
          <w:szCs w:val="24"/>
        </w:rPr>
        <w:t>1.4</w:t>
      </w:r>
      <w:r w:rsidRPr="003D4A6F">
        <w:rPr>
          <w:rFonts w:ascii="Garamond" w:hAnsi="Garamond" w:cs="Garamond"/>
          <w:sz w:val="24"/>
          <w:szCs w:val="24"/>
        </w:rPr>
        <w:t xml:space="preserve"> zakres świadczenia Wykonawcy wynikający z umowy jest tożsamy z jego zobowiązaniem zawartym w ofercie;</w:t>
      </w:r>
    </w:p>
    <w:p w:rsidR="00B87C68" w:rsidRPr="003D4A6F" w:rsidRDefault="00B87C68" w:rsidP="00FE267D">
      <w:pPr>
        <w:shd w:val="clear" w:color="auto" w:fill="FFFFFF"/>
        <w:tabs>
          <w:tab w:val="left" w:pos="691"/>
        </w:tabs>
        <w:jc w:val="both"/>
        <w:rPr>
          <w:rFonts w:ascii="Garamond" w:hAnsi="Garamond" w:cs="Garamond"/>
          <w:spacing w:val="-2"/>
          <w:sz w:val="24"/>
          <w:szCs w:val="24"/>
        </w:rPr>
      </w:pPr>
      <w:r w:rsidRPr="003D4A6F">
        <w:rPr>
          <w:rFonts w:ascii="Garamond" w:hAnsi="Garamond" w:cs="Garamond"/>
          <w:b/>
          <w:bCs/>
          <w:sz w:val="24"/>
          <w:szCs w:val="24"/>
        </w:rPr>
        <w:t>1.</w:t>
      </w:r>
      <w:r>
        <w:rPr>
          <w:rFonts w:ascii="Garamond" w:hAnsi="Garamond" w:cs="Garamond"/>
          <w:b/>
          <w:bCs/>
          <w:sz w:val="24"/>
          <w:szCs w:val="24"/>
        </w:rPr>
        <w:t>5</w:t>
      </w:r>
      <w:r w:rsidRPr="003D4A6F">
        <w:rPr>
          <w:rFonts w:ascii="Garamond" w:hAnsi="Garamond" w:cs="Garamond"/>
          <w:sz w:val="24"/>
          <w:szCs w:val="24"/>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B87C68" w:rsidRPr="003D4A6F" w:rsidRDefault="00B87C68" w:rsidP="00FE267D">
      <w:pPr>
        <w:shd w:val="clear" w:color="auto" w:fill="FFFFFF"/>
        <w:tabs>
          <w:tab w:val="left" w:pos="691"/>
        </w:tabs>
        <w:rPr>
          <w:rFonts w:ascii="Garamond" w:hAnsi="Garamond" w:cs="Garamond"/>
          <w:spacing w:val="-2"/>
          <w:sz w:val="24"/>
          <w:szCs w:val="24"/>
        </w:rPr>
      </w:pPr>
      <w:r w:rsidRPr="003D4A6F">
        <w:rPr>
          <w:rFonts w:ascii="Garamond" w:hAnsi="Garamond" w:cs="Garamond"/>
          <w:b/>
          <w:bCs/>
          <w:sz w:val="24"/>
          <w:szCs w:val="24"/>
        </w:rPr>
        <w:t>1.</w:t>
      </w:r>
      <w:r>
        <w:rPr>
          <w:rFonts w:ascii="Garamond" w:hAnsi="Garamond" w:cs="Garamond"/>
          <w:b/>
          <w:bCs/>
          <w:sz w:val="24"/>
          <w:szCs w:val="24"/>
        </w:rPr>
        <w:t>6</w:t>
      </w:r>
      <w:r w:rsidRPr="003D4A6F">
        <w:rPr>
          <w:rFonts w:ascii="Garamond" w:hAnsi="Garamond" w:cs="Garamond"/>
          <w:sz w:val="24"/>
          <w:szCs w:val="24"/>
        </w:rPr>
        <w:t xml:space="preserve"> umowa jest </w:t>
      </w:r>
      <w:r w:rsidRPr="00B53A9C">
        <w:rPr>
          <w:rFonts w:ascii="Garamond" w:hAnsi="Garamond" w:cs="Garamond"/>
          <w:sz w:val="24"/>
          <w:szCs w:val="24"/>
        </w:rPr>
        <w:t>nieważna:</w:t>
      </w:r>
    </w:p>
    <w:p w:rsidR="00B87C68" w:rsidRPr="003D4A6F" w:rsidRDefault="00B87C68" w:rsidP="00FE267D">
      <w:pPr>
        <w:numPr>
          <w:ilvl w:val="0"/>
          <w:numId w:val="10"/>
        </w:numPr>
        <w:shd w:val="clear" w:color="auto" w:fill="FFFFFF"/>
        <w:tabs>
          <w:tab w:val="left" w:pos="1022"/>
        </w:tabs>
        <w:rPr>
          <w:rFonts w:ascii="Garamond" w:hAnsi="Garamond" w:cs="Garamond"/>
          <w:spacing w:val="-3"/>
          <w:sz w:val="24"/>
          <w:szCs w:val="24"/>
        </w:rPr>
      </w:pPr>
      <w:r w:rsidRPr="003D4A6F">
        <w:rPr>
          <w:rFonts w:ascii="Garamond" w:hAnsi="Garamond" w:cs="Garamond"/>
          <w:sz w:val="24"/>
          <w:szCs w:val="24"/>
        </w:rPr>
        <w:t>jeżeli zachodzą przesłanki określone w art. 146 u.p.z.p.,</w:t>
      </w:r>
    </w:p>
    <w:p w:rsidR="00B87C68" w:rsidRPr="003D4A6F" w:rsidRDefault="00B87C68" w:rsidP="00FE267D">
      <w:pPr>
        <w:numPr>
          <w:ilvl w:val="0"/>
          <w:numId w:val="10"/>
        </w:numPr>
        <w:shd w:val="clear" w:color="auto" w:fill="FFFFFF"/>
        <w:tabs>
          <w:tab w:val="left" w:pos="1022"/>
        </w:tabs>
        <w:rPr>
          <w:rFonts w:ascii="Garamond" w:hAnsi="Garamond" w:cs="Garamond"/>
          <w:spacing w:val="-6"/>
          <w:sz w:val="24"/>
          <w:szCs w:val="24"/>
        </w:rPr>
      </w:pPr>
      <w:r w:rsidRPr="003D4A6F">
        <w:rPr>
          <w:rFonts w:ascii="Garamond" w:hAnsi="Garamond" w:cs="Garamond"/>
          <w:sz w:val="24"/>
          <w:szCs w:val="24"/>
        </w:rPr>
        <w:t>w   części   wykraczającej   poza   określenie   przedmiotu   zamówienia   zawarte w niniejszej SIWZ.</w:t>
      </w:r>
    </w:p>
    <w:p w:rsidR="00B87C68" w:rsidRPr="003D4A6F" w:rsidRDefault="00B87C68" w:rsidP="00FE267D">
      <w:pPr>
        <w:shd w:val="clear" w:color="auto" w:fill="FFFFFF"/>
        <w:tabs>
          <w:tab w:val="left" w:pos="346"/>
        </w:tabs>
        <w:jc w:val="both"/>
        <w:rPr>
          <w:rFonts w:ascii="Garamond" w:hAnsi="Garamond" w:cs="Garamond"/>
          <w:spacing w:val="-8"/>
          <w:sz w:val="24"/>
          <w:szCs w:val="24"/>
        </w:rPr>
      </w:pPr>
      <w:r w:rsidRPr="003D4A6F">
        <w:rPr>
          <w:rFonts w:ascii="Garamond" w:hAnsi="Garamond" w:cs="Garamond"/>
          <w:b/>
          <w:bCs/>
          <w:sz w:val="24"/>
          <w:szCs w:val="24"/>
        </w:rPr>
        <w:t>2.</w:t>
      </w:r>
      <w:r w:rsidRPr="003D4A6F">
        <w:rPr>
          <w:rFonts w:ascii="Garamond" w:hAnsi="Garamond" w:cs="Garamond"/>
          <w:sz w:val="24"/>
          <w:szCs w:val="24"/>
        </w:rPr>
        <w:t xml:space="preserve"> Wykonawcy wspólnie ubiegający się o udzielenie zamówienia ponoszą solidarną odpowiedzialność za wykonanie umowy i wniesienie zabezpieczenia należytego wykonania umowy.</w:t>
      </w:r>
    </w:p>
    <w:p w:rsidR="00B87C68" w:rsidRDefault="00B87C68" w:rsidP="00FE267D">
      <w:pPr>
        <w:shd w:val="clear" w:color="auto" w:fill="FFFFFF"/>
        <w:tabs>
          <w:tab w:val="left" w:pos="346"/>
        </w:tabs>
        <w:ind w:right="22"/>
        <w:jc w:val="both"/>
        <w:rPr>
          <w:rFonts w:ascii="Garamond" w:hAnsi="Garamond" w:cs="Garamond"/>
          <w:sz w:val="24"/>
          <w:szCs w:val="24"/>
        </w:rPr>
      </w:pPr>
      <w:r w:rsidRPr="003D4A6F">
        <w:rPr>
          <w:rFonts w:ascii="Garamond" w:hAnsi="Garamond" w:cs="Garamond"/>
          <w:b/>
          <w:bCs/>
          <w:sz w:val="24"/>
          <w:szCs w:val="24"/>
        </w:rPr>
        <w:t>3.</w:t>
      </w:r>
      <w:r w:rsidRPr="003D4A6F">
        <w:rPr>
          <w:rFonts w:ascii="Garamond" w:hAnsi="Garamond" w:cs="Garamond"/>
          <w:sz w:val="24"/>
          <w:szCs w:val="24"/>
        </w:rPr>
        <w:t xml:space="preserve"> Wykonawcy wspólnie ubiegający się o niniejsze zamówienie, których Oferta zostanie uznana za najkorzystniejszą, są zobowiązani przed podpisaniem umowy dostarczyć umowę o współpracy przy realizacji zamówienia.</w:t>
      </w:r>
    </w:p>
    <w:p w:rsidR="00B87C68" w:rsidRPr="00B15D43" w:rsidRDefault="00B87C68" w:rsidP="00FE267D">
      <w:pPr>
        <w:shd w:val="clear" w:color="auto" w:fill="FFFFFF"/>
        <w:tabs>
          <w:tab w:val="left" w:pos="346"/>
        </w:tabs>
        <w:ind w:right="22"/>
        <w:jc w:val="both"/>
        <w:rPr>
          <w:rFonts w:ascii="Garamond" w:hAnsi="Garamond" w:cs="Garamond"/>
          <w:spacing w:val="-9"/>
          <w:sz w:val="24"/>
          <w:szCs w:val="24"/>
        </w:rPr>
      </w:pPr>
    </w:p>
    <w:p w:rsidR="00B87C68" w:rsidRDefault="00B87C68" w:rsidP="00FE267D">
      <w:pPr>
        <w:rPr>
          <w:rFonts w:ascii="Garamond" w:hAnsi="Garamond" w:cs="Garamond"/>
          <w:b/>
          <w:bCs/>
          <w:sz w:val="24"/>
          <w:szCs w:val="24"/>
        </w:rPr>
      </w:pPr>
      <w:r>
        <w:rPr>
          <w:rFonts w:ascii="Garamond" w:hAnsi="Garamond" w:cs="Garamond"/>
          <w:b/>
          <w:bCs/>
          <w:sz w:val="24"/>
          <w:szCs w:val="24"/>
        </w:rPr>
        <w:t>XXIX</w:t>
      </w:r>
      <w:r w:rsidRPr="003D4A6F">
        <w:rPr>
          <w:rFonts w:ascii="Garamond" w:hAnsi="Garamond" w:cs="Garamond"/>
          <w:b/>
          <w:bCs/>
          <w:sz w:val="24"/>
          <w:szCs w:val="24"/>
        </w:rPr>
        <w:t xml:space="preserve">.   </w:t>
      </w:r>
      <w:r>
        <w:rPr>
          <w:rFonts w:ascii="Garamond" w:hAnsi="Garamond" w:cs="Garamond"/>
          <w:b/>
          <w:bCs/>
          <w:sz w:val="24"/>
          <w:szCs w:val="24"/>
        </w:rPr>
        <w:t>ZABEZPIECZENIE NALEŻYTEGO WYKONANIA UMOWY.</w:t>
      </w:r>
    </w:p>
    <w:p w:rsidR="00B87C68" w:rsidRPr="00B53A9C" w:rsidRDefault="00B87C68" w:rsidP="00FE267D">
      <w:pPr>
        <w:rPr>
          <w:rFonts w:ascii="Garamond" w:hAnsi="Garamond" w:cs="Garamond"/>
          <w:b/>
          <w:bCs/>
          <w:sz w:val="24"/>
          <w:szCs w:val="24"/>
        </w:rPr>
      </w:pPr>
    </w:p>
    <w:p w:rsidR="00B87C68" w:rsidRPr="00BB61E8" w:rsidRDefault="00B87C68" w:rsidP="00FE267D">
      <w:pPr>
        <w:shd w:val="clear" w:color="auto" w:fill="FFFFFF"/>
        <w:tabs>
          <w:tab w:val="left" w:pos="432"/>
        </w:tabs>
        <w:ind w:left="360" w:right="14" w:hanging="360"/>
        <w:jc w:val="both"/>
        <w:rPr>
          <w:rFonts w:ascii="Garamond" w:hAnsi="Garamond" w:cs="Garamond"/>
          <w:color w:val="FF0000"/>
          <w:spacing w:val="-16"/>
          <w:sz w:val="24"/>
          <w:szCs w:val="24"/>
        </w:rPr>
      </w:pPr>
      <w:r w:rsidRPr="00BB61E8">
        <w:rPr>
          <w:rFonts w:ascii="Garamond" w:hAnsi="Garamond" w:cs="Garamond"/>
          <w:sz w:val="24"/>
          <w:szCs w:val="24"/>
        </w:rPr>
        <w:t xml:space="preserve">Zamawiający nie wymaga wniesienia zabezpieczenia należytego wykonania umowy. </w:t>
      </w:r>
    </w:p>
    <w:p w:rsidR="00B87C68" w:rsidRPr="00BB61E8" w:rsidRDefault="00B87C68" w:rsidP="00FE267D">
      <w:pPr>
        <w:shd w:val="clear" w:color="auto" w:fill="FFFFFF"/>
        <w:tabs>
          <w:tab w:val="left" w:pos="432"/>
        </w:tabs>
        <w:ind w:left="14" w:right="14"/>
        <w:jc w:val="both"/>
        <w:rPr>
          <w:rFonts w:ascii="Garamond" w:hAnsi="Garamond" w:cs="Garamond"/>
          <w:spacing w:val="-16"/>
          <w:sz w:val="24"/>
          <w:szCs w:val="24"/>
        </w:rPr>
      </w:pPr>
    </w:p>
    <w:p w:rsidR="00B87C68" w:rsidRPr="003D4A6F" w:rsidRDefault="00B87C68" w:rsidP="00FE267D">
      <w:pPr>
        <w:shd w:val="clear" w:color="auto" w:fill="FFFFFF"/>
        <w:ind w:left="14"/>
        <w:rPr>
          <w:rFonts w:ascii="Garamond" w:hAnsi="Garamond" w:cs="Garamond"/>
          <w:b/>
          <w:bCs/>
          <w:sz w:val="24"/>
          <w:szCs w:val="24"/>
        </w:rPr>
      </w:pPr>
      <w:r>
        <w:rPr>
          <w:rFonts w:ascii="Garamond" w:hAnsi="Garamond" w:cs="Garamond"/>
          <w:b/>
          <w:bCs/>
          <w:sz w:val="24"/>
          <w:szCs w:val="24"/>
        </w:rPr>
        <w:t>XX</w:t>
      </w:r>
      <w:r w:rsidRPr="003D4A6F">
        <w:rPr>
          <w:rFonts w:ascii="Garamond" w:hAnsi="Garamond" w:cs="Garamond"/>
          <w:b/>
          <w:bCs/>
          <w:sz w:val="24"/>
          <w:szCs w:val="24"/>
        </w:rPr>
        <w:t>X.  UNIEWAŻNIENIE POSTĘPOWANIA</w:t>
      </w:r>
    </w:p>
    <w:p w:rsidR="00B87C68" w:rsidRPr="003D4A6F" w:rsidRDefault="00B87C68" w:rsidP="00FE267D">
      <w:pPr>
        <w:shd w:val="clear" w:color="auto" w:fill="FFFFFF"/>
        <w:ind w:left="14"/>
        <w:rPr>
          <w:rFonts w:ascii="Garamond" w:hAnsi="Garamond" w:cs="Garamond"/>
          <w:b/>
          <w:bCs/>
          <w:sz w:val="24"/>
          <w:szCs w:val="24"/>
        </w:rPr>
      </w:pPr>
    </w:p>
    <w:p w:rsidR="00B87C68" w:rsidRPr="003D4A6F" w:rsidRDefault="00B87C68" w:rsidP="00FE267D">
      <w:pPr>
        <w:shd w:val="clear" w:color="auto" w:fill="FFFFFF"/>
        <w:tabs>
          <w:tab w:val="left" w:pos="360"/>
        </w:tabs>
        <w:ind w:left="360" w:hanging="338"/>
        <w:rPr>
          <w:rFonts w:ascii="Garamond" w:hAnsi="Garamond" w:cs="Garamond"/>
          <w:spacing w:val="-12"/>
          <w:sz w:val="24"/>
          <w:szCs w:val="24"/>
        </w:rPr>
      </w:pPr>
      <w:r w:rsidRPr="003D4A6F">
        <w:rPr>
          <w:rFonts w:ascii="Garamond" w:hAnsi="Garamond" w:cs="Garamond"/>
          <w:b/>
          <w:bCs/>
          <w:sz w:val="24"/>
          <w:szCs w:val="24"/>
        </w:rPr>
        <w:t>1</w:t>
      </w:r>
      <w:r w:rsidRPr="003D4A6F">
        <w:rPr>
          <w:rFonts w:ascii="Garamond" w:hAnsi="Garamond" w:cs="Garamond"/>
          <w:sz w:val="24"/>
          <w:szCs w:val="24"/>
        </w:rPr>
        <w:t>.   Zamawiający unieważni postępowanie o udzielenie niniejszego zamówienia w sytuacjach określonych w art.   93 ust. 1 upzp. oraz 93 ust. 1a upzp.</w:t>
      </w:r>
    </w:p>
    <w:p w:rsidR="00B87C68" w:rsidRPr="003D4A6F" w:rsidRDefault="00B87C68" w:rsidP="00FE267D">
      <w:pPr>
        <w:shd w:val="clear" w:color="auto" w:fill="FFFFFF"/>
        <w:tabs>
          <w:tab w:val="left" w:pos="360"/>
        </w:tabs>
        <w:ind w:left="360" w:hanging="360"/>
        <w:rPr>
          <w:rFonts w:ascii="Garamond" w:hAnsi="Garamond" w:cs="Garamond"/>
          <w:spacing w:val="-9"/>
          <w:sz w:val="24"/>
          <w:szCs w:val="24"/>
        </w:rPr>
      </w:pPr>
      <w:r w:rsidRPr="003D4A6F">
        <w:rPr>
          <w:rFonts w:ascii="Garamond" w:hAnsi="Garamond" w:cs="Garamond"/>
          <w:b/>
          <w:bCs/>
          <w:sz w:val="24"/>
          <w:szCs w:val="24"/>
        </w:rPr>
        <w:t>2</w:t>
      </w:r>
      <w:r w:rsidRPr="003D4A6F">
        <w:rPr>
          <w:rFonts w:ascii="Garamond" w:hAnsi="Garamond" w:cs="Garamond"/>
          <w:sz w:val="24"/>
          <w:szCs w:val="24"/>
        </w:rPr>
        <w:t>.   O   unieważnieniu   postępowania   o   udzielenie   zamówienia   Zamawiający   zawiadomi równocześnie   wszystkich Wykonawców, którzy:</w:t>
      </w:r>
    </w:p>
    <w:p w:rsidR="00B87C68" w:rsidRPr="003D4A6F" w:rsidRDefault="00B87C68" w:rsidP="00FE267D">
      <w:pPr>
        <w:numPr>
          <w:ilvl w:val="0"/>
          <w:numId w:val="11"/>
        </w:numPr>
        <w:shd w:val="clear" w:color="auto" w:fill="FFFFFF"/>
        <w:tabs>
          <w:tab w:val="clear" w:pos="851"/>
          <w:tab w:val="num" w:pos="720"/>
        </w:tabs>
        <w:ind w:left="720" w:right="7"/>
        <w:jc w:val="both"/>
        <w:rPr>
          <w:rFonts w:ascii="Garamond" w:hAnsi="Garamond" w:cs="Garamond"/>
          <w:spacing w:val="-10"/>
          <w:sz w:val="24"/>
          <w:szCs w:val="24"/>
        </w:rPr>
      </w:pPr>
      <w:r w:rsidRPr="003D4A6F">
        <w:rPr>
          <w:rFonts w:ascii="Garamond" w:hAnsi="Garamond" w:cs="Garamond"/>
          <w:sz w:val="24"/>
          <w:szCs w:val="24"/>
        </w:rPr>
        <w:t>ubiegali się o udzielenie zamówienia - w przypadku unieważnienia postępowania przed upływem terminu składania Ofert,</w:t>
      </w:r>
    </w:p>
    <w:p w:rsidR="00B87C68" w:rsidRPr="003D4A6F" w:rsidRDefault="00B87C68" w:rsidP="00FE267D">
      <w:pPr>
        <w:numPr>
          <w:ilvl w:val="0"/>
          <w:numId w:val="11"/>
        </w:numPr>
        <w:shd w:val="clear" w:color="auto" w:fill="FFFFFF"/>
        <w:tabs>
          <w:tab w:val="clear" w:pos="851"/>
          <w:tab w:val="num" w:pos="720"/>
        </w:tabs>
        <w:ind w:left="720" w:right="7" w:hanging="266"/>
        <w:jc w:val="both"/>
        <w:rPr>
          <w:rFonts w:ascii="Garamond" w:hAnsi="Garamond" w:cs="Garamond"/>
          <w:spacing w:val="-3"/>
          <w:sz w:val="24"/>
          <w:szCs w:val="24"/>
        </w:rPr>
      </w:pPr>
      <w:r w:rsidRPr="003D4A6F">
        <w:rPr>
          <w:rFonts w:ascii="Garamond" w:hAnsi="Garamond" w:cs="Garamond"/>
          <w:sz w:val="24"/>
          <w:szCs w:val="24"/>
        </w:rPr>
        <w:t>złożyli Ofertę - w przypadku unieważnienia postępowania po upływie terminu składania Ofert - podając uzasadnienie faktyczne i prawne.</w:t>
      </w:r>
    </w:p>
    <w:p w:rsidR="00B87C68" w:rsidRPr="003D4A6F" w:rsidRDefault="00B87C68" w:rsidP="00FE267D">
      <w:pPr>
        <w:shd w:val="clear" w:color="auto" w:fill="FFFFFF"/>
        <w:ind w:left="2552" w:right="490" w:hanging="2552"/>
        <w:rPr>
          <w:rFonts w:ascii="Garamond" w:hAnsi="Garamond" w:cs="Garamond"/>
          <w:sz w:val="24"/>
          <w:szCs w:val="24"/>
        </w:rPr>
      </w:pPr>
    </w:p>
    <w:p w:rsidR="00B87C68" w:rsidRDefault="00B87C68" w:rsidP="00FE267D">
      <w:pPr>
        <w:shd w:val="clear" w:color="auto" w:fill="FFFFFF"/>
        <w:tabs>
          <w:tab w:val="left" w:pos="6804"/>
        </w:tabs>
        <w:ind w:right="3478"/>
        <w:jc w:val="both"/>
        <w:rPr>
          <w:rFonts w:ascii="Garamond" w:hAnsi="Garamond" w:cs="Garamond"/>
          <w:b/>
          <w:bCs/>
          <w:sz w:val="24"/>
          <w:szCs w:val="24"/>
        </w:rPr>
      </w:pPr>
      <w:r w:rsidRPr="003D4A6F">
        <w:rPr>
          <w:rFonts w:ascii="Garamond" w:hAnsi="Garamond" w:cs="Garamond"/>
          <w:b/>
          <w:bCs/>
          <w:sz w:val="24"/>
          <w:szCs w:val="24"/>
        </w:rPr>
        <w:t>XXX</w:t>
      </w:r>
      <w:r>
        <w:rPr>
          <w:rFonts w:ascii="Garamond" w:hAnsi="Garamond" w:cs="Garamond"/>
          <w:b/>
          <w:bCs/>
          <w:sz w:val="24"/>
          <w:szCs w:val="24"/>
        </w:rPr>
        <w:t>I</w:t>
      </w:r>
      <w:r w:rsidRPr="003D4A6F">
        <w:rPr>
          <w:rFonts w:ascii="Garamond" w:hAnsi="Garamond" w:cs="Garamond"/>
          <w:b/>
          <w:bCs/>
          <w:sz w:val="24"/>
          <w:szCs w:val="24"/>
        </w:rPr>
        <w:t>.  PODWYKONAWSTWO</w:t>
      </w:r>
    </w:p>
    <w:p w:rsidR="00B87C68" w:rsidRPr="003D4A6F" w:rsidRDefault="00B87C68" w:rsidP="00FE267D">
      <w:pPr>
        <w:shd w:val="clear" w:color="auto" w:fill="FFFFFF"/>
        <w:tabs>
          <w:tab w:val="left" w:pos="6804"/>
        </w:tabs>
        <w:ind w:right="3478"/>
        <w:jc w:val="both"/>
        <w:rPr>
          <w:rFonts w:ascii="Garamond" w:hAnsi="Garamond" w:cs="Garamond"/>
          <w:b/>
          <w:bCs/>
          <w:sz w:val="24"/>
          <w:szCs w:val="24"/>
        </w:rPr>
      </w:pPr>
    </w:p>
    <w:p w:rsidR="00B87C68" w:rsidRPr="003D4A6F" w:rsidRDefault="00B87C68" w:rsidP="00FE267D">
      <w:pPr>
        <w:shd w:val="clear" w:color="auto" w:fill="FFFFFF"/>
        <w:tabs>
          <w:tab w:val="left" w:pos="281"/>
        </w:tabs>
        <w:ind w:right="22"/>
        <w:jc w:val="both"/>
        <w:rPr>
          <w:rFonts w:ascii="Garamond" w:hAnsi="Garamond" w:cs="Garamond"/>
          <w:spacing w:val="-23"/>
          <w:sz w:val="24"/>
          <w:szCs w:val="24"/>
        </w:rPr>
      </w:pPr>
      <w:r w:rsidRPr="003D4A6F">
        <w:rPr>
          <w:rFonts w:ascii="Garamond" w:hAnsi="Garamond" w:cs="Garamond"/>
          <w:b/>
          <w:bCs/>
          <w:sz w:val="24"/>
          <w:szCs w:val="24"/>
        </w:rPr>
        <w:t>1.</w:t>
      </w:r>
      <w:r w:rsidRPr="003D4A6F">
        <w:rPr>
          <w:rFonts w:ascii="Garamond" w:hAnsi="Garamond" w:cs="Garamond"/>
          <w:sz w:val="24"/>
          <w:szCs w:val="24"/>
        </w:rPr>
        <w:t xml:space="preserve"> Zamawiający </w:t>
      </w:r>
      <w:r w:rsidRPr="003D4A6F">
        <w:rPr>
          <w:rFonts w:ascii="Garamond" w:hAnsi="Garamond" w:cs="Garamond"/>
          <w:b/>
          <w:bCs/>
          <w:sz w:val="24"/>
          <w:szCs w:val="24"/>
        </w:rPr>
        <w:t xml:space="preserve">żąda wskazania </w:t>
      </w:r>
      <w:r w:rsidRPr="003D4A6F">
        <w:rPr>
          <w:rFonts w:ascii="Garamond" w:hAnsi="Garamond" w:cs="Garamond"/>
          <w:sz w:val="24"/>
          <w:szCs w:val="24"/>
        </w:rPr>
        <w:t xml:space="preserve">przez Wykonawcę w ofercie </w:t>
      </w:r>
      <w:r w:rsidRPr="003D4A6F">
        <w:rPr>
          <w:rFonts w:ascii="Garamond" w:hAnsi="Garamond" w:cs="Garamond"/>
          <w:b/>
          <w:bCs/>
          <w:sz w:val="24"/>
          <w:szCs w:val="24"/>
        </w:rPr>
        <w:t>części zamówienia, której wykonanie powierzy podwykonawcom.</w:t>
      </w:r>
      <w:r w:rsidRPr="003D4A6F">
        <w:rPr>
          <w:rFonts w:ascii="Garamond" w:hAnsi="Garamond" w:cs="Garamond"/>
          <w:sz w:val="24"/>
          <w:szCs w:val="24"/>
        </w:rPr>
        <w:t xml:space="preserve"> Wskazanie niniejszego nastąpi w oświadczeniu Wykonawcy znajdującym się w formularzu ofertowym.</w:t>
      </w:r>
    </w:p>
    <w:p w:rsidR="00B87C68" w:rsidRPr="003D4A6F" w:rsidRDefault="00B87C68" w:rsidP="00FE267D">
      <w:pPr>
        <w:shd w:val="clear" w:color="auto" w:fill="FFFFFF"/>
        <w:tabs>
          <w:tab w:val="left" w:pos="281"/>
        </w:tabs>
        <w:ind w:right="14"/>
        <w:jc w:val="both"/>
        <w:rPr>
          <w:rFonts w:ascii="Garamond" w:hAnsi="Garamond" w:cs="Garamond"/>
          <w:b/>
          <w:bCs/>
          <w:spacing w:val="-14"/>
          <w:sz w:val="24"/>
          <w:szCs w:val="24"/>
        </w:rPr>
      </w:pPr>
      <w:r w:rsidRPr="003D4A6F">
        <w:rPr>
          <w:rFonts w:ascii="Garamond" w:hAnsi="Garamond" w:cs="Garamond"/>
          <w:b/>
          <w:bCs/>
          <w:sz w:val="24"/>
          <w:szCs w:val="24"/>
        </w:rPr>
        <w:t>2.</w:t>
      </w:r>
      <w:r w:rsidRPr="003D4A6F">
        <w:rPr>
          <w:rFonts w:ascii="Garamond" w:hAnsi="Garamond" w:cs="Garamond"/>
          <w:sz w:val="24"/>
          <w:szCs w:val="24"/>
        </w:rPr>
        <w:t xml:space="preserve"> W oświadczeniu o powierzeniu części zamówienia podwykonawcom należy podać </w:t>
      </w:r>
      <w:r w:rsidRPr="003D4A6F">
        <w:rPr>
          <w:rFonts w:ascii="Garamond" w:hAnsi="Garamond" w:cs="Garamond"/>
          <w:b/>
          <w:bCs/>
          <w:sz w:val="24"/>
          <w:szCs w:val="24"/>
        </w:rPr>
        <w:t xml:space="preserve">zakres </w:t>
      </w:r>
      <w:r w:rsidRPr="003D4A6F">
        <w:rPr>
          <w:rFonts w:ascii="Garamond" w:hAnsi="Garamond" w:cs="Garamond"/>
          <w:b/>
          <w:bCs/>
          <w:spacing w:val="-1"/>
          <w:sz w:val="24"/>
          <w:szCs w:val="24"/>
        </w:rPr>
        <w:t xml:space="preserve">prac przewidzianych do wykonania (bez podawania danych podwykonawców). Złożenie w/w </w:t>
      </w:r>
      <w:r w:rsidRPr="003D4A6F">
        <w:rPr>
          <w:rFonts w:ascii="Garamond" w:hAnsi="Garamond" w:cs="Garamond"/>
          <w:b/>
          <w:bCs/>
          <w:sz w:val="24"/>
          <w:szCs w:val="24"/>
        </w:rPr>
        <w:t>oświadczenia nie zwalnia Wykonawcy, w przypadku wybrania jego oferty od obowiązku uzyskania zgody Zamawiającego na powierzenie części zakresu prac konkretnemu podwykonawcy.</w:t>
      </w:r>
    </w:p>
    <w:p w:rsidR="00B87C68" w:rsidRPr="003D4A6F" w:rsidRDefault="00B87C68" w:rsidP="00FE267D">
      <w:pPr>
        <w:shd w:val="clear" w:color="auto" w:fill="FFFFFF"/>
        <w:tabs>
          <w:tab w:val="left" w:pos="281"/>
        </w:tabs>
        <w:jc w:val="both"/>
        <w:rPr>
          <w:rFonts w:ascii="Garamond" w:hAnsi="Garamond" w:cs="Garamond"/>
          <w:spacing w:val="-13"/>
          <w:sz w:val="24"/>
          <w:szCs w:val="24"/>
        </w:rPr>
      </w:pPr>
      <w:r w:rsidRPr="003D4A6F">
        <w:rPr>
          <w:rFonts w:ascii="Garamond" w:hAnsi="Garamond" w:cs="Garamond"/>
          <w:b/>
          <w:bCs/>
          <w:sz w:val="24"/>
          <w:szCs w:val="24"/>
        </w:rPr>
        <w:t>3.</w:t>
      </w:r>
      <w:r w:rsidRPr="003D4A6F">
        <w:rPr>
          <w:rFonts w:ascii="Garamond" w:hAnsi="Garamond" w:cs="Garamond"/>
          <w:sz w:val="24"/>
          <w:szCs w:val="24"/>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B87C68" w:rsidRPr="003D4A6F" w:rsidRDefault="00B87C68" w:rsidP="00FE267D">
      <w:pPr>
        <w:jc w:val="both"/>
        <w:rPr>
          <w:rFonts w:ascii="Garamond" w:hAnsi="Garamond" w:cs="Garamond"/>
          <w:sz w:val="24"/>
          <w:szCs w:val="24"/>
        </w:rPr>
      </w:pPr>
      <w:r w:rsidRPr="003D4A6F">
        <w:rPr>
          <w:rFonts w:ascii="Garamond" w:hAnsi="Garamond" w:cs="Garamond"/>
          <w:b/>
          <w:bCs/>
          <w:sz w:val="24"/>
          <w:szCs w:val="24"/>
        </w:rPr>
        <w:t xml:space="preserve">4. </w:t>
      </w:r>
      <w:r w:rsidRPr="003D4A6F">
        <w:rPr>
          <w:rFonts w:ascii="Garamond" w:hAnsi="Garamond" w:cs="Garamond"/>
          <w:sz w:val="24"/>
          <w:szCs w:val="24"/>
        </w:rPr>
        <w:t xml:space="preserve"> Zamawiający pisemnie i niezwłocznie zgłosi ewentualne zastrzeżenia, zaś brak takich zastrzeżeń w ciągu 14 dni od otrzymania wniosku jest równoznaczny z wyrażeniem zgody.</w:t>
      </w:r>
    </w:p>
    <w:p w:rsidR="00B87C68" w:rsidRPr="003D4A6F" w:rsidRDefault="00B87C68" w:rsidP="00FE267D">
      <w:pPr>
        <w:ind w:left="284" w:hanging="284"/>
        <w:jc w:val="both"/>
        <w:rPr>
          <w:rFonts w:ascii="Garamond" w:hAnsi="Garamond" w:cs="Garamond"/>
          <w:sz w:val="24"/>
          <w:szCs w:val="24"/>
        </w:rPr>
      </w:pPr>
    </w:p>
    <w:p w:rsidR="00B87C68" w:rsidRDefault="00B87C68" w:rsidP="00FE267D">
      <w:pPr>
        <w:jc w:val="both"/>
        <w:rPr>
          <w:rFonts w:ascii="Garamond" w:hAnsi="Garamond" w:cs="Garamond"/>
          <w:b/>
          <w:bCs/>
          <w:sz w:val="24"/>
          <w:szCs w:val="24"/>
        </w:rPr>
      </w:pPr>
      <w:r w:rsidRPr="003D4A6F">
        <w:rPr>
          <w:rFonts w:ascii="Garamond" w:hAnsi="Garamond" w:cs="Garamond"/>
          <w:b/>
          <w:bCs/>
          <w:sz w:val="24"/>
          <w:szCs w:val="24"/>
        </w:rPr>
        <w:t>XXX</w:t>
      </w:r>
      <w:r>
        <w:rPr>
          <w:rFonts w:ascii="Garamond" w:hAnsi="Garamond" w:cs="Garamond"/>
          <w:b/>
          <w:bCs/>
          <w:sz w:val="24"/>
          <w:szCs w:val="24"/>
        </w:rPr>
        <w:t>I</w:t>
      </w:r>
      <w:r w:rsidRPr="003D4A6F">
        <w:rPr>
          <w:rFonts w:ascii="Garamond" w:hAnsi="Garamond" w:cs="Garamond"/>
          <w:b/>
          <w:bCs/>
          <w:sz w:val="24"/>
          <w:szCs w:val="24"/>
        </w:rPr>
        <w:t>I.    ZAWIERANIE  UMOWY ORAZ ISTOTNE DLA ZAMAWIAJĄCEGO POSTANOWIENIA, KTÓRE ZOSTANĄ WPROWADZONE DO TREŚCI ZAWIERANEJ UMOWY</w:t>
      </w:r>
    </w:p>
    <w:p w:rsidR="00B87C68" w:rsidRPr="00B53A9C" w:rsidRDefault="00B87C68" w:rsidP="00FE267D">
      <w:pPr>
        <w:jc w:val="both"/>
        <w:rPr>
          <w:rFonts w:ascii="Garamond" w:hAnsi="Garamond" w:cs="Garamond"/>
          <w:b/>
          <w:bCs/>
          <w:sz w:val="24"/>
          <w:szCs w:val="24"/>
        </w:rPr>
      </w:pPr>
    </w:p>
    <w:p w:rsidR="00B87C68" w:rsidRPr="003D4A6F" w:rsidRDefault="00B87C68" w:rsidP="00FE267D">
      <w:pPr>
        <w:pStyle w:val="Akapitzlist1"/>
        <w:ind w:left="0"/>
        <w:jc w:val="both"/>
        <w:rPr>
          <w:rFonts w:ascii="Garamond" w:hAnsi="Garamond" w:cs="Garamond"/>
          <w:sz w:val="24"/>
          <w:szCs w:val="24"/>
        </w:rPr>
      </w:pPr>
      <w:r w:rsidRPr="003D4A6F">
        <w:rPr>
          <w:rFonts w:ascii="Garamond" w:hAnsi="Garamond" w:cs="Garamond"/>
          <w:b/>
          <w:bCs/>
          <w:sz w:val="24"/>
          <w:szCs w:val="24"/>
        </w:rPr>
        <w:t>1</w:t>
      </w:r>
      <w:r w:rsidRPr="003D4A6F">
        <w:rPr>
          <w:rFonts w:ascii="Garamond" w:hAnsi="Garamond" w:cs="Garamond"/>
          <w:sz w:val="24"/>
          <w:szCs w:val="24"/>
        </w:rPr>
        <w:t xml:space="preserve">. Zamawiający ustala ogólny projekt umowy na realizację zamówienia  </w:t>
      </w:r>
      <w:r w:rsidRPr="00807019">
        <w:rPr>
          <w:rFonts w:ascii="Garamond" w:hAnsi="Garamond" w:cs="Garamond"/>
          <w:b/>
          <w:bCs/>
          <w:i/>
          <w:iCs/>
          <w:snapToGrid w:val="0"/>
          <w:color w:val="000000"/>
          <w:sz w:val="24"/>
          <w:szCs w:val="24"/>
        </w:rPr>
        <w:t xml:space="preserve">wg wzoru –załącznik nr </w:t>
      </w:r>
      <w:r>
        <w:rPr>
          <w:rFonts w:ascii="Garamond" w:hAnsi="Garamond" w:cs="Garamond"/>
          <w:b/>
          <w:bCs/>
          <w:i/>
          <w:iCs/>
          <w:snapToGrid w:val="0"/>
          <w:color w:val="000000"/>
          <w:sz w:val="24"/>
          <w:szCs w:val="24"/>
        </w:rPr>
        <w:t>8</w:t>
      </w:r>
      <w:r w:rsidRPr="00807019">
        <w:rPr>
          <w:rFonts w:ascii="Garamond" w:hAnsi="Garamond" w:cs="Garamond"/>
          <w:b/>
          <w:bCs/>
          <w:i/>
          <w:iCs/>
          <w:snapToGrid w:val="0"/>
          <w:color w:val="000000"/>
          <w:sz w:val="24"/>
          <w:szCs w:val="24"/>
        </w:rPr>
        <w:t xml:space="preserve">  </w:t>
      </w:r>
      <w:r w:rsidRPr="00807019">
        <w:rPr>
          <w:rFonts w:ascii="Garamond" w:hAnsi="Garamond" w:cs="Garamond"/>
          <w:sz w:val="24"/>
          <w:szCs w:val="24"/>
        </w:rPr>
        <w:t>do SIWZ.</w:t>
      </w:r>
    </w:p>
    <w:p w:rsidR="00B87C68" w:rsidRPr="003D4A6F" w:rsidRDefault="00B87C68" w:rsidP="00FE267D">
      <w:pPr>
        <w:pStyle w:val="Akapitzlist1"/>
        <w:ind w:left="0"/>
        <w:jc w:val="both"/>
        <w:rPr>
          <w:rFonts w:ascii="Garamond" w:hAnsi="Garamond" w:cs="Garamond"/>
          <w:sz w:val="24"/>
          <w:szCs w:val="24"/>
        </w:rPr>
      </w:pPr>
      <w:r w:rsidRPr="003D4A6F">
        <w:rPr>
          <w:rFonts w:ascii="Garamond" w:hAnsi="Garamond" w:cs="Garamond"/>
          <w:b/>
          <w:bCs/>
          <w:sz w:val="24"/>
          <w:szCs w:val="24"/>
        </w:rPr>
        <w:t>2.</w:t>
      </w:r>
      <w:r w:rsidRPr="003D4A6F">
        <w:rPr>
          <w:rFonts w:ascii="Garamond" w:hAnsi="Garamond" w:cs="Garamond"/>
          <w:sz w:val="24"/>
          <w:szCs w:val="24"/>
        </w:rPr>
        <w:t xml:space="preserve"> Podpisanie umowy nastąpi zgodnie z art.94 ustawy. </w:t>
      </w:r>
    </w:p>
    <w:p w:rsidR="00B87C68" w:rsidRPr="0021053A" w:rsidRDefault="00B87C68" w:rsidP="00FE267D">
      <w:pPr>
        <w:pStyle w:val="Akapitzlist1"/>
        <w:ind w:left="180" w:hanging="180"/>
        <w:jc w:val="both"/>
        <w:rPr>
          <w:rFonts w:ascii="Garamond" w:hAnsi="Garamond" w:cs="Garamond"/>
          <w:sz w:val="24"/>
          <w:szCs w:val="24"/>
        </w:rPr>
      </w:pPr>
      <w:r w:rsidRPr="00C25975">
        <w:rPr>
          <w:rFonts w:ascii="Garamond" w:hAnsi="Garamond" w:cs="Garamond"/>
          <w:b/>
          <w:bCs/>
          <w:sz w:val="24"/>
          <w:szCs w:val="24"/>
        </w:rPr>
        <w:t>3.</w:t>
      </w:r>
      <w:r w:rsidRPr="00C25975">
        <w:rPr>
          <w:rFonts w:ascii="Garamond" w:hAnsi="Garamond" w:cs="Garamond"/>
          <w:sz w:val="24"/>
          <w:szCs w:val="24"/>
        </w:rPr>
        <w:t xml:space="preserve"> Zamawiający przewiduje możliwość dokonania następujących zmian w zawartej umowie </w:t>
      </w:r>
      <w:r w:rsidRPr="00C25975">
        <w:rPr>
          <w:rFonts w:ascii="Garamond" w:hAnsi="Garamond" w:cs="Garamond"/>
          <w:sz w:val="24"/>
          <w:szCs w:val="24"/>
        </w:rPr>
        <w:br/>
        <w:t xml:space="preserve">w sprawie niniejszego zamówienia publicznego, określając jednocześnie warunki ich wprowadzenia: </w:t>
      </w:r>
    </w:p>
    <w:p w:rsidR="00B87C68" w:rsidRDefault="00B87C68" w:rsidP="00FE267D">
      <w:pPr>
        <w:widowControl/>
        <w:jc w:val="both"/>
        <w:rPr>
          <w:rFonts w:ascii="Garamond" w:hAnsi="Garamond" w:cs="Garamond"/>
          <w:sz w:val="24"/>
          <w:szCs w:val="24"/>
          <w:lang w:eastAsia="en-US"/>
        </w:rPr>
      </w:pPr>
      <w:r>
        <w:rPr>
          <w:rFonts w:ascii="Garamond" w:hAnsi="Garamond" w:cs="Garamond"/>
          <w:sz w:val="24"/>
          <w:szCs w:val="24"/>
          <w:lang w:eastAsia="en-US"/>
        </w:rPr>
        <w:t xml:space="preserve">1) Zmiana terminu realizacji przedmiotu umowy: </w:t>
      </w:r>
      <w:r>
        <w:rPr>
          <w:rFonts w:ascii="Garamond" w:hAnsi="Garamond" w:cs="Garamond"/>
          <w:sz w:val="24"/>
          <w:szCs w:val="24"/>
          <w:lang w:eastAsia="en-US"/>
        </w:rPr>
        <w:tab/>
      </w:r>
      <w:r>
        <w:rPr>
          <w:rFonts w:ascii="Garamond" w:hAnsi="Garamond" w:cs="Garamond"/>
          <w:sz w:val="24"/>
          <w:szCs w:val="24"/>
          <w:lang w:eastAsia="en-US"/>
        </w:rPr>
        <w:br/>
        <w:t>a) zmiany spowodowane warunkami atmosferycznymi, w szczególności: klęski żywiołowe, siła wyższa uniemożliwiająca wykonanie przedmiotu umowy.</w:t>
      </w:r>
    </w:p>
    <w:p w:rsidR="00B87C68" w:rsidRDefault="00B87C68" w:rsidP="00FE267D">
      <w:pPr>
        <w:widowControl/>
        <w:jc w:val="both"/>
        <w:rPr>
          <w:rFonts w:ascii="Garamond" w:hAnsi="Garamond" w:cs="Garamond"/>
          <w:sz w:val="24"/>
          <w:szCs w:val="24"/>
          <w:lang w:eastAsia="en-US"/>
        </w:rPr>
      </w:pPr>
    </w:p>
    <w:p w:rsidR="00B87C68" w:rsidRDefault="00B87C68" w:rsidP="00FE267D">
      <w:pPr>
        <w:widowControl/>
        <w:jc w:val="both"/>
        <w:rPr>
          <w:rFonts w:ascii="Garamond" w:hAnsi="Garamond" w:cs="Garamond"/>
          <w:sz w:val="24"/>
          <w:szCs w:val="24"/>
          <w:lang w:eastAsia="en-US"/>
        </w:rPr>
      </w:pPr>
      <w:r>
        <w:rPr>
          <w:rFonts w:ascii="Garamond" w:hAnsi="Garamond" w:cs="Garamond"/>
          <w:sz w:val="24"/>
          <w:szCs w:val="24"/>
          <w:lang w:eastAsia="en-US"/>
        </w:rPr>
        <w:t xml:space="preserve">2) Inne niezależne od Zamawiającego oraz Wykonawcy skutkujące niemożliwością  wykonania umowy. </w:t>
      </w:r>
    </w:p>
    <w:p w:rsidR="00B87C68" w:rsidRDefault="00B87C68" w:rsidP="00451304">
      <w:pPr>
        <w:jc w:val="both"/>
        <w:rPr>
          <w:rFonts w:ascii="Garamond" w:hAnsi="Garamond" w:cs="Garamond"/>
          <w:sz w:val="24"/>
          <w:szCs w:val="24"/>
          <w:lang w:eastAsia="en-US"/>
        </w:rPr>
      </w:pPr>
    </w:p>
    <w:p w:rsidR="00B87C68" w:rsidRPr="001704A6" w:rsidRDefault="00B87C68" w:rsidP="00277474">
      <w:pPr>
        <w:pStyle w:val="ListParagraph"/>
        <w:numPr>
          <w:ilvl w:val="0"/>
          <w:numId w:val="31"/>
        </w:numPr>
        <w:ind w:left="142" w:hanging="142"/>
        <w:jc w:val="both"/>
        <w:rPr>
          <w:rFonts w:ascii="Garamond" w:hAnsi="Garamond" w:cs="Garamond"/>
        </w:rPr>
      </w:pPr>
      <w:r w:rsidRPr="001704A6">
        <w:rPr>
          <w:rFonts w:ascii="Garamond" w:hAnsi="Garamond" w:cs="Garamond"/>
          <w:lang w:eastAsia="en-US"/>
        </w:rPr>
        <w:t>Zmiany osobowe:</w:t>
      </w:r>
      <w:r w:rsidRPr="001704A6">
        <w:rPr>
          <w:rFonts w:ascii="Garamond" w:hAnsi="Garamond" w:cs="Garamond"/>
          <w:lang w:eastAsia="en-US"/>
        </w:rPr>
        <w:tab/>
      </w:r>
      <w:r w:rsidRPr="001704A6">
        <w:rPr>
          <w:rFonts w:ascii="Garamond" w:hAnsi="Garamond" w:cs="Garamond"/>
          <w:lang w:eastAsia="en-US"/>
        </w:rPr>
        <w:br/>
        <w:t xml:space="preserve">a)  </w:t>
      </w:r>
      <w:r w:rsidRPr="001704A6">
        <w:rPr>
          <w:rFonts w:ascii="Garamond" w:hAnsi="Garamond" w:cs="Garamond"/>
        </w:rPr>
        <w:t xml:space="preserve">Wykonawca może dokonywać zmiany kluczowych specjalistów, przedstawionych w ofercie, jedynie za  uprzednią pisemną zgodą Zamawiającego, akceptującego nowego kluczowego specjalistę, pod warunkiem ,że Wykonawca złoży oświadczenie, iż osoby które będą uczestniczyć w wykonaniu zamówienia posiada: co najmniej  uprawnienia określone w SIWZ lub równoważne. </w:t>
      </w:r>
    </w:p>
    <w:p w:rsidR="00B87C68" w:rsidRPr="001704A6" w:rsidRDefault="00B87C68" w:rsidP="001704A6">
      <w:pPr>
        <w:pStyle w:val="ListParagraph"/>
        <w:ind w:left="720"/>
        <w:jc w:val="both"/>
        <w:rPr>
          <w:rFonts w:ascii="Garamond" w:hAnsi="Garamond" w:cs="Garamond"/>
        </w:rPr>
      </w:pPr>
    </w:p>
    <w:p w:rsidR="00B87C68" w:rsidRPr="001704A6" w:rsidRDefault="00B87C68" w:rsidP="00277474">
      <w:pPr>
        <w:pStyle w:val="ListParagraph"/>
        <w:numPr>
          <w:ilvl w:val="0"/>
          <w:numId w:val="31"/>
        </w:numPr>
        <w:shd w:val="clear" w:color="auto" w:fill="FFFFFF"/>
        <w:tabs>
          <w:tab w:val="left" w:pos="284"/>
        </w:tabs>
        <w:ind w:left="0" w:firstLine="0"/>
        <w:jc w:val="both"/>
        <w:rPr>
          <w:rFonts w:ascii="Garamond" w:hAnsi="Garamond" w:cs="Garamond"/>
        </w:rPr>
      </w:pPr>
      <w:r w:rsidRPr="001704A6">
        <w:rPr>
          <w:rFonts w:ascii="Garamond" w:hAnsi="Garamond" w:cs="Garamond"/>
        </w:rPr>
        <w:t>Zmiany stawki podatku VAT, na skutek zmian w przepisach prawnych, urzędowa zmiana podatku VAT, w takim wypadku zmianie ulegnie cena brutto, zaś cena netto pozostanie bez zmian.</w:t>
      </w:r>
    </w:p>
    <w:p w:rsidR="00B87C68" w:rsidRPr="00451304" w:rsidRDefault="00B87C68" w:rsidP="00451304">
      <w:pPr>
        <w:jc w:val="both"/>
        <w:rPr>
          <w:rFonts w:ascii="Garamond" w:hAnsi="Garamond" w:cs="Garamond"/>
        </w:rPr>
      </w:pPr>
    </w:p>
    <w:p w:rsidR="00B87C68" w:rsidRPr="00BB61E8" w:rsidRDefault="00B87C68" w:rsidP="00FE267D">
      <w:pPr>
        <w:widowControl/>
        <w:jc w:val="both"/>
        <w:rPr>
          <w:rFonts w:ascii="Garamond" w:hAnsi="Garamond" w:cs="Garamond"/>
          <w:sz w:val="24"/>
          <w:szCs w:val="24"/>
          <w:lang w:eastAsia="en-US"/>
        </w:rPr>
      </w:pPr>
    </w:p>
    <w:p w:rsidR="00B87C68" w:rsidRPr="00BB61E8" w:rsidRDefault="00B87C68" w:rsidP="00FE267D">
      <w:pPr>
        <w:widowControl/>
        <w:jc w:val="both"/>
        <w:rPr>
          <w:rFonts w:ascii="Garamond" w:hAnsi="Garamond" w:cs="Garamond"/>
          <w:sz w:val="24"/>
          <w:szCs w:val="24"/>
          <w:lang w:eastAsia="en-US"/>
        </w:rPr>
      </w:pPr>
      <w:r w:rsidRPr="00BB61E8">
        <w:rPr>
          <w:rFonts w:ascii="Garamond" w:hAnsi="Garamond" w:cs="Garamond"/>
          <w:b/>
          <w:bCs/>
          <w:sz w:val="24"/>
          <w:szCs w:val="24"/>
          <w:lang w:eastAsia="en-US"/>
        </w:rPr>
        <w:t>4.</w:t>
      </w:r>
      <w:r w:rsidRPr="00BB61E8">
        <w:rPr>
          <w:rFonts w:ascii="Garamond" w:hAnsi="Garamond" w:cs="Garamond"/>
          <w:sz w:val="24"/>
          <w:szCs w:val="24"/>
          <w:lang w:eastAsia="en-US"/>
        </w:rPr>
        <w:t xml:space="preserve"> Warunkiem dokonani</w:t>
      </w:r>
      <w:r>
        <w:rPr>
          <w:rFonts w:ascii="Garamond" w:hAnsi="Garamond" w:cs="Garamond"/>
          <w:sz w:val="24"/>
          <w:szCs w:val="24"/>
          <w:lang w:eastAsia="en-US"/>
        </w:rPr>
        <w:t>a zmian, o których mowa w ust. 3</w:t>
      </w:r>
      <w:r w:rsidRPr="00BB61E8">
        <w:rPr>
          <w:rFonts w:ascii="Garamond" w:hAnsi="Garamond" w:cs="Garamond"/>
          <w:sz w:val="24"/>
          <w:szCs w:val="24"/>
          <w:lang w:eastAsia="en-US"/>
        </w:rPr>
        <w:t xml:space="preserve"> jest zło</w:t>
      </w:r>
      <w:r w:rsidRPr="00BB61E8">
        <w:rPr>
          <w:rFonts w:ascii="Garamond" w:eastAsia="TimesNewRoman" w:hAnsi="Garamond" w:cs="Garamond"/>
          <w:sz w:val="24"/>
          <w:szCs w:val="24"/>
          <w:lang w:eastAsia="en-US"/>
        </w:rPr>
        <w:t>ż</w:t>
      </w:r>
      <w:r w:rsidRPr="00BB61E8">
        <w:rPr>
          <w:rFonts w:ascii="Garamond" w:hAnsi="Garamond" w:cs="Garamond"/>
          <w:sz w:val="24"/>
          <w:szCs w:val="24"/>
          <w:lang w:eastAsia="en-US"/>
        </w:rPr>
        <w:t>enie wniosku przez</w:t>
      </w:r>
      <w:r>
        <w:rPr>
          <w:rFonts w:ascii="Garamond" w:hAnsi="Garamond" w:cs="Garamond"/>
          <w:sz w:val="24"/>
          <w:szCs w:val="24"/>
          <w:lang w:eastAsia="en-US"/>
        </w:rPr>
        <w:t xml:space="preserve"> </w:t>
      </w:r>
      <w:r w:rsidRPr="00BB61E8">
        <w:rPr>
          <w:rFonts w:ascii="Garamond" w:hAnsi="Garamond" w:cs="Garamond"/>
          <w:sz w:val="24"/>
          <w:szCs w:val="24"/>
          <w:lang w:eastAsia="en-US"/>
        </w:rPr>
        <w:t>Stron</w:t>
      </w:r>
      <w:r w:rsidRPr="00BB61E8">
        <w:rPr>
          <w:rFonts w:ascii="Garamond" w:eastAsia="TimesNewRoman" w:hAnsi="Garamond" w:cs="Garamond"/>
          <w:sz w:val="24"/>
          <w:szCs w:val="24"/>
          <w:lang w:eastAsia="en-US"/>
        </w:rPr>
        <w:t xml:space="preserve">ę </w:t>
      </w:r>
      <w:r w:rsidRPr="00BB61E8">
        <w:rPr>
          <w:rFonts w:ascii="Garamond" w:hAnsi="Garamond" w:cs="Garamond"/>
          <w:sz w:val="24"/>
          <w:szCs w:val="24"/>
          <w:lang w:eastAsia="en-US"/>
        </w:rPr>
        <w:t>inicjuj</w:t>
      </w:r>
      <w:r w:rsidRPr="00BB61E8">
        <w:rPr>
          <w:rFonts w:ascii="Garamond" w:eastAsia="TimesNewRoman" w:hAnsi="Garamond" w:cs="Garamond"/>
          <w:sz w:val="24"/>
          <w:szCs w:val="24"/>
          <w:lang w:eastAsia="en-US"/>
        </w:rPr>
        <w:t>ą</w:t>
      </w:r>
      <w:r w:rsidRPr="00BB61E8">
        <w:rPr>
          <w:rFonts w:ascii="Garamond" w:hAnsi="Garamond" w:cs="Garamond"/>
          <w:sz w:val="24"/>
          <w:szCs w:val="24"/>
          <w:lang w:eastAsia="en-US"/>
        </w:rPr>
        <w:t>c</w:t>
      </w:r>
      <w:r w:rsidRPr="00BB61E8">
        <w:rPr>
          <w:rFonts w:ascii="Garamond" w:eastAsia="TimesNewRoman" w:hAnsi="Garamond" w:cs="Garamond"/>
          <w:sz w:val="24"/>
          <w:szCs w:val="24"/>
          <w:lang w:eastAsia="en-US"/>
        </w:rPr>
        <w:t xml:space="preserve">ą </w:t>
      </w:r>
      <w:r w:rsidRPr="00BB61E8">
        <w:rPr>
          <w:rFonts w:ascii="Garamond" w:hAnsi="Garamond" w:cs="Garamond"/>
          <w:sz w:val="24"/>
          <w:szCs w:val="24"/>
          <w:lang w:eastAsia="en-US"/>
        </w:rPr>
        <w:t>zmian</w:t>
      </w:r>
      <w:r w:rsidRPr="00BB61E8">
        <w:rPr>
          <w:rFonts w:ascii="Garamond" w:eastAsia="TimesNewRoman" w:hAnsi="Garamond" w:cs="Garamond"/>
          <w:sz w:val="24"/>
          <w:szCs w:val="24"/>
          <w:lang w:eastAsia="en-US"/>
        </w:rPr>
        <w:t xml:space="preserve">ę </w:t>
      </w:r>
      <w:r w:rsidRPr="00BB61E8">
        <w:rPr>
          <w:rFonts w:ascii="Garamond" w:hAnsi="Garamond" w:cs="Garamond"/>
          <w:sz w:val="24"/>
          <w:szCs w:val="24"/>
          <w:lang w:eastAsia="en-US"/>
        </w:rPr>
        <w:t>zawieraj</w:t>
      </w:r>
      <w:r w:rsidRPr="00BB61E8">
        <w:rPr>
          <w:rFonts w:ascii="Garamond" w:eastAsia="TimesNewRoman" w:hAnsi="Garamond" w:cs="Garamond"/>
          <w:sz w:val="24"/>
          <w:szCs w:val="24"/>
          <w:lang w:eastAsia="en-US"/>
        </w:rPr>
        <w:t>ą</w:t>
      </w:r>
      <w:r>
        <w:rPr>
          <w:rFonts w:ascii="Garamond" w:hAnsi="Garamond" w:cs="Garamond"/>
          <w:sz w:val="24"/>
          <w:szCs w:val="24"/>
          <w:lang w:eastAsia="en-US"/>
        </w:rPr>
        <w:t>cego:</w:t>
      </w:r>
    </w:p>
    <w:p w:rsidR="00B87C68" w:rsidRPr="00BB61E8" w:rsidRDefault="00B87C68" w:rsidP="00FE267D">
      <w:pPr>
        <w:widowControl/>
        <w:jc w:val="both"/>
        <w:rPr>
          <w:rFonts w:ascii="Garamond" w:hAnsi="Garamond" w:cs="Garamond"/>
          <w:sz w:val="24"/>
          <w:szCs w:val="24"/>
          <w:lang w:eastAsia="en-US"/>
        </w:rPr>
      </w:pPr>
      <w:r w:rsidRPr="00BB61E8">
        <w:rPr>
          <w:rFonts w:ascii="Garamond" w:hAnsi="Garamond" w:cs="Garamond"/>
          <w:sz w:val="24"/>
          <w:szCs w:val="24"/>
          <w:lang w:eastAsia="en-US"/>
        </w:rPr>
        <w:t>1) opis propozycji zmiany;</w:t>
      </w:r>
    </w:p>
    <w:p w:rsidR="00B87C68" w:rsidRPr="00BB61E8" w:rsidRDefault="00B87C68" w:rsidP="00FE267D">
      <w:pPr>
        <w:widowControl/>
        <w:jc w:val="both"/>
        <w:rPr>
          <w:rFonts w:ascii="Garamond" w:hAnsi="Garamond" w:cs="Garamond"/>
          <w:sz w:val="24"/>
          <w:szCs w:val="24"/>
          <w:lang w:eastAsia="en-US"/>
        </w:rPr>
      </w:pPr>
      <w:r w:rsidRPr="00BB61E8">
        <w:rPr>
          <w:rFonts w:ascii="Garamond" w:hAnsi="Garamond" w:cs="Garamond"/>
          <w:sz w:val="24"/>
          <w:szCs w:val="24"/>
          <w:lang w:eastAsia="en-US"/>
        </w:rPr>
        <w:t>2) uzasadnienie zmiany;</w:t>
      </w:r>
    </w:p>
    <w:p w:rsidR="00B87C68" w:rsidRPr="00BB61E8" w:rsidRDefault="00B87C68" w:rsidP="00FE267D">
      <w:pPr>
        <w:widowControl/>
        <w:jc w:val="both"/>
        <w:rPr>
          <w:rFonts w:ascii="Garamond" w:hAnsi="Garamond" w:cs="Garamond"/>
          <w:sz w:val="24"/>
          <w:szCs w:val="24"/>
          <w:lang w:eastAsia="en-US"/>
        </w:rPr>
      </w:pPr>
      <w:r w:rsidRPr="00BB61E8">
        <w:rPr>
          <w:rFonts w:ascii="Garamond" w:hAnsi="Garamond" w:cs="Garamond"/>
          <w:sz w:val="24"/>
          <w:szCs w:val="24"/>
          <w:lang w:eastAsia="en-US"/>
        </w:rPr>
        <w:t>3) obliczenie kosztów zmiany.</w:t>
      </w:r>
    </w:p>
    <w:p w:rsidR="00B87C68" w:rsidRPr="00624C9F" w:rsidRDefault="00B87C68" w:rsidP="00FE267D">
      <w:pPr>
        <w:shd w:val="clear" w:color="auto" w:fill="FFFFFF"/>
        <w:jc w:val="both"/>
        <w:rPr>
          <w:rFonts w:ascii="Garamond" w:hAnsi="Garamond" w:cs="Garamond"/>
          <w:color w:val="FF0000"/>
          <w:sz w:val="24"/>
          <w:szCs w:val="24"/>
        </w:rPr>
      </w:pPr>
      <w:r w:rsidRPr="00BB61E8">
        <w:rPr>
          <w:rFonts w:ascii="Garamond" w:hAnsi="Garamond" w:cs="Garamond"/>
          <w:sz w:val="24"/>
          <w:szCs w:val="24"/>
          <w:lang w:eastAsia="en-US"/>
        </w:rPr>
        <w:t>4) opis wpływu zmiany na termin wykonania Umowy.</w:t>
      </w:r>
    </w:p>
    <w:p w:rsidR="00B87C68" w:rsidRDefault="00B87C68" w:rsidP="00FE267D">
      <w:pPr>
        <w:pStyle w:val="Akapitzlist1"/>
        <w:shd w:val="clear" w:color="auto" w:fill="FFFFFF"/>
        <w:ind w:left="0"/>
        <w:jc w:val="both"/>
        <w:rPr>
          <w:rFonts w:ascii="Garamond" w:hAnsi="Garamond" w:cs="Garamond"/>
          <w:b/>
          <w:bCs/>
          <w:sz w:val="24"/>
          <w:szCs w:val="24"/>
        </w:rPr>
      </w:pPr>
    </w:p>
    <w:p w:rsidR="00B87C68" w:rsidRPr="003D4A6F" w:rsidRDefault="00B87C68" w:rsidP="00FE267D">
      <w:pPr>
        <w:pStyle w:val="Akapitzlist1"/>
        <w:shd w:val="clear" w:color="auto" w:fill="FFFFFF"/>
        <w:ind w:left="0"/>
        <w:jc w:val="both"/>
        <w:rPr>
          <w:rFonts w:ascii="Garamond" w:hAnsi="Garamond" w:cs="Garamond"/>
          <w:spacing w:val="-8"/>
          <w:sz w:val="24"/>
          <w:szCs w:val="24"/>
        </w:rPr>
      </w:pPr>
      <w:r>
        <w:rPr>
          <w:rFonts w:ascii="Garamond" w:hAnsi="Garamond" w:cs="Garamond"/>
          <w:b/>
          <w:bCs/>
          <w:sz w:val="24"/>
          <w:szCs w:val="24"/>
        </w:rPr>
        <w:t>5.</w:t>
      </w:r>
      <w:r w:rsidRPr="003D4A6F">
        <w:rPr>
          <w:rFonts w:ascii="Garamond" w:hAnsi="Garamond" w:cs="Garamond"/>
          <w:sz w:val="24"/>
          <w:szCs w:val="24"/>
        </w:rPr>
        <w:t xml:space="preserve">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Pr>
          <w:rFonts w:ascii="Garamond" w:hAnsi="Garamond" w:cs="Garamond"/>
          <w:sz w:val="24"/>
          <w:szCs w:val="24"/>
        </w:rPr>
        <w:br/>
      </w:r>
      <w:r w:rsidRPr="003D4A6F">
        <w:rPr>
          <w:rFonts w:ascii="Garamond" w:hAnsi="Garamond" w:cs="Garamond"/>
          <w:sz w:val="24"/>
          <w:szCs w:val="24"/>
        </w:rPr>
        <w:t>W takim przypadku Wykonawca może żądać jedynie wynagrodzenia należnego mu z tytułu wykonania części umowy.</w:t>
      </w:r>
    </w:p>
    <w:p w:rsidR="00B87C68" w:rsidRPr="003D4A6F" w:rsidRDefault="00B87C68" w:rsidP="00FE267D">
      <w:pPr>
        <w:pStyle w:val="Akapitzlist1"/>
        <w:jc w:val="both"/>
        <w:rPr>
          <w:rFonts w:ascii="Garamond" w:hAnsi="Garamond" w:cs="Garamond"/>
          <w:sz w:val="24"/>
          <w:szCs w:val="24"/>
        </w:rPr>
      </w:pPr>
    </w:p>
    <w:p w:rsidR="00B87C68" w:rsidRPr="003D4A6F" w:rsidRDefault="00B87C68" w:rsidP="00FE267D">
      <w:pPr>
        <w:shd w:val="clear" w:color="auto" w:fill="FFFFFF"/>
        <w:rPr>
          <w:rFonts w:ascii="Garamond" w:hAnsi="Garamond" w:cs="Garamond"/>
          <w:b/>
          <w:bCs/>
          <w:sz w:val="24"/>
          <w:szCs w:val="24"/>
        </w:rPr>
      </w:pPr>
      <w:r w:rsidRPr="003D4A6F">
        <w:rPr>
          <w:rFonts w:ascii="Garamond" w:hAnsi="Garamond" w:cs="Garamond"/>
          <w:b/>
          <w:bCs/>
          <w:sz w:val="24"/>
          <w:szCs w:val="24"/>
        </w:rPr>
        <w:t>XXXII</w:t>
      </w:r>
      <w:r>
        <w:rPr>
          <w:rFonts w:ascii="Garamond" w:hAnsi="Garamond" w:cs="Garamond"/>
          <w:b/>
          <w:bCs/>
          <w:sz w:val="24"/>
          <w:szCs w:val="24"/>
        </w:rPr>
        <w:t>I</w:t>
      </w:r>
      <w:r w:rsidRPr="003D4A6F">
        <w:rPr>
          <w:rFonts w:ascii="Garamond" w:hAnsi="Garamond" w:cs="Garamond"/>
          <w:b/>
          <w:bCs/>
          <w:sz w:val="24"/>
          <w:szCs w:val="24"/>
        </w:rPr>
        <w:t>.   POUCZENIE O ŚRODKACH OCHRONY PRAWNEJ</w:t>
      </w:r>
    </w:p>
    <w:p w:rsidR="00B87C68" w:rsidRPr="003D4A6F" w:rsidRDefault="00B87C68" w:rsidP="00FE267D">
      <w:pPr>
        <w:shd w:val="clear" w:color="auto" w:fill="FFFFFF"/>
        <w:rPr>
          <w:rFonts w:ascii="Garamond" w:hAnsi="Garamond" w:cs="Garamond"/>
          <w:b/>
          <w:bCs/>
          <w:sz w:val="24"/>
          <w:szCs w:val="24"/>
        </w:rPr>
      </w:pPr>
    </w:p>
    <w:p w:rsidR="00B87C68" w:rsidRPr="003D4A6F" w:rsidRDefault="00B87C68" w:rsidP="00FE267D">
      <w:pPr>
        <w:pStyle w:val="Akapitzlist1"/>
        <w:shd w:val="clear" w:color="auto" w:fill="FFFFFF"/>
        <w:ind w:left="0" w:right="49"/>
        <w:jc w:val="both"/>
        <w:rPr>
          <w:rFonts w:ascii="Garamond" w:hAnsi="Garamond" w:cs="Garamond"/>
          <w:sz w:val="24"/>
          <w:szCs w:val="24"/>
        </w:rPr>
      </w:pPr>
      <w:r w:rsidRPr="003D4A6F">
        <w:rPr>
          <w:rFonts w:ascii="Garamond" w:hAnsi="Garamond" w:cs="Garamond"/>
          <w:b/>
          <w:bCs/>
          <w:sz w:val="24"/>
          <w:szCs w:val="24"/>
        </w:rPr>
        <w:t>1.</w:t>
      </w:r>
      <w:r w:rsidRPr="003D4A6F">
        <w:rPr>
          <w:rFonts w:ascii="Garamond" w:hAnsi="Garamond" w:cs="Garamond"/>
          <w:sz w:val="24"/>
          <w:szCs w:val="24"/>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B87C68" w:rsidRPr="003D4A6F" w:rsidRDefault="00B87C68" w:rsidP="00FE267D">
      <w:pPr>
        <w:pStyle w:val="Akapitzlist1"/>
        <w:shd w:val="clear" w:color="auto" w:fill="FFFFFF"/>
        <w:ind w:left="0" w:right="108"/>
        <w:jc w:val="both"/>
        <w:rPr>
          <w:rFonts w:ascii="Garamond" w:hAnsi="Garamond" w:cs="Garamond"/>
          <w:sz w:val="24"/>
          <w:szCs w:val="24"/>
        </w:rPr>
      </w:pPr>
      <w:r w:rsidRPr="003D4A6F">
        <w:rPr>
          <w:rFonts w:ascii="Garamond" w:hAnsi="Garamond" w:cs="Garamond"/>
          <w:b/>
          <w:bCs/>
          <w:sz w:val="24"/>
          <w:szCs w:val="24"/>
        </w:rPr>
        <w:t>2.</w:t>
      </w:r>
      <w:r w:rsidRPr="003D4A6F">
        <w:rPr>
          <w:rFonts w:ascii="Garamond" w:hAnsi="Garamond" w:cs="Garamond"/>
          <w:sz w:val="24"/>
          <w:szCs w:val="24"/>
        </w:rPr>
        <w:t xml:space="preserve"> Środki ochrony prawnej wobec ogłoszenia o zamówieniu oraz specyfikacji istotnych warunków zamówienia przysługują również organizacjom upoważnionym do wnoszenia </w:t>
      </w:r>
      <w:r w:rsidRPr="003D4A6F">
        <w:rPr>
          <w:rFonts w:ascii="Garamond" w:hAnsi="Garamond" w:cs="Garamond"/>
          <w:spacing w:val="-1"/>
          <w:sz w:val="24"/>
          <w:szCs w:val="24"/>
        </w:rPr>
        <w:t xml:space="preserve">środków ochrony prawnej, wpisanym na listę prowadzoną przez Prezesa Urzędu Zamówień </w:t>
      </w:r>
      <w:r w:rsidRPr="003D4A6F">
        <w:rPr>
          <w:rFonts w:ascii="Garamond" w:hAnsi="Garamond" w:cs="Garamond"/>
          <w:sz w:val="24"/>
          <w:szCs w:val="24"/>
        </w:rPr>
        <w:t>Publicznych.</w:t>
      </w:r>
    </w:p>
    <w:p w:rsidR="00B87C68" w:rsidRPr="003D4A6F" w:rsidRDefault="00B87C68" w:rsidP="00FE267D">
      <w:pPr>
        <w:pStyle w:val="Akapitzlist1"/>
        <w:shd w:val="clear" w:color="auto" w:fill="FFFFFF"/>
        <w:ind w:left="0" w:right="108"/>
        <w:jc w:val="both"/>
        <w:rPr>
          <w:rFonts w:ascii="Garamond" w:hAnsi="Garamond" w:cs="Garamond"/>
          <w:sz w:val="24"/>
          <w:szCs w:val="24"/>
        </w:rPr>
      </w:pPr>
      <w:r w:rsidRPr="003D4A6F">
        <w:rPr>
          <w:rFonts w:ascii="Garamond" w:hAnsi="Garamond" w:cs="Garamond"/>
          <w:b/>
          <w:bCs/>
          <w:sz w:val="24"/>
          <w:szCs w:val="24"/>
        </w:rPr>
        <w:t>3.</w:t>
      </w:r>
      <w:r w:rsidRPr="003D4A6F">
        <w:rPr>
          <w:rFonts w:ascii="Garamond" w:hAnsi="Garamond" w:cs="Garamond"/>
          <w:sz w:val="24"/>
          <w:szCs w:val="24"/>
        </w:rPr>
        <w:t xml:space="preserve"> Jeżeli wartość zamówienia jest mniejsza niż kwoty określone w przepisach wydanych na podstawie art. 11 ust. 8, odwołanie przysługuje wyłącznie wobec czynności: </w:t>
      </w:r>
    </w:p>
    <w:p w:rsidR="00B87C68" w:rsidRPr="003D4A6F" w:rsidRDefault="00B87C68" w:rsidP="00FE267D">
      <w:pPr>
        <w:pStyle w:val="Akapitzlist1"/>
        <w:numPr>
          <w:ilvl w:val="0"/>
          <w:numId w:val="12"/>
        </w:numPr>
        <w:shd w:val="clear" w:color="auto" w:fill="FFFFFF"/>
        <w:ind w:right="108"/>
        <w:jc w:val="both"/>
        <w:rPr>
          <w:rFonts w:ascii="Garamond" w:hAnsi="Garamond" w:cs="Garamond"/>
          <w:sz w:val="24"/>
          <w:szCs w:val="24"/>
        </w:rPr>
      </w:pPr>
      <w:r w:rsidRPr="003D4A6F">
        <w:rPr>
          <w:rFonts w:ascii="Garamond" w:hAnsi="Garamond" w:cs="Garamond"/>
          <w:sz w:val="24"/>
          <w:szCs w:val="24"/>
        </w:rPr>
        <w:t>wyboru trybu negocjacji bez ogłoszenia, zamówienia z wolnej ręki lub zapytania o cenę;</w:t>
      </w:r>
    </w:p>
    <w:p w:rsidR="00B87C68" w:rsidRPr="003D4A6F" w:rsidRDefault="00B87C68" w:rsidP="00FE267D">
      <w:pPr>
        <w:pStyle w:val="Akapitzlist1"/>
        <w:numPr>
          <w:ilvl w:val="0"/>
          <w:numId w:val="12"/>
        </w:numPr>
        <w:shd w:val="clear" w:color="auto" w:fill="FFFFFF"/>
        <w:ind w:right="108"/>
        <w:jc w:val="both"/>
        <w:rPr>
          <w:rFonts w:ascii="Garamond" w:hAnsi="Garamond" w:cs="Garamond"/>
          <w:sz w:val="24"/>
          <w:szCs w:val="24"/>
        </w:rPr>
      </w:pPr>
      <w:r w:rsidRPr="003D4A6F">
        <w:rPr>
          <w:rFonts w:ascii="Garamond" w:hAnsi="Garamond" w:cs="Garamond"/>
          <w:sz w:val="24"/>
          <w:szCs w:val="24"/>
        </w:rPr>
        <w:t>opisu sposobu dokonywania oceny spełnienia warunków udziału w postępowaniu;</w:t>
      </w:r>
    </w:p>
    <w:p w:rsidR="00B87C68" w:rsidRPr="003D4A6F" w:rsidRDefault="00B87C68" w:rsidP="00FE267D">
      <w:pPr>
        <w:pStyle w:val="Akapitzlist1"/>
        <w:numPr>
          <w:ilvl w:val="0"/>
          <w:numId w:val="12"/>
        </w:numPr>
        <w:shd w:val="clear" w:color="auto" w:fill="FFFFFF"/>
        <w:ind w:right="108"/>
        <w:jc w:val="both"/>
        <w:rPr>
          <w:rFonts w:ascii="Garamond" w:hAnsi="Garamond" w:cs="Garamond"/>
          <w:sz w:val="24"/>
          <w:szCs w:val="24"/>
        </w:rPr>
      </w:pPr>
      <w:r w:rsidRPr="003D4A6F">
        <w:rPr>
          <w:rFonts w:ascii="Garamond" w:hAnsi="Garamond" w:cs="Garamond"/>
          <w:sz w:val="24"/>
          <w:szCs w:val="24"/>
        </w:rPr>
        <w:t>wykluczenia odwołującego z postępowania o udzielenie zamówienia;</w:t>
      </w:r>
    </w:p>
    <w:p w:rsidR="00B87C68" w:rsidRPr="003D4A6F" w:rsidRDefault="00B87C68" w:rsidP="00FE267D">
      <w:pPr>
        <w:pStyle w:val="Akapitzlist1"/>
        <w:numPr>
          <w:ilvl w:val="0"/>
          <w:numId w:val="12"/>
        </w:numPr>
        <w:shd w:val="clear" w:color="auto" w:fill="FFFFFF"/>
        <w:ind w:right="108"/>
        <w:jc w:val="both"/>
        <w:rPr>
          <w:rFonts w:ascii="Garamond" w:hAnsi="Garamond" w:cs="Garamond"/>
          <w:sz w:val="24"/>
          <w:szCs w:val="24"/>
        </w:rPr>
      </w:pPr>
      <w:r w:rsidRPr="003D4A6F">
        <w:rPr>
          <w:rFonts w:ascii="Garamond" w:hAnsi="Garamond" w:cs="Garamond"/>
          <w:sz w:val="24"/>
          <w:szCs w:val="24"/>
        </w:rPr>
        <w:t xml:space="preserve">odrzucenie oferty odwołującego. </w:t>
      </w:r>
    </w:p>
    <w:p w:rsidR="00B87C68" w:rsidRPr="003D4A6F" w:rsidRDefault="00B87C68" w:rsidP="00FE267D">
      <w:pPr>
        <w:pStyle w:val="Akapitzlist1"/>
        <w:shd w:val="clear" w:color="auto" w:fill="FFFFFF"/>
        <w:ind w:left="0" w:right="108"/>
        <w:jc w:val="both"/>
        <w:rPr>
          <w:rFonts w:ascii="Garamond" w:hAnsi="Garamond" w:cs="Garamond"/>
          <w:sz w:val="24"/>
          <w:szCs w:val="24"/>
        </w:rPr>
      </w:pPr>
      <w:r w:rsidRPr="003D4A6F">
        <w:rPr>
          <w:rFonts w:ascii="Garamond" w:hAnsi="Garamond" w:cs="Garamond"/>
          <w:b/>
          <w:bCs/>
          <w:sz w:val="24"/>
          <w:szCs w:val="24"/>
        </w:rPr>
        <w:t>4.</w:t>
      </w:r>
      <w:r w:rsidRPr="003D4A6F">
        <w:rPr>
          <w:rFonts w:ascii="Garamond" w:hAnsi="Garamond" w:cs="Garamond"/>
          <w:sz w:val="24"/>
          <w:szCs w:val="24"/>
        </w:rPr>
        <w:t xml:space="preserve"> Odwołanie przysługuje wyłącznie od niezgodnej z przepisami ustawy czynności Zamawiającego podjętej w postępowaniu o udzielenie zamówienia lub zaniechania </w:t>
      </w:r>
      <w:r w:rsidRPr="003D4A6F">
        <w:rPr>
          <w:rFonts w:ascii="Garamond" w:hAnsi="Garamond" w:cs="Garamond"/>
          <w:spacing w:val="-1"/>
          <w:sz w:val="24"/>
          <w:szCs w:val="24"/>
        </w:rPr>
        <w:t>czynności, do której Zamawiający jest zobowiązany na podstawie ustawy 180 ust. 2 upzp.</w:t>
      </w:r>
    </w:p>
    <w:p w:rsidR="00B87C68" w:rsidRPr="003D4A6F" w:rsidRDefault="00B87C68" w:rsidP="00FE267D">
      <w:pPr>
        <w:pStyle w:val="Akapitzlist1"/>
        <w:shd w:val="clear" w:color="auto" w:fill="FFFFFF"/>
        <w:ind w:left="0" w:right="108"/>
        <w:jc w:val="both"/>
        <w:rPr>
          <w:rFonts w:ascii="Garamond" w:hAnsi="Garamond" w:cs="Garamond"/>
          <w:sz w:val="24"/>
          <w:szCs w:val="24"/>
        </w:rPr>
      </w:pPr>
      <w:r w:rsidRPr="003D4A6F">
        <w:rPr>
          <w:rFonts w:ascii="Garamond" w:hAnsi="Garamond" w:cs="Garamond"/>
          <w:b/>
          <w:bCs/>
          <w:sz w:val="24"/>
          <w:szCs w:val="24"/>
        </w:rPr>
        <w:t>5.</w:t>
      </w:r>
      <w:r w:rsidRPr="003D4A6F">
        <w:rPr>
          <w:rFonts w:ascii="Garamond" w:hAnsi="Garamond" w:cs="Garamond"/>
          <w:sz w:val="24"/>
          <w:szCs w:val="24"/>
        </w:rPr>
        <w:t xml:space="preserve"> Odwołanie wnosi się do Prezesa Krajowej Izby Odwoławczej w formie pisemnej albo elektronicznej opatrzonej bezpiecznym podpisem elektronicznym weryfikowanym za pomocą ważnego kwalifikowanego certyfikatu.</w:t>
      </w:r>
    </w:p>
    <w:p w:rsidR="00B87C68" w:rsidRPr="003D4A6F" w:rsidRDefault="00B87C68" w:rsidP="00FE267D">
      <w:pPr>
        <w:pStyle w:val="Akapitzlist1"/>
        <w:shd w:val="clear" w:color="auto" w:fill="FFFFFF"/>
        <w:ind w:left="0" w:right="108"/>
        <w:jc w:val="both"/>
        <w:rPr>
          <w:rFonts w:ascii="Garamond" w:hAnsi="Garamond" w:cs="Garamond"/>
          <w:sz w:val="24"/>
          <w:szCs w:val="24"/>
        </w:rPr>
      </w:pPr>
      <w:r w:rsidRPr="003D4A6F">
        <w:rPr>
          <w:rFonts w:ascii="Garamond" w:hAnsi="Garamond" w:cs="Garamond"/>
          <w:b/>
          <w:bCs/>
          <w:sz w:val="24"/>
          <w:szCs w:val="24"/>
        </w:rPr>
        <w:t>6.</w:t>
      </w:r>
      <w:r w:rsidRPr="003D4A6F">
        <w:rPr>
          <w:rFonts w:ascii="Garamond" w:hAnsi="Garamond" w:cs="Garamond"/>
          <w:sz w:val="24"/>
          <w:szCs w:val="24"/>
        </w:rPr>
        <w:t xml:space="preserve"> Odwołujący przesyła kopię odwołania Zamawiającemu przed upływem terminu do wniesienia odwołania w taki sposób, aby mógł on zapoznać się z jego treścią przed upływem tego terminu.</w:t>
      </w:r>
    </w:p>
    <w:p w:rsidR="00B87C68" w:rsidRPr="003D4A6F" w:rsidRDefault="00B87C68" w:rsidP="00FE267D">
      <w:pPr>
        <w:pStyle w:val="Akapitzlist1"/>
        <w:shd w:val="clear" w:color="auto" w:fill="FFFFFF"/>
        <w:ind w:left="0"/>
        <w:rPr>
          <w:rFonts w:ascii="Garamond" w:hAnsi="Garamond" w:cs="Garamond"/>
          <w:sz w:val="24"/>
          <w:szCs w:val="24"/>
        </w:rPr>
      </w:pPr>
      <w:r w:rsidRPr="003D4A6F">
        <w:rPr>
          <w:rFonts w:ascii="Garamond" w:hAnsi="Garamond" w:cs="Garamond"/>
          <w:b/>
          <w:bCs/>
          <w:spacing w:val="-2"/>
          <w:sz w:val="24"/>
          <w:szCs w:val="24"/>
        </w:rPr>
        <w:t xml:space="preserve">7. </w:t>
      </w:r>
      <w:r w:rsidRPr="003D4A6F">
        <w:rPr>
          <w:rFonts w:ascii="Garamond" w:hAnsi="Garamond" w:cs="Garamond"/>
          <w:spacing w:val="-2"/>
          <w:sz w:val="24"/>
          <w:szCs w:val="24"/>
        </w:rPr>
        <w:t xml:space="preserve"> Odwołanie wnosi się:        </w:t>
      </w:r>
    </w:p>
    <w:p w:rsidR="00B87C68" w:rsidRPr="003D4A6F" w:rsidRDefault="00B87C68" w:rsidP="00FE267D">
      <w:pPr>
        <w:numPr>
          <w:ilvl w:val="0"/>
          <w:numId w:val="13"/>
        </w:numPr>
        <w:shd w:val="clear" w:color="auto" w:fill="FFFFFF"/>
        <w:tabs>
          <w:tab w:val="left" w:pos="1462"/>
          <w:tab w:val="left" w:pos="4860"/>
        </w:tabs>
        <w:ind w:right="101"/>
        <w:jc w:val="both"/>
        <w:rPr>
          <w:rFonts w:ascii="Garamond" w:hAnsi="Garamond" w:cs="Garamond"/>
          <w:spacing w:val="-19"/>
          <w:sz w:val="24"/>
          <w:szCs w:val="24"/>
        </w:rPr>
      </w:pPr>
      <w:r w:rsidRPr="003D4A6F">
        <w:rPr>
          <w:rFonts w:ascii="Garamond" w:hAnsi="Garamond" w:cs="Garamond"/>
          <w:sz w:val="24"/>
          <w:szCs w:val="24"/>
        </w:rPr>
        <w:t>w terminie 5 dni od dnia przesłania informacji o czynności Zamawiającego stanowiącej podstawę jego .wniesienia - jeżeli zostały przesłane w sposób określony w art.27 ust.2, albo w terminie 10 dni – jeżeli zostały przesłane w inny sposób – w przypadku gdy wartość zamówienia jest mniejsza niż kwoty określone w przepisach wydanych na podstawie art.11 ust.8.</w:t>
      </w:r>
    </w:p>
    <w:p w:rsidR="00B87C68" w:rsidRPr="003D4A6F" w:rsidRDefault="00B87C68" w:rsidP="00FE267D">
      <w:pPr>
        <w:numPr>
          <w:ilvl w:val="0"/>
          <w:numId w:val="13"/>
        </w:numPr>
        <w:shd w:val="clear" w:color="auto" w:fill="FFFFFF"/>
        <w:tabs>
          <w:tab w:val="left" w:pos="1462"/>
        </w:tabs>
        <w:rPr>
          <w:rFonts w:ascii="Garamond" w:hAnsi="Garamond" w:cs="Garamond"/>
          <w:spacing w:val="-12"/>
          <w:sz w:val="24"/>
          <w:szCs w:val="24"/>
        </w:rPr>
      </w:pPr>
      <w:r w:rsidRPr="003D4A6F">
        <w:rPr>
          <w:rFonts w:ascii="Garamond" w:hAnsi="Garamond" w:cs="Garamond"/>
          <w:sz w:val="24"/>
          <w:szCs w:val="24"/>
        </w:rPr>
        <w:t>5 dni od dnia zamieszczenia  ogłoszenia w Biuletynie Zamówień Publicznych lub specyfikacji istotnych warunków zamówienia na stronie internetowej</w:t>
      </w:r>
      <w:r w:rsidRPr="003D4A6F">
        <w:rPr>
          <w:rFonts w:ascii="Garamond" w:hAnsi="Garamond" w:cs="Garamond"/>
          <w:spacing w:val="-12"/>
          <w:sz w:val="24"/>
          <w:szCs w:val="24"/>
        </w:rPr>
        <w:t xml:space="preserve"> – jeżeli wartość zamówienia jest mniejsza niż kwoty określone w przepisach wydanych na podstawie art.11 ust. 8.</w:t>
      </w:r>
    </w:p>
    <w:p w:rsidR="00B87C68" w:rsidRDefault="00B87C68" w:rsidP="00FE267D">
      <w:pPr>
        <w:widowControl/>
        <w:jc w:val="both"/>
        <w:rPr>
          <w:rFonts w:ascii="Garamond" w:hAnsi="Garamond" w:cs="Garamond"/>
          <w:sz w:val="24"/>
          <w:szCs w:val="24"/>
          <w:lang w:eastAsia="en-US"/>
        </w:rPr>
      </w:pPr>
      <w:r w:rsidRPr="009741FE">
        <w:rPr>
          <w:rFonts w:ascii="Garamond" w:hAnsi="Garamond" w:cs="Garamond"/>
          <w:b/>
          <w:bCs/>
          <w:spacing w:val="-12"/>
          <w:sz w:val="24"/>
          <w:szCs w:val="24"/>
        </w:rPr>
        <w:t>8.</w:t>
      </w:r>
      <w:r w:rsidRPr="009741FE">
        <w:rPr>
          <w:rFonts w:ascii="Garamond" w:hAnsi="Garamond" w:cs="Garamond"/>
          <w:spacing w:val="-12"/>
          <w:sz w:val="24"/>
          <w:szCs w:val="24"/>
        </w:rPr>
        <w:t xml:space="preserve">  Zgodnie z art. 181  </w:t>
      </w:r>
      <w:r w:rsidRPr="009741FE">
        <w:rPr>
          <w:rFonts w:ascii="Garamond" w:hAnsi="Garamond" w:cs="Garamond"/>
          <w:sz w:val="24"/>
          <w:szCs w:val="24"/>
          <w:lang w:eastAsia="en-US"/>
        </w:rPr>
        <w:t>Wykonawca może w terminie przewidzianym do wniesienia odwołania poinformować zamawiającego o niezgodnej z przepisami ustawy</w:t>
      </w:r>
      <w:r>
        <w:rPr>
          <w:rFonts w:ascii="Garamond" w:hAnsi="Garamond" w:cs="Garamond"/>
          <w:sz w:val="24"/>
          <w:szCs w:val="24"/>
          <w:lang w:eastAsia="en-US"/>
        </w:rPr>
        <w:t xml:space="preserve"> </w:t>
      </w:r>
      <w:r w:rsidRPr="009741FE">
        <w:rPr>
          <w:rFonts w:ascii="Garamond" w:hAnsi="Garamond" w:cs="Garamond"/>
          <w:sz w:val="24"/>
          <w:szCs w:val="24"/>
          <w:lang w:eastAsia="en-US"/>
        </w:rPr>
        <w:t>czynności podjętej przez niego lub zaniechaniu czynności, do której jest on zobowiązany na</w:t>
      </w:r>
      <w:r>
        <w:rPr>
          <w:rFonts w:ascii="Garamond" w:hAnsi="Garamond" w:cs="Garamond"/>
          <w:sz w:val="24"/>
          <w:szCs w:val="24"/>
          <w:lang w:eastAsia="en-US"/>
        </w:rPr>
        <w:t xml:space="preserve"> </w:t>
      </w:r>
      <w:r w:rsidRPr="009741FE">
        <w:rPr>
          <w:rFonts w:ascii="Garamond" w:hAnsi="Garamond" w:cs="Garamond"/>
          <w:sz w:val="24"/>
          <w:szCs w:val="24"/>
          <w:lang w:eastAsia="en-US"/>
        </w:rPr>
        <w:t>podstawie ustawy, na które nie przysługuje odwołanie na podstawie art. 180 ust. 2.</w:t>
      </w:r>
    </w:p>
    <w:p w:rsidR="00B87C68" w:rsidRPr="009741FE" w:rsidRDefault="00B87C68" w:rsidP="00FE267D">
      <w:pPr>
        <w:widowControl/>
        <w:jc w:val="both"/>
        <w:rPr>
          <w:rFonts w:ascii="Garamond" w:hAnsi="Garamond" w:cs="Garamond"/>
          <w:sz w:val="24"/>
          <w:szCs w:val="24"/>
          <w:lang w:eastAsia="en-US"/>
        </w:rPr>
      </w:pPr>
      <w:r w:rsidRPr="009741FE">
        <w:rPr>
          <w:rFonts w:ascii="Garamond" w:hAnsi="Garamond" w:cs="Garamond"/>
          <w:sz w:val="24"/>
          <w:szCs w:val="24"/>
          <w:lang w:eastAsia="en-US"/>
        </w:rPr>
        <w:t>W przypadku uznania zasadności przekazanej informacji zamawiający powtarza</w:t>
      </w:r>
      <w:r>
        <w:rPr>
          <w:rFonts w:ascii="Garamond" w:hAnsi="Garamond" w:cs="Garamond"/>
          <w:sz w:val="24"/>
          <w:szCs w:val="24"/>
          <w:lang w:eastAsia="en-US"/>
        </w:rPr>
        <w:t xml:space="preserve"> </w:t>
      </w:r>
      <w:r w:rsidRPr="009741FE">
        <w:rPr>
          <w:rFonts w:ascii="Garamond" w:hAnsi="Garamond" w:cs="Garamond"/>
          <w:sz w:val="24"/>
          <w:szCs w:val="24"/>
          <w:lang w:eastAsia="en-US"/>
        </w:rPr>
        <w:t>czynność albo dokonuje czynności zaniechanej, informując o tym wykonawców w sposób</w:t>
      </w:r>
      <w:r>
        <w:rPr>
          <w:rFonts w:ascii="Garamond" w:hAnsi="Garamond" w:cs="Garamond"/>
          <w:sz w:val="24"/>
          <w:szCs w:val="24"/>
          <w:lang w:eastAsia="en-US"/>
        </w:rPr>
        <w:t xml:space="preserve"> </w:t>
      </w:r>
      <w:r w:rsidRPr="009741FE">
        <w:rPr>
          <w:rFonts w:ascii="Garamond" w:hAnsi="Garamond" w:cs="Garamond"/>
          <w:sz w:val="24"/>
          <w:szCs w:val="24"/>
          <w:lang w:eastAsia="en-US"/>
        </w:rPr>
        <w:t xml:space="preserve">przewidziany </w:t>
      </w:r>
      <w:r>
        <w:rPr>
          <w:rFonts w:ascii="Garamond" w:hAnsi="Garamond" w:cs="Garamond"/>
          <w:sz w:val="24"/>
          <w:szCs w:val="24"/>
          <w:lang w:eastAsia="en-US"/>
        </w:rPr>
        <w:br/>
      </w:r>
      <w:r w:rsidRPr="009741FE">
        <w:rPr>
          <w:rFonts w:ascii="Garamond" w:hAnsi="Garamond" w:cs="Garamond"/>
          <w:sz w:val="24"/>
          <w:szCs w:val="24"/>
          <w:lang w:eastAsia="en-US"/>
        </w:rPr>
        <w:t>w ustawie dla tej czynności.</w:t>
      </w:r>
    </w:p>
    <w:p w:rsidR="00B87C68" w:rsidRPr="009741FE" w:rsidRDefault="00B87C68" w:rsidP="00FE267D">
      <w:pPr>
        <w:widowControl/>
        <w:jc w:val="both"/>
        <w:rPr>
          <w:rFonts w:ascii="Garamond" w:hAnsi="Garamond" w:cs="Garamond"/>
          <w:color w:val="FF0000"/>
          <w:spacing w:val="-12"/>
          <w:sz w:val="24"/>
          <w:szCs w:val="24"/>
        </w:rPr>
      </w:pPr>
      <w:r w:rsidRPr="009741FE">
        <w:rPr>
          <w:rFonts w:ascii="Garamond" w:hAnsi="Garamond" w:cs="Garamond"/>
          <w:sz w:val="24"/>
          <w:szCs w:val="24"/>
          <w:lang w:eastAsia="en-US"/>
        </w:rPr>
        <w:t xml:space="preserve">Na czynności, o których mowa </w:t>
      </w:r>
      <w:r>
        <w:rPr>
          <w:rFonts w:ascii="Garamond" w:hAnsi="Garamond" w:cs="Garamond"/>
          <w:sz w:val="24"/>
          <w:szCs w:val="24"/>
          <w:lang w:eastAsia="en-US"/>
        </w:rPr>
        <w:t xml:space="preserve">w zdaniu 2 </w:t>
      </w:r>
      <w:r w:rsidRPr="009741FE">
        <w:rPr>
          <w:rFonts w:ascii="Garamond" w:hAnsi="Garamond" w:cs="Garamond"/>
          <w:sz w:val="24"/>
          <w:szCs w:val="24"/>
          <w:lang w:eastAsia="en-US"/>
        </w:rPr>
        <w:t xml:space="preserve"> nie przysługuje odwołanie, z zastrzeżeniem art.180 ust. 2.</w:t>
      </w:r>
    </w:p>
    <w:p w:rsidR="00B87C68" w:rsidRPr="00283D7C" w:rsidRDefault="00B87C68" w:rsidP="00FE267D">
      <w:pPr>
        <w:pStyle w:val="Akapitzlist1"/>
        <w:jc w:val="both"/>
        <w:rPr>
          <w:rFonts w:ascii="Garamond" w:hAnsi="Garamond" w:cs="Garamond"/>
          <w:color w:val="FF0000"/>
          <w:sz w:val="24"/>
          <w:szCs w:val="24"/>
        </w:rPr>
      </w:pPr>
    </w:p>
    <w:p w:rsidR="00B87C68" w:rsidRDefault="00B87C68" w:rsidP="00FE267D">
      <w:pPr>
        <w:pStyle w:val="Akapitzlist1"/>
        <w:ind w:hanging="720"/>
        <w:rPr>
          <w:rFonts w:ascii="Garamond" w:hAnsi="Garamond" w:cs="Garamond"/>
          <w:b/>
          <w:bCs/>
          <w:sz w:val="24"/>
          <w:szCs w:val="24"/>
        </w:rPr>
      </w:pPr>
      <w:r>
        <w:rPr>
          <w:rFonts w:ascii="Garamond" w:hAnsi="Garamond" w:cs="Garamond"/>
          <w:b/>
          <w:bCs/>
          <w:sz w:val="24"/>
          <w:szCs w:val="24"/>
        </w:rPr>
        <w:t>XXXIV</w:t>
      </w:r>
      <w:r w:rsidRPr="003D4A6F">
        <w:rPr>
          <w:rFonts w:ascii="Garamond" w:hAnsi="Garamond" w:cs="Garamond"/>
          <w:b/>
          <w:bCs/>
          <w:sz w:val="24"/>
          <w:szCs w:val="24"/>
        </w:rPr>
        <w:t>.   POSTANOWIENIA KOŃCOWE</w:t>
      </w:r>
    </w:p>
    <w:p w:rsidR="00B87C68" w:rsidRPr="00B53A9C" w:rsidRDefault="00B87C68" w:rsidP="00FE267D">
      <w:pPr>
        <w:pStyle w:val="Akapitzlist1"/>
        <w:ind w:hanging="720"/>
        <w:rPr>
          <w:rFonts w:ascii="Garamond" w:hAnsi="Garamond" w:cs="Garamond"/>
          <w:b/>
          <w:bCs/>
          <w:sz w:val="24"/>
          <w:szCs w:val="24"/>
        </w:rPr>
      </w:pPr>
    </w:p>
    <w:p w:rsidR="00B87C68" w:rsidRPr="003D4A6F" w:rsidRDefault="00B87C68" w:rsidP="00FE267D">
      <w:pPr>
        <w:pStyle w:val="Akapitzlist1"/>
        <w:ind w:left="0"/>
        <w:jc w:val="both"/>
        <w:rPr>
          <w:rFonts w:ascii="Garamond" w:hAnsi="Garamond" w:cs="Garamond"/>
          <w:sz w:val="24"/>
          <w:szCs w:val="24"/>
        </w:rPr>
      </w:pPr>
      <w:r w:rsidRPr="003D4A6F">
        <w:rPr>
          <w:rFonts w:ascii="Garamond" w:hAnsi="Garamond" w:cs="Garamond"/>
          <w:b/>
          <w:bCs/>
          <w:sz w:val="24"/>
          <w:szCs w:val="24"/>
        </w:rPr>
        <w:t>1.</w:t>
      </w:r>
      <w:r w:rsidRPr="003D4A6F">
        <w:rPr>
          <w:rFonts w:ascii="Garamond" w:hAnsi="Garamond" w:cs="Garamond"/>
          <w:sz w:val="24"/>
          <w:szCs w:val="24"/>
        </w:rPr>
        <w:t xml:space="preserve"> W sprawach nieuregulowanych niniejszą specyfikacją  obowiązują przepisy ustawy Prawo zamówień publicznych a w sprawach w niej nieuregulowanych przepisy Kodeksu Cywilnego.</w:t>
      </w:r>
    </w:p>
    <w:p w:rsidR="00B87C68" w:rsidRPr="003D4A6F" w:rsidRDefault="00B87C68" w:rsidP="00FE267D">
      <w:pPr>
        <w:pStyle w:val="Akapitzlist1"/>
        <w:jc w:val="both"/>
        <w:rPr>
          <w:rFonts w:ascii="Garamond" w:hAnsi="Garamond" w:cs="Garamond"/>
          <w:sz w:val="24"/>
          <w:szCs w:val="24"/>
        </w:rPr>
      </w:pPr>
    </w:p>
    <w:p w:rsidR="00B87C68" w:rsidRPr="003D4A6F" w:rsidRDefault="00B87C68" w:rsidP="00FE267D">
      <w:pPr>
        <w:pStyle w:val="Akapitzlist1"/>
        <w:ind w:left="0"/>
        <w:jc w:val="both"/>
        <w:rPr>
          <w:rFonts w:ascii="Garamond" w:hAnsi="Garamond" w:cs="Garamond"/>
          <w:sz w:val="24"/>
          <w:szCs w:val="24"/>
        </w:rPr>
      </w:pPr>
      <w:r w:rsidRPr="003D4A6F">
        <w:rPr>
          <w:rFonts w:ascii="Garamond" w:hAnsi="Garamond" w:cs="Garamond"/>
          <w:b/>
          <w:bCs/>
          <w:sz w:val="24"/>
          <w:szCs w:val="24"/>
        </w:rPr>
        <w:t>2.</w:t>
      </w:r>
      <w:r w:rsidRPr="003D4A6F">
        <w:rPr>
          <w:rFonts w:ascii="Garamond" w:hAnsi="Garamond" w:cs="Garamond"/>
          <w:sz w:val="24"/>
          <w:szCs w:val="24"/>
        </w:rPr>
        <w:t xml:space="preserve"> Integralną częścią niniejszej specyfikacji są następujące załączniki:</w:t>
      </w:r>
    </w:p>
    <w:p w:rsidR="00B87C68" w:rsidRPr="003D4A6F" w:rsidRDefault="00B87C68" w:rsidP="00FE267D">
      <w:pPr>
        <w:widowControl/>
        <w:numPr>
          <w:ilvl w:val="0"/>
          <w:numId w:val="16"/>
        </w:numPr>
        <w:shd w:val="clear" w:color="auto" w:fill="FFFFFF"/>
        <w:autoSpaceDE/>
        <w:autoSpaceDN/>
        <w:adjustRightInd/>
        <w:jc w:val="both"/>
        <w:rPr>
          <w:rFonts w:ascii="Garamond" w:hAnsi="Garamond" w:cs="Garamond"/>
          <w:sz w:val="24"/>
          <w:szCs w:val="24"/>
        </w:rPr>
      </w:pPr>
      <w:r w:rsidRPr="003D4A6F">
        <w:rPr>
          <w:rFonts w:ascii="Garamond" w:hAnsi="Garamond" w:cs="Garamond"/>
          <w:color w:val="000000"/>
          <w:sz w:val="24"/>
          <w:szCs w:val="24"/>
        </w:rPr>
        <w:t>Wzór oferty wraz z formularzami</w:t>
      </w:r>
    </w:p>
    <w:p w:rsidR="00B87C68" w:rsidRDefault="00B87C68" w:rsidP="00FE267D">
      <w:pPr>
        <w:widowControl/>
        <w:numPr>
          <w:ilvl w:val="0"/>
          <w:numId w:val="16"/>
        </w:numPr>
        <w:shd w:val="clear" w:color="auto" w:fill="FFFFFF"/>
        <w:autoSpaceDE/>
        <w:autoSpaceDN/>
        <w:adjustRightInd/>
        <w:jc w:val="both"/>
        <w:rPr>
          <w:rFonts w:ascii="Garamond" w:hAnsi="Garamond" w:cs="Garamond"/>
          <w:color w:val="000000"/>
          <w:spacing w:val="-1"/>
          <w:sz w:val="24"/>
          <w:szCs w:val="24"/>
        </w:rPr>
      </w:pPr>
      <w:r>
        <w:rPr>
          <w:rFonts w:ascii="Garamond" w:hAnsi="Garamond" w:cs="Garamond"/>
          <w:color w:val="000000"/>
          <w:spacing w:val="-1"/>
          <w:sz w:val="24"/>
          <w:szCs w:val="24"/>
        </w:rPr>
        <w:t>Projekt umowy</w:t>
      </w:r>
    </w:p>
    <w:p w:rsidR="00B87C68" w:rsidRPr="00BB61E8" w:rsidRDefault="00B87C68" w:rsidP="00FE267D">
      <w:pPr>
        <w:shd w:val="clear" w:color="auto" w:fill="FFFFFF"/>
        <w:spacing w:before="408"/>
        <w:rPr>
          <w:rFonts w:ascii="Garamond" w:hAnsi="Garamond" w:cs="Garamond"/>
          <w:sz w:val="24"/>
          <w:szCs w:val="24"/>
        </w:rPr>
      </w:pPr>
    </w:p>
    <w:p w:rsidR="00B87C68" w:rsidRDefault="00B87C68" w:rsidP="00FE267D">
      <w:pPr>
        <w:shd w:val="clear" w:color="auto" w:fill="FFFFFF"/>
        <w:spacing w:before="408"/>
        <w:rPr>
          <w:rFonts w:ascii="Garamond" w:hAnsi="Garamond" w:cs="Garamond"/>
          <w:b/>
          <w:bCs/>
          <w:sz w:val="24"/>
          <w:szCs w:val="24"/>
        </w:rPr>
      </w:pPr>
    </w:p>
    <w:p w:rsidR="00B87C68" w:rsidRDefault="00B87C68" w:rsidP="00FE267D">
      <w:pPr>
        <w:shd w:val="clear" w:color="auto" w:fill="FFFFFF"/>
        <w:spacing w:before="408"/>
        <w:rPr>
          <w:rFonts w:ascii="Garamond" w:hAnsi="Garamond" w:cs="Garamond"/>
          <w:b/>
          <w:bCs/>
          <w:sz w:val="24"/>
          <w:szCs w:val="24"/>
        </w:rPr>
      </w:pPr>
    </w:p>
    <w:p w:rsidR="00B87C68" w:rsidRDefault="00B87C68" w:rsidP="00FE267D">
      <w:pPr>
        <w:shd w:val="clear" w:color="auto" w:fill="FFFFFF"/>
        <w:spacing w:before="408"/>
        <w:rPr>
          <w:rFonts w:ascii="Garamond" w:hAnsi="Garamond" w:cs="Garamond"/>
          <w:b/>
          <w:bCs/>
          <w:sz w:val="24"/>
          <w:szCs w:val="24"/>
        </w:rPr>
      </w:pPr>
    </w:p>
    <w:p w:rsidR="00B87C68" w:rsidRDefault="00B87C68" w:rsidP="00FE267D">
      <w:pPr>
        <w:shd w:val="clear" w:color="auto" w:fill="FFFFFF"/>
        <w:spacing w:before="408"/>
        <w:rPr>
          <w:rFonts w:ascii="Garamond" w:hAnsi="Garamond" w:cs="Garamond"/>
          <w:b/>
          <w:bCs/>
          <w:sz w:val="24"/>
          <w:szCs w:val="24"/>
        </w:rPr>
      </w:pPr>
    </w:p>
    <w:p w:rsidR="00B87C68" w:rsidRDefault="00B87C68" w:rsidP="00FE267D">
      <w:pPr>
        <w:shd w:val="clear" w:color="auto" w:fill="FFFFFF"/>
        <w:spacing w:before="408"/>
        <w:rPr>
          <w:rFonts w:ascii="Garamond" w:hAnsi="Garamond" w:cs="Garamond"/>
          <w:b/>
          <w:bCs/>
          <w:sz w:val="24"/>
          <w:szCs w:val="24"/>
        </w:rPr>
      </w:pPr>
    </w:p>
    <w:p w:rsidR="00B87C68" w:rsidRDefault="00B87C68" w:rsidP="00FE267D">
      <w:pPr>
        <w:shd w:val="clear" w:color="auto" w:fill="FFFFFF"/>
        <w:spacing w:before="408"/>
        <w:rPr>
          <w:rFonts w:ascii="Garamond" w:hAnsi="Garamond" w:cs="Garamond"/>
          <w:b/>
          <w:bCs/>
          <w:sz w:val="24"/>
          <w:szCs w:val="24"/>
        </w:rPr>
      </w:pPr>
    </w:p>
    <w:p w:rsidR="00B87C68" w:rsidRDefault="00B87C68" w:rsidP="00FE267D">
      <w:pPr>
        <w:shd w:val="clear" w:color="auto" w:fill="FFFFFF"/>
        <w:spacing w:before="408"/>
        <w:rPr>
          <w:rFonts w:ascii="Garamond" w:hAnsi="Garamond" w:cs="Garamond"/>
          <w:b/>
          <w:bCs/>
          <w:sz w:val="24"/>
          <w:szCs w:val="24"/>
        </w:rPr>
      </w:pPr>
    </w:p>
    <w:p w:rsidR="00B87C68" w:rsidRDefault="00B87C68" w:rsidP="00FE267D">
      <w:pPr>
        <w:shd w:val="clear" w:color="auto" w:fill="FFFFFF"/>
        <w:spacing w:before="408"/>
        <w:rPr>
          <w:rFonts w:ascii="Garamond" w:hAnsi="Garamond" w:cs="Garamond"/>
          <w:b/>
          <w:bCs/>
          <w:sz w:val="24"/>
          <w:szCs w:val="24"/>
        </w:rPr>
      </w:pPr>
    </w:p>
    <w:p w:rsidR="00B87C68" w:rsidRDefault="00B87C68" w:rsidP="00FE267D">
      <w:pPr>
        <w:shd w:val="clear" w:color="auto" w:fill="FFFFFF"/>
        <w:spacing w:before="408"/>
        <w:rPr>
          <w:rFonts w:ascii="Garamond" w:hAnsi="Garamond" w:cs="Garamond"/>
          <w:b/>
          <w:bCs/>
          <w:sz w:val="24"/>
          <w:szCs w:val="24"/>
        </w:rPr>
      </w:pPr>
    </w:p>
    <w:p w:rsidR="00B87C68" w:rsidRDefault="00B87C68" w:rsidP="00FE267D">
      <w:pPr>
        <w:shd w:val="clear" w:color="auto" w:fill="FFFFFF"/>
        <w:spacing w:before="408"/>
        <w:rPr>
          <w:rFonts w:ascii="Garamond" w:hAnsi="Garamond" w:cs="Garamond"/>
          <w:b/>
          <w:bCs/>
          <w:sz w:val="24"/>
          <w:szCs w:val="24"/>
        </w:rPr>
      </w:pPr>
    </w:p>
    <w:p w:rsidR="00B87C68" w:rsidRDefault="00B87C68" w:rsidP="00FE267D">
      <w:pPr>
        <w:shd w:val="clear" w:color="auto" w:fill="FFFFFF"/>
        <w:spacing w:before="408"/>
        <w:rPr>
          <w:rFonts w:ascii="Garamond" w:hAnsi="Garamond" w:cs="Garamond"/>
          <w:b/>
          <w:bCs/>
          <w:sz w:val="24"/>
          <w:szCs w:val="24"/>
        </w:rPr>
      </w:pPr>
    </w:p>
    <w:p w:rsidR="00B87C68" w:rsidRDefault="00B87C68" w:rsidP="00FE267D">
      <w:pPr>
        <w:shd w:val="clear" w:color="auto" w:fill="FFFFFF"/>
        <w:spacing w:before="408"/>
        <w:rPr>
          <w:rFonts w:ascii="Garamond" w:hAnsi="Garamond" w:cs="Garamond"/>
          <w:b/>
          <w:bCs/>
          <w:sz w:val="24"/>
          <w:szCs w:val="24"/>
        </w:rPr>
      </w:pPr>
    </w:p>
    <w:p w:rsidR="00B87C68" w:rsidRDefault="00B87C68" w:rsidP="00FE267D">
      <w:pPr>
        <w:shd w:val="clear" w:color="auto" w:fill="FFFFFF"/>
        <w:spacing w:before="408"/>
        <w:rPr>
          <w:rFonts w:ascii="Garamond" w:hAnsi="Garamond" w:cs="Garamond"/>
          <w:b/>
          <w:bCs/>
          <w:sz w:val="24"/>
          <w:szCs w:val="24"/>
        </w:rPr>
      </w:pPr>
    </w:p>
    <w:p w:rsidR="00B87C68" w:rsidRPr="003D4A6F" w:rsidRDefault="00B87C68" w:rsidP="00FE267D">
      <w:pPr>
        <w:shd w:val="clear" w:color="auto" w:fill="FFFFFF"/>
        <w:spacing w:before="408"/>
        <w:jc w:val="center"/>
        <w:rPr>
          <w:rFonts w:ascii="Garamond" w:hAnsi="Garamond" w:cs="Garamond"/>
          <w:b/>
          <w:bCs/>
          <w:sz w:val="24"/>
          <w:szCs w:val="24"/>
        </w:rPr>
      </w:pPr>
      <w:r>
        <w:rPr>
          <w:rFonts w:ascii="Garamond" w:hAnsi="Garamond" w:cs="Garamond"/>
          <w:b/>
          <w:bCs/>
          <w:sz w:val="24"/>
          <w:szCs w:val="24"/>
        </w:rPr>
        <w:t>F</w:t>
      </w:r>
      <w:r w:rsidRPr="003D4A6F">
        <w:rPr>
          <w:rFonts w:ascii="Garamond" w:hAnsi="Garamond" w:cs="Garamond"/>
          <w:b/>
          <w:bCs/>
          <w:sz w:val="24"/>
          <w:szCs w:val="24"/>
        </w:rPr>
        <w:t>ORMULARZE</w:t>
      </w:r>
    </w:p>
    <w:p w:rsidR="00B87C68" w:rsidRPr="00B53A9C" w:rsidRDefault="00B87C68" w:rsidP="00FE267D">
      <w:pPr>
        <w:shd w:val="clear" w:color="auto" w:fill="FFFFFF"/>
        <w:spacing w:before="408"/>
        <w:jc w:val="right"/>
        <w:rPr>
          <w:rFonts w:ascii="Garamond" w:hAnsi="Garamond" w:cs="Garamond"/>
          <w:b/>
          <w:bCs/>
          <w:i/>
          <w:iCs/>
          <w:color w:val="000000"/>
          <w:spacing w:val="-2"/>
          <w:sz w:val="24"/>
          <w:szCs w:val="24"/>
        </w:rPr>
      </w:pPr>
      <w:r w:rsidRPr="00B53A9C">
        <w:rPr>
          <w:rFonts w:ascii="Garamond" w:hAnsi="Garamond" w:cs="Garamond"/>
          <w:b/>
          <w:bCs/>
          <w:i/>
          <w:iCs/>
          <w:color w:val="000000"/>
          <w:spacing w:val="-2"/>
          <w:sz w:val="24"/>
          <w:szCs w:val="24"/>
        </w:rPr>
        <w:t>Załącznik Nr 1</w:t>
      </w:r>
      <w:r>
        <w:rPr>
          <w:rFonts w:ascii="Garamond" w:hAnsi="Garamond" w:cs="Garamond"/>
          <w:i/>
          <w:iCs/>
        </w:rPr>
        <w:t xml:space="preserve"> </w:t>
      </w:r>
    </w:p>
    <w:p w:rsidR="00B87C68" w:rsidRPr="003D4A6F" w:rsidRDefault="00B87C68" w:rsidP="00FE267D">
      <w:pPr>
        <w:jc w:val="right"/>
        <w:rPr>
          <w:rFonts w:ascii="Garamond" w:hAnsi="Garamond" w:cs="Garamond"/>
          <w:sz w:val="24"/>
          <w:szCs w:val="24"/>
        </w:rPr>
      </w:pPr>
    </w:p>
    <w:p w:rsidR="00B87C68" w:rsidRPr="003D4A6F" w:rsidRDefault="00B87C68" w:rsidP="00FE267D">
      <w:pPr>
        <w:rPr>
          <w:rFonts w:ascii="Garamond" w:hAnsi="Garamond" w:cs="Garamond"/>
          <w:sz w:val="24"/>
          <w:szCs w:val="24"/>
        </w:rPr>
      </w:pPr>
      <w:r w:rsidRPr="003D4A6F">
        <w:rPr>
          <w:rFonts w:ascii="Garamond" w:hAnsi="Garamond" w:cs="Garamond"/>
          <w:sz w:val="24"/>
          <w:szCs w:val="24"/>
        </w:rPr>
        <w:tab/>
        <w:t>pełna nazwa Wykonawcy</w:t>
      </w:r>
    </w:p>
    <w:p w:rsidR="00B87C68" w:rsidRPr="003D4A6F" w:rsidRDefault="00B87C68" w:rsidP="00FE267D">
      <w:pPr>
        <w:rPr>
          <w:rFonts w:ascii="Garamond" w:hAnsi="Garamond" w:cs="Garamond"/>
          <w:sz w:val="24"/>
          <w:szCs w:val="24"/>
        </w:rPr>
      </w:pPr>
    </w:p>
    <w:p w:rsidR="00B87C68" w:rsidRPr="003D4A6F" w:rsidRDefault="00B87C68" w:rsidP="00FE267D">
      <w:pPr>
        <w:rPr>
          <w:rFonts w:ascii="Garamond" w:hAnsi="Garamond" w:cs="Garamond"/>
          <w:sz w:val="24"/>
          <w:szCs w:val="24"/>
        </w:rPr>
      </w:pPr>
      <w:r w:rsidRPr="003D4A6F">
        <w:rPr>
          <w:rFonts w:ascii="Garamond" w:hAnsi="Garamond" w:cs="Garamond"/>
          <w:sz w:val="24"/>
          <w:szCs w:val="24"/>
        </w:rPr>
        <w:t>..............................................................</w:t>
      </w:r>
      <w:r w:rsidRPr="003D4A6F">
        <w:rPr>
          <w:rFonts w:ascii="Garamond" w:hAnsi="Garamond" w:cs="Garamond"/>
          <w:sz w:val="24"/>
          <w:szCs w:val="24"/>
        </w:rPr>
        <w:tab/>
      </w:r>
      <w:r w:rsidRPr="003D4A6F">
        <w:rPr>
          <w:rFonts w:ascii="Garamond" w:hAnsi="Garamond" w:cs="Garamond"/>
          <w:sz w:val="24"/>
          <w:szCs w:val="24"/>
        </w:rPr>
        <w:tab/>
      </w:r>
      <w:r w:rsidRPr="003D4A6F">
        <w:rPr>
          <w:rFonts w:ascii="Garamond" w:hAnsi="Garamond" w:cs="Garamond"/>
          <w:sz w:val="24"/>
          <w:szCs w:val="24"/>
        </w:rPr>
        <w:tab/>
        <w:t xml:space="preserve">                  .............................. dnia ..................</w:t>
      </w:r>
    </w:p>
    <w:p w:rsidR="00B87C68" w:rsidRPr="003D4A6F" w:rsidRDefault="00B87C68" w:rsidP="00FE267D">
      <w:pPr>
        <w:rPr>
          <w:rFonts w:ascii="Garamond" w:hAnsi="Garamond" w:cs="Garamond"/>
          <w:sz w:val="24"/>
          <w:szCs w:val="24"/>
        </w:rPr>
      </w:pPr>
      <w:r w:rsidRPr="003D4A6F">
        <w:rPr>
          <w:rFonts w:ascii="Garamond" w:hAnsi="Garamond" w:cs="Garamond"/>
          <w:sz w:val="24"/>
          <w:szCs w:val="24"/>
        </w:rPr>
        <w:t>..............................................................</w:t>
      </w:r>
    </w:p>
    <w:p w:rsidR="00B87C68" w:rsidRPr="003D4A6F" w:rsidRDefault="00B87C68" w:rsidP="00FE267D">
      <w:pPr>
        <w:pStyle w:val="Header"/>
        <w:tabs>
          <w:tab w:val="clear" w:pos="4536"/>
          <w:tab w:val="clear" w:pos="9072"/>
        </w:tabs>
        <w:rPr>
          <w:rFonts w:ascii="Garamond" w:hAnsi="Garamond" w:cs="Garamond"/>
          <w:sz w:val="24"/>
          <w:szCs w:val="24"/>
        </w:rPr>
      </w:pPr>
      <w:r w:rsidRPr="003D4A6F">
        <w:rPr>
          <w:rFonts w:ascii="Garamond" w:hAnsi="Garamond" w:cs="Garamond"/>
          <w:sz w:val="24"/>
          <w:szCs w:val="24"/>
        </w:rPr>
        <w:t>adres siedziby Wykonawcy</w:t>
      </w:r>
    </w:p>
    <w:p w:rsidR="00B87C68" w:rsidRPr="003D4A6F" w:rsidRDefault="00B87C68" w:rsidP="00FE267D">
      <w:pPr>
        <w:rPr>
          <w:rFonts w:ascii="Garamond" w:hAnsi="Garamond" w:cs="Garamond"/>
          <w:sz w:val="24"/>
          <w:szCs w:val="24"/>
        </w:rPr>
      </w:pPr>
      <w:r w:rsidRPr="003D4A6F">
        <w:rPr>
          <w:rFonts w:ascii="Garamond" w:hAnsi="Garamond" w:cs="Garamond"/>
          <w:sz w:val="24"/>
          <w:szCs w:val="24"/>
        </w:rPr>
        <w:t>ulica......................................................</w:t>
      </w:r>
    </w:p>
    <w:p w:rsidR="00B87C68" w:rsidRPr="003D4A6F" w:rsidRDefault="00B87C68" w:rsidP="00FE267D">
      <w:pPr>
        <w:rPr>
          <w:rFonts w:ascii="Garamond" w:hAnsi="Garamond" w:cs="Garamond"/>
          <w:sz w:val="24"/>
          <w:szCs w:val="24"/>
        </w:rPr>
      </w:pPr>
      <w:r w:rsidRPr="003D4A6F">
        <w:rPr>
          <w:rFonts w:ascii="Garamond" w:hAnsi="Garamond" w:cs="Garamond"/>
          <w:sz w:val="24"/>
          <w:szCs w:val="24"/>
        </w:rPr>
        <w:t>miasto…………………………………...</w:t>
      </w:r>
    </w:p>
    <w:p w:rsidR="00B87C68" w:rsidRPr="003D4A6F" w:rsidRDefault="00B87C68" w:rsidP="00FE267D">
      <w:pPr>
        <w:rPr>
          <w:rFonts w:ascii="Garamond" w:hAnsi="Garamond" w:cs="Garamond"/>
          <w:sz w:val="24"/>
          <w:szCs w:val="24"/>
        </w:rPr>
      </w:pPr>
      <w:r w:rsidRPr="003D4A6F">
        <w:rPr>
          <w:rFonts w:ascii="Garamond" w:hAnsi="Garamond" w:cs="Garamond"/>
          <w:sz w:val="24"/>
          <w:szCs w:val="24"/>
        </w:rPr>
        <w:t>województwo  ………………………….</w:t>
      </w:r>
    </w:p>
    <w:p w:rsidR="00B87C68" w:rsidRPr="003D4A6F" w:rsidRDefault="00B87C68" w:rsidP="00FE267D">
      <w:pPr>
        <w:rPr>
          <w:rFonts w:ascii="Garamond" w:hAnsi="Garamond" w:cs="Garamond"/>
          <w:i/>
          <w:iCs/>
          <w:sz w:val="24"/>
          <w:szCs w:val="24"/>
        </w:rPr>
      </w:pPr>
      <w:r w:rsidRPr="003D4A6F">
        <w:rPr>
          <w:rFonts w:ascii="Garamond" w:hAnsi="Garamond" w:cs="Garamond"/>
          <w:sz w:val="24"/>
          <w:szCs w:val="24"/>
        </w:rPr>
        <w:tab/>
      </w:r>
      <w:r w:rsidRPr="003D4A6F">
        <w:rPr>
          <w:rFonts w:ascii="Garamond" w:hAnsi="Garamond" w:cs="Garamond"/>
          <w:sz w:val="24"/>
          <w:szCs w:val="24"/>
        </w:rPr>
        <w:tab/>
      </w:r>
      <w:r w:rsidRPr="003D4A6F">
        <w:rPr>
          <w:rFonts w:ascii="Garamond" w:hAnsi="Garamond" w:cs="Garamond"/>
          <w:sz w:val="24"/>
          <w:szCs w:val="24"/>
        </w:rPr>
        <w:tab/>
      </w:r>
      <w:r w:rsidRPr="003D4A6F">
        <w:rPr>
          <w:rFonts w:ascii="Garamond" w:hAnsi="Garamond" w:cs="Garamond"/>
          <w:sz w:val="24"/>
          <w:szCs w:val="24"/>
        </w:rPr>
        <w:tab/>
      </w:r>
      <w:r w:rsidRPr="003D4A6F">
        <w:rPr>
          <w:rFonts w:ascii="Garamond" w:hAnsi="Garamond" w:cs="Garamond"/>
          <w:sz w:val="24"/>
          <w:szCs w:val="24"/>
        </w:rPr>
        <w:tab/>
      </w:r>
      <w:r w:rsidRPr="003D4A6F">
        <w:rPr>
          <w:rFonts w:ascii="Garamond" w:hAnsi="Garamond" w:cs="Garamond"/>
          <w:sz w:val="24"/>
          <w:szCs w:val="24"/>
        </w:rPr>
        <w:tab/>
      </w:r>
      <w:r w:rsidRPr="003D4A6F">
        <w:rPr>
          <w:rFonts w:ascii="Garamond" w:hAnsi="Garamond" w:cs="Garamond"/>
          <w:sz w:val="24"/>
          <w:szCs w:val="24"/>
        </w:rPr>
        <w:tab/>
      </w:r>
      <w:r w:rsidRPr="003D4A6F">
        <w:rPr>
          <w:rFonts w:ascii="Garamond" w:hAnsi="Garamond" w:cs="Garamond"/>
          <w:sz w:val="24"/>
          <w:szCs w:val="24"/>
        </w:rPr>
        <w:tab/>
      </w:r>
      <w:r w:rsidRPr="003D4A6F">
        <w:rPr>
          <w:rFonts w:ascii="Garamond" w:hAnsi="Garamond" w:cs="Garamond"/>
          <w:sz w:val="24"/>
          <w:szCs w:val="24"/>
        </w:rPr>
        <w:tab/>
      </w:r>
      <w:r w:rsidRPr="003D4A6F">
        <w:rPr>
          <w:rFonts w:ascii="Garamond" w:hAnsi="Garamond" w:cs="Garamond"/>
          <w:i/>
          <w:iCs/>
          <w:sz w:val="24"/>
          <w:szCs w:val="24"/>
        </w:rPr>
        <w:t>/ pieczęć  firmowa /</w:t>
      </w:r>
    </w:p>
    <w:p w:rsidR="00B87C68" w:rsidRPr="003D4A6F" w:rsidRDefault="00B87C68" w:rsidP="00FE267D">
      <w:pPr>
        <w:rPr>
          <w:rFonts w:ascii="Garamond" w:hAnsi="Garamond" w:cs="Garamond"/>
          <w:sz w:val="24"/>
          <w:szCs w:val="24"/>
        </w:rPr>
      </w:pPr>
      <w:r w:rsidRPr="003D4A6F">
        <w:rPr>
          <w:rFonts w:ascii="Garamond" w:hAnsi="Garamond" w:cs="Garamond"/>
          <w:sz w:val="24"/>
          <w:szCs w:val="24"/>
        </w:rPr>
        <w:t>Nr NIP .................................................</w:t>
      </w:r>
    </w:p>
    <w:p w:rsidR="00B87C68" w:rsidRPr="003D4A6F" w:rsidRDefault="00B87C68" w:rsidP="00FE267D">
      <w:pPr>
        <w:rPr>
          <w:rFonts w:ascii="Garamond" w:hAnsi="Garamond" w:cs="Garamond"/>
          <w:sz w:val="24"/>
          <w:szCs w:val="24"/>
        </w:rPr>
      </w:pPr>
      <w:r w:rsidRPr="003D4A6F">
        <w:rPr>
          <w:rFonts w:ascii="Garamond" w:hAnsi="Garamond" w:cs="Garamond"/>
          <w:sz w:val="24"/>
          <w:szCs w:val="24"/>
        </w:rPr>
        <w:t>Nr konta bankowego</w:t>
      </w:r>
    </w:p>
    <w:p w:rsidR="00B87C68" w:rsidRPr="003D4A6F" w:rsidRDefault="00B87C68" w:rsidP="00FE267D">
      <w:pPr>
        <w:ind w:left="5664" w:hanging="5664"/>
        <w:rPr>
          <w:rFonts w:ascii="Garamond" w:hAnsi="Garamond" w:cs="Garamond"/>
          <w:b/>
          <w:bCs/>
          <w:sz w:val="24"/>
          <w:szCs w:val="24"/>
        </w:rPr>
      </w:pPr>
      <w:r w:rsidRPr="003D4A6F">
        <w:rPr>
          <w:rFonts w:ascii="Garamond" w:hAnsi="Garamond" w:cs="Garamond"/>
          <w:sz w:val="24"/>
          <w:szCs w:val="24"/>
        </w:rPr>
        <w:t>.............................................................</w:t>
      </w:r>
      <w:r w:rsidRPr="003D4A6F">
        <w:rPr>
          <w:rFonts w:ascii="Garamond" w:hAnsi="Garamond" w:cs="Garamond"/>
          <w:sz w:val="24"/>
          <w:szCs w:val="24"/>
        </w:rPr>
        <w:tab/>
      </w:r>
      <w:r w:rsidRPr="003D4A6F">
        <w:rPr>
          <w:rFonts w:ascii="Garamond" w:hAnsi="Garamond" w:cs="Garamond"/>
          <w:sz w:val="24"/>
          <w:szCs w:val="24"/>
        </w:rPr>
        <w:tab/>
      </w:r>
    </w:p>
    <w:p w:rsidR="00B87C68" w:rsidRPr="003D4A6F" w:rsidRDefault="00B87C68" w:rsidP="00FE267D">
      <w:pPr>
        <w:rPr>
          <w:rFonts w:ascii="Garamond" w:hAnsi="Garamond" w:cs="Garamond"/>
          <w:sz w:val="24"/>
          <w:szCs w:val="24"/>
        </w:rPr>
      </w:pPr>
      <w:r w:rsidRPr="003D4A6F">
        <w:rPr>
          <w:rFonts w:ascii="Garamond" w:hAnsi="Garamond" w:cs="Garamond"/>
          <w:sz w:val="24"/>
          <w:szCs w:val="24"/>
        </w:rPr>
        <w:t>nr telefonu ...........................................</w:t>
      </w:r>
    </w:p>
    <w:p w:rsidR="00B87C68" w:rsidRPr="003D4A6F" w:rsidRDefault="00B87C68" w:rsidP="00FE267D">
      <w:pPr>
        <w:rPr>
          <w:rFonts w:ascii="Garamond" w:hAnsi="Garamond" w:cs="Garamond"/>
          <w:sz w:val="24"/>
          <w:szCs w:val="24"/>
        </w:rPr>
      </w:pPr>
      <w:r w:rsidRPr="003D4A6F">
        <w:rPr>
          <w:rFonts w:ascii="Garamond" w:hAnsi="Garamond" w:cs="Garamond"/>
          <w:sz w:val="24"/>
          <w:szCs w:val="24"/>
        </w:rPr>
        <w:t>nr telefaksu  ..........................................</w:t>
      </w:r>
      <w:r w:rsidRPr="003D4A6F">
        <w:rPr>
          <w:rFonts w:ascii="Garamond" w:hAnsi="Garamond" w:cs="Garamond"/>
          <w:sz w:val="24"/>
          <w:szCs w:val="24"/>
        </w:rPr>
        <w:tab/>
      </w:r>
    </w:p>
    <w:p w:rsidR="00B87C68" w:rsidRPr="003D4A6F" w:rsidRDefault="00B87C68" w:rsidP="00FE267D">
      <w:pPr>
        <w:spacing w:line="360" w:lineRule="auto"/>
        <w:jc w:val="both"/>
        <w:rPr>
          <w:rFonts w:ascii="Garamond" w:hAnsi="Garamond" w:cs="Garamond"/>
          <w:b/>
          <w:bCs/>
          <w:sz w:val="24"/>
          <w:szCs w:val="24"/>
        </w:rPr>
      </w:pPr>
      <w:r w:rsidRPr="003D4A6F">
        <w:rPr>
          <w:rFonts w:ascii="Garamond" w:hAnsi="Garamond" w:cs="Garamond"/>
          <w:i/>
          <w:iCs/>
          <w:sz w:val="24"/>
          <w:szCs w:val="24"/>
        </w:rPr>
        <w:tab/>
      </w:r>
      <w:r w:rsidRPr="003D4A6F">
        <w:rPr>
          <w:rFonts w:ascii="Garamond" w:hAnsi="Garamond" w:cs="Garamond"/>
          <w:i/>
          <w:iCs/>
          <w:sz w:val="24"/>
          <w:szCs w:val="24"/>
        </w:rPr>
        <w:tab/>
      </w:r>
      <w:r w:rsidRPr="003D4A6F">
        <w:rPr>
          <w:rFonts w:ascii="Garamond" w:hAnsi="Garamond" w:cs="Garamond"/>
          <w:i/>
          <w:iCs/>
          <w:sz w:val="24"/>
          <w:szCs w:val="24"/>
        </w:rPr>
        <w:tab/>
      </w:r>
      <w:r w:rsidRPr="003D4A6F">
        <w:rPr>
          <w:rFonts w:ascii="Garamond" w:hAnsi="Garamond" w:cs="Garamond"/>
          <w:i/>
          <w:iCs/>
          <w:sz w:val="24"/>
          <w:szCs w:val="24"/>
        </w:rPr>
        <w:tab/>
      </w:r>
      <w:r w:rsidRPr="003D4A6F">
        <w:rPr>
          <w:rFonts w:ascii="Garamond" w:hAnsi="Garamond" w:cs="Garamond"/>
          <w:i/>
          <w:iCs/>
          <w:sz w:val="24"/>
          <w:szCs w:val="24"/>
        </w:rPr>
        <w:tab/>
      </w:r>
      <w:r w:rsidRPr="003D4A6F">
        <w:rPr>
          <w:rFonts w:ascii="Garamond" w:hAnsi="Garamond" w:cs="Garamond"/>
          <w:i/>
          <w:iCs/>
          <w:sz w:val="24"/>
          <w:szCs w:val="24"/>
        </w:rPr>
        <w:tab/>
      </w:r>
      <w:r w:rsidRPr="003D4A6F">
        <w:rPr>
          <w:rFonts w:ascii="Garamond" w:hAnsi="Garamond" w:cs="Garamond"/>
          <w:i/>
          <w:iCs/>
          <w:sz w:val="24"/>
          <w:szCs w:val="24"/>
        </w:rPr>
        <w:tab/>
      </w:r>
      <w:r w:rsidRPr="003D4A6F">
        <w:rPr>
          <w:rFonts w:ascii="Garamond" w:hAnsi="Garamond" w:cs="Garamond"/>
          <w:b/>
          <w:bCs/>
          <w:sz w:val="24"/>
          <w:szCs w:val="24"/>
        </w:rPr>
        <w:t>Gmina Ząbkowice Śląskie</w:t>
      </w:r>
    </w:p>
    <w:p w:rsidR="00B87C68" w:rsidRPr="003D4A6F" w:rsidRDefault="00B87C68" w:rsidP="00FE267D">
      <w:pPr>
        <w:shd w:val="clear" w:color="auto" w:fill="FFFFFF"/>
        <w:spacing w:line="360" w:lineRule="auto"/>
        <w:ind w:left="4957" w:right="36" w:firstLine="6"/>
        <w:rPr>
          <w:rFonts w:ascii="Garamond" w:hAnsi="Garamond" w:cs="Garamond"/>
          <w:b/>
          <w:bCs/>
          <w:sz w:val="24"/>
          <w:szCs w:val="24"/>
        </w:rPr>
      </w:pPr>
      <w:r w:rsidRPr="003D4A6F">
        <w:rPr>
          <w:rFonts w:ascii="Garamond" w:hAnsi="Garamond" w:cs="Garamond"/>
          <w:b/>
          <w:bCs/>
          <w:sz w:val="24"/>
          <w:szCs w:val="24"/>
        </w:rPr>
        <w:t>ul. 1 Maja 15</w:t>
      </w:r>
      <w:r w:rsidRPr="003D4A6F">
        <w:rPr>
          <w:rFonts w:ascii="Garamond" w:hAnsi="Garamond" w:cs="Garamond"/>
          <w:b/>
          <w:bCs/>
          <w:sz w:val="24"/>
          <w:szCs w:val="24"/>
        </w:rPr>
        <w:br/>
        <w:t>57-200 Ząbkowice Śląskie</w:t>
      </w:r>
    </w:p>
    <w:p w:rsidR="00B87C68" w:rsidRPr="003D4A6F" w:rsidRDefault="00B87C68" w:rsidP="00FE267D">
      <w:pPr>
        <w:ind w:left="3545" w:firstLine="709"/>
        <w:rPr>
          <w:rFonts w:ascii="Garamond" w:hAnsi="Garamond" w:cs="Garamond"/>
          <w:b/>
          <w:bCs/>
          <w:sz w:val="24"/>
          <w:szCs w:val="24"/>
        </w:rPr>
      </w:pPr>
    </w:p>
    <w:p w:rsidR="00B87C68" w:rsidRPr="003D4A6F" w:rsidRDefault="00B87C68" w:rsidP="00FE267D">
      <w:pPr>
        <w:rPr>
          <w:rFonts w:ascii="Garamond" w:hAnsi="Garamond" w:cs="Garamond"/>
          <w:b/>
          <w:bCs/>
          <w:sz w:val="24"/>
          <w:szCs w:val="24"/>
        </w:rPr>
      </w:pPr>
    </w:p>
    <w:p w:rsidR="00B87C68" w:rsidRPr="003D4A6F" w:rsidRDefault="00B87C68" w:rsidP="00FE267D">
      <w:pPr>
        <w:pStyle w:val="Heading8"/>
        <w:rPr>
          <w:rFonts w:ascii="Garamond" w:hAnsi="Garamond" w:cs="Garamond"/>
        </w:rPr>
      </w:pPr>
    </w:p>
    <w:p w:rsidR="00B87C68" w:rsidRPr="003D4A6F" w:rsidRDefault="00B87C68" w:rsidP="00FE267D">
      <w:pPr>
        <w:pStyle w:val="Heading8"/>
        <w:rPr>
          <w:rFonts w:ascii="Garamond" w:hAnsi="Garamond" w:cs="Garamond"/>
        </w:rPr>
      </w:pPr>
      <w:r w:rsidRPr="003D4A6F">
        <w:rPr>
          <w:rFonts w:ascii="Garamond" w:hAnsi="Garamond" w:cs="Garamond"/>
        </w:rPr>
        <w:t>O F E R T A</w:t>
      </w:r>
    </w:p>
    <w:p w:rsidR="00B87C68" w:rsidRPr="003D4A6F" w:rsidRDefault="00B87C68" w:rsidP="00FE267D">
      <w:pPr>
        <w:jc w:val="center"/>
        <w:rPr>
          <w:rFonts w:ascii="Garamond" w:hAnsi="Garamond" w:cs="Garamond"/>
          <w:sz w:val="24"/>
          <w:szCs w:val="24"/>
        </w:rPr>
      </w:pPr>
    </w:p>
    <w:p w:rsidR="00B87C68" w:rsidRPr="003D4A6F" w:rsidRDefault="00B87C68" w:rsidP="00FE267D">
      <w:pPr>
        <w:jc w:val="both"/>
        <w:rPr>
          <w:rFonts w:ascii="Garamond" w:hAnsi="Garamond" w:cs="Garamond"/>
          <w:sz w:val="24"/>
          <w:szCs w:val="24"/>
        </w:rPr>
      </w:pPr>
      <w:r w:rsidRPr="003D4A6F">
        <w:rPr>
          <w:rFonts w:ascii="Garamond" w:hAnsi="Garamond" w:cs="Garamond"/>
          <w:sz w:val="24"/>
          <w:szCs w:val="24"/>
        </w:rPr>
        <w:t>1. Nawiązując do ogłoszenia o przetargu nieograniczonym na</w:t>
      </w:r>
      <w:r w:rsidRPr="003D4A6F">
        <w:rPr>
          <w:rFonts w:ascii="Garamond" w:hAnsi="Garamond" w:cs="Garamond"/>
          <w:b/>
          <w:bCs/>
          <w:sz w:val="24"/>
          <w:szCs w:val="24"/>
        </w:rPr>
        <w:t xml:space="preserve"> </w:t>
      </w:r>
      <w:r w:rsidRPr="003D4A6F">
        <w:rPr>
          <w:rFonts w:ascii="Garamond" w:hAnsi="Garamond" w:cs="Garamond"/>
          <w:sz w:val="24"/>
          <w:szCs w:val="24"/>
        </w:rPr>
        <w:t>wykonanie zamówienia pod nazwą.:</w:t>
      </w:r>
    </w:p>
    <w:p w:rsidR="00B87C68" w:rsidRPr="003D4A6F" w:rsidRDefault="00B87C68" w:rsidP="00FE267D">
      <w:pPr>
        <w:jc w:val="both"/>
        <w:rPr>
          <w:rFonts w:ascii="Garamond" w:hAnsi="Garamond" w:cs="Garamond"/>
          <w:sz w:val="24"/>
          <w:szCs w:val="24"/>
        </w:rPr>
      </w:pPr>
    </w:p>
    <w:p w:rsidR="00B87C68" w:rsidRPr="00CE094F" w:rsidRDefault="00B87C68" w:rsidP="001704A6">
      <w:pPr>
        <w:pStyle w:val="BodyText3"/>
        <w:spacing w:line="360" w:lineRule="auto"/>
        <w:jc w:val="center"/>
        <w:rPr>
          <w:rFonts w:ascii="Garamond" w:hAnsi="Garamond" w:cs="Garamond"/>
          <w:b/>
          <w:bCs/>
          <w:spacing w:val="-7"/>
          <w:sz w:val="24"/>
          <w:szCs w:val="24"/>
        </w:rPr>
      </w:pPr>
      <w:r>
        <w:rPr>
          <w:rFonts w:ascii="Book Antiqua" w:hAnsi="Book Antiqua" w:cs="Book Antiqua"/>
          <w:b/>
          <w:bCs/>
          <w:sz w:val="22"/>
          <w:szCs w:val="22"/>
        </w:rPr>
        <w:t xml:space="preserve">„ Opracowanie dokumentacji konserwatorskiej, architektonicznej i archeologicznej </w:t>
      </w:r>
      <w:r>
        <w:rPr>
          <w:rFonts w:ascii="Book Antiqua" w:hAnsi="Book Antiqua" w:cs="Book Antiqua"/>
          <w:b/>
          <w:bCs/>
          <w:sz w:val="22"/>
          <w:szCs w:val="22"/>
        </w:rPr>
        <w:br/>
        <w:t xml:space="preserve">w ramach rewaloryzacji Zamku w Ząbkowicach Śląskich”. </w:t>
      </w:r>
    </w:p>
    <w:p w:rsidR="00B87C68" w:rsidRPr="003D4A6F" w:rsidRDefault="00B87C68" w:rsidP="00FE267D">
      <w:pPr>
        <w:shd w:val="clear" w:color="auto" w:fill="FFFFFF"/>
        <w:ind w:right="34"/>
        <w:jc w:val="both"/>
        <w:rPr>
          <w:rFonts w:ascii="Garamond" w:hAnsi="Garamond" w:cs="Garamond"/>
          <w:b/>
          <w:bCs/>
          <w:spacing w:val="-7"/>
          <w:sz w:val="24"/>
          <w:szCs w:val="24"/>
        </w:rPr>
      </w:pPr>
      <w:r w:rsidRPr="003D4A6F">
        <w:rPr>
          <w:rFonts w:ascii="Garamond" w:hAnsi="Garamond" w:cs="Garamond"/>
          <w:sz w:val="24"/>
          <w:szCs w:val="24"/>
        </w:rPr>
        <w:t>Oferujemy wykonanie prz</w:t>
      </w:r>
      <w:r>
        <w:rPr>
          <w:rFonts w:ascii="Garamond" w:hAnsi="Garamond" w:cs="Garamond"/>
          <w:sz w:val="24"/>
          <w:szCs w:val="24"/>
        </w:rPr>
        <w:t xml:space="preserve">edmiotu zamówienia określonego </w:t>
      </w:r>
      <w:r w:rsidRPr="003D4A6F">
        <w:rPr>
          <w:rFonts w:ascii="Garamond" w:hAnsi="Garamond" w:cs="Garamond"/>
          <w:sz w:val="24"/>
          <w:szCs w:val="24"/>
        </w:rPr>
        <w:t>w wysokości:</w:t>
      </w:r>
    </w:p>
    <w:p w:rsidR="00B87C68" w:rsidRDefault="00B87C68" w:rsidP="00FE267D">
      <w:pPr>
        <w:jc w:val="both"/>
        <w:rPr>
          <w:rFonts w:ascii="Garamond" w:hAnsi="Garamond" w:cs="Garamond"/>
          <w:sz w:val="24"/>
          <w:szCs w:val="24"/>
        </w:rPr>
      </w:pPr>
      <w:r>
        <w:rPr>
          <w:rFonts w:ascii="Garamond" w:hAnsi="Garamond" w:cs="Garamond"/>
          <w:sz w:val="24"/>
          <w:szCs w:val="24"/>
        </w:rPr>
        <w:br/>
      </w:r>
    </w:p>
    <w:p w:rsidR="00B87C68" w:rsidRDefault="00B87C68" w:rsidP="001704A6">
      <w:pPr>
        <w:jc w:val="both"/>
        <w:rPr>
          <w:rFonts w:ascii="Garamond" w:hAnsi="Garamond" w:cs="Garamond"/>
          <w:sz w:val="24"/>
          <w:szCs w:val="24"/>
        </w:rPr>
      </w:pPr>
      <w:r w:rsidRPr="003D4A6F">
        <w:rPr>
          <w:rFonts w:ascii="Garamond" w:hAnsi="Garamond" w:cs="Garamond"/>
          <w:sz w:val="24"/>
          <w:szCs w:val="24"/>
        </w:rPr>
        <w:t xml:space="preserve"> „brutto”......................………….…zł </w:t>
      </w:r>
    </w:p>
    <w:p w:rsidR="00B87C68" w:rsidRDefault="00B87C68" w:rsidP="001704A6">
      <w:pPr>
        <w:jc w:val="both"/>
        <w:rPr>
          <w:rFonts w:ascii="Garamond" w:hAnsi="Garamond" w:cs="Garamond"/>
          <w:sz w:val="24"/>
          <w:szCs w:val="24"/>
        </w:rPr>
      </w:pPr>
    </w:p>
    <w:p w:rsidR="00B87C68" w:rsidRPr="003D4A6F" w:rsidRDefault="00B87C68" w:rsidP="001704A6">
      <w:pPr>
        <w:jc w:val="both"/>
        <w:rPr>
          <w:rFonts w:ascii="Garamond" w:hAnsi="Garamond" w:cs="Garamond"/>
          <w:sz w:val="24"/>
          <w:szCs w:val="24"/>
        </w:rPr>
      </w:pPr>
      <w:r w:rsidRPr="003D4A6F">
        <w:rPr>
          <w:rFonts w:ascii="Garamond" w:hAnsi="Garamond" w:cs="Garamond"/>
          <w:sz w:val="24"/>
          <w:szCs w:val="24"/>
        </w:rPr>
        <w:t>(słownie</w:t>
      </w:r>
      <w:r>
        <w:rPr>
          <w:rFonts w:ascii="Garamond" w:hAnsi="Garamond" w:cs="Garamond"/>
          <w:sz w:val="24"/>
          <w:szCs w:val="24"/>
        </w:rPr>
        <w:t xml:space="preserve"> „</w:t>
      </w:r>
      <w:r w:rsidRPr="003D4A6F">
        <w:rPr>
          <w:rFonts w:ascii="Garamond" w:hAnsi="Garamond" w:cs="Garamond"/>
          <w:sz w:val="24"/>
          <w:szCs w:val="24"/>
        </w:rPr>
        <w:t>brutto”……………………………………………………………………) ,</w:t>
      </w:r>
    </w:p>
    <w:p w:rsidR="00B87C68" w:rsidRPr="003D4A6F" w:rsidRDefault="00B87C68" w:rsidP="001704A6">
      <w:pPr>
        <w:shd w:val="clear" w:color="auto" w:fill="FFFFFF"/>
        <w:tabs>
          <w:tab w:val="left" w:pos="360"/>
        </w:tabs>
        <w:spacing w:line="360" w:lineRule="auto"/>
        <w:ind w:left="454" w:right="14"/>
        <w:jc w:val="both"/>
        <w:rPr>
          <w:rFonts w:ascii="Garamond" w:hAnsi="Garamond" w:cs="Garamond"/>
          <w:spacing w:val="-9"/>
          <w:sz w:val="24"/>
          <w:szCs w:val="24"/>
        </w:rPr>
      </w:pPr>
      <w:r w:rsidRPr="003D4A6F">
        <w:rPr>
          <w:rFonts w:ascii="Garamond" w:hAnsi="Garamond" w:cs="Garamond"/>
          <w:sz w:val="24"/>
          <w:szCs w:val="24"/>
        </w:rPr>
        <w:t xml:space="preserve">     </w:t>
      </w:r>
    </w:p>
    <w:p w:rsidR="00B87C68" w:rsidRPr="003D4A6F" w:rsidRDefault="00B87C68" w:rsidP="00FE267D">
      <w:pPr>
        <w:shd w:val="clear" w:color="auto" w:fill="FFFFFF"/>
        <w:tabs>
          <w:tab w:val="left" w:pos="360"/>
        </w:tabs>
        <w:spacing w:line="360" w:lineRule="auto"/>
        <w:ind w:left="454" w:right="14"/>
        <w:jc w:val="both"/>
        <w:rPr>
          <w:rFonts w:ascii="Garamond" w:hAnsi="Garamond" w:cs="Garamond"/>
          <w:spacing w:val="-9"/>
          <w:sz w:val="24"/>
          <w:szCs w:val="24"/>
        </w:rPr>
      </w:pPr>
    </w:p>
    <w:p w:rsidR="00B87C68" w:rsidRPr="00B53A9C" w:rsidRDefault="00B87C68" w:rsidP="00FE267D">
      <w:pPr>
        <w:pStyle w:val="ListParagraph"/>
        <w:numPr>
          <w:ilvl w:val="0"/>
          <w:numId w:val="2"/>
        </w:numPr>
        <w:jc w:val="both"/>
        <w:rPr>
          <w:rFonts w:ascii="Garamond" w:hAnsi="Garamond" w:cs="Garamond"/>
          <w:b/>
          <w:bCs/>
        </w:rPr>
      </w:pPr>
      <w:r w:rsidRPr="00B53A9C">
        <w:rPr>
          <w:rFonts w:ascii="Garamond" w:hAnsi="Garamond" w:cs="Garamond"/>
        </w:rPr>
        <w:t xml:space="preserve">Oferujemy wykonanie przedmiotu zamówienia w terminie :  </w:t>
      </w:r>
      <w:r w:rsidRPr="00B53A9C">
        <w:rPr>
          <w:rFonts w:ascii="Garamond" w:hAnsi="Garamond" w:cs="Garamond"/>
          <w:b/>
          <w:bCs/>
        </w:rPr>
        <w:t xml:space="preserve">do </w:t>
      </w:r>
      <w:r>
        <w:rPr>
          <w:rFonts w:ascii="Garamond" w:hAnsi="Garamond" w:cs="Garamond"/>
          <w:b/>
          <w:bCs/>
        </w:rPr>
        <w:t xml:space="preserve">31 października 2012 roku.  </w:t>
      </w:r>
    </w:p>
    <w:p w:rsidR="00B87C68" w:rsidRPr="003D4A6F" w:rsidRDefault="00B87C68" w:rsidP="00FE267D">
      <w:pPr>
        <w:jc w:val="both"/>
        <w:rPr>
          <w:rFonts w:ascii="Garamond" w:hAnsi="Garamond" w:cs="Garamond"/>
          <w:color w:val="339966"/>
          <w:sz w:val="24"/>
          <w:szCs w:val="24"/>
        </w:rPr>
      </w:pPr>
    </w:p>
    <w:p w:rsidR="00B87C68" w:rsidRPr="003D4A6F" w:rsidRDefault="00B87C68" w:rsidP="00FE267D">
      <w:pPr>
        <w:widowControl/>
        <w:numPr>
          <w:ilvl w:val="0"/>
          <w:numId w:val="2"/>
        </w:numPr>
        <w:autoSpaceDE/>
        <w:autoSpaceDN/>
        <w:adjustRightInd/>
        <w:ind w:left="360"/>
        <w:jc w:val="both"/>
        <w:rPr>
          <w:rFonts w:ascii="Garamond" w:hAnsi="Garamond" w:cs="Garamond"/>
          <w:sz w:val="24"/>
          <w:szCs w:val="24"/>
        </w:rPr>
      </w:pPr>
      <w:r w:rsidRPr="003D4A6F">
        <w:rPr>
          <w:rFonts w:ascii="Garamond" w:hAnsi="Garamond" w:cs="Garamond"/>
          <w:sz w:val="24"/>
          <w:szCs w:val="24"/>
        </w:rPr>
        <w:t xml:space="preserve">Oświadczamy, że zapoznaliśmy się ze specyfikacją istotnych warunków zamówienia   </w:t>
      </w:r>
      <w:r>
        <w:rPr>
          <w:rFonts w:ascii="Garamond" w:hAnsi="Garamond" w:cs="Garamond"/>
          <w:sz w:val="24"/>
          <w:szCs w:val="24"/>
        </w:rPr>
        <w:br/>
      </w:r>
      <w:r w:rsidRPr="003D4A6F">
        <w:rPr>
          <w:rFonts w:ascii="Garamond" w:hAnsi="Garamond" w:cs="Garamond"/>
          <w:sz w:val="24"/>
          <w:szCs w:val="24"/>
        </w:rPr>
        <w:t>i  uznajemy się zawiązanych określonymi w niej wymaganiami  i zasadami postępowania.</w:t>
      </w:r>
    </w:p>
    <w:p w:rsidR="00B87C68" w:rsidRPr="003D4A6F" w:rsidRDefault="00B87C68" w:rsidP="00FE267D">
      <w:pPr>
        <w:widowControl/>
        <w:autoSpaceDE/>
        <w:autoSpaceDN/>
        <w:adjustRightInd/>
        <w:jc w:val="both"/>
        <w:rPr>
          <w:rFonts w:ascii="Garamond" w:hAnsi="Garamond" w:cs="Garamond"/>
          <w:sz w:val="24"/>
          <w:szCs w:val="24"/>
        </w:rPr>
      </w:pPr>
    </w:p>
    <w:p w:rsidR="00B87C68" w:rsidRPr="003D4A6F" w:rsidRDefault="00B87C68" w:rsidP="00FE267D">
      <w:pPr>
        <w:widowControl/>
        <w:numPr>
          <w:ilvl w:val="0"/>
          <w:numId w:val="2"/>
        </w:numPr>
        <w:autoSpaceDE/>
        <w:autoSpaceDN/>
        <w:adjustRightInd/>
        <w:ind w:left="360"/>
        <w:jc w:val="both"/>
        <w:rPr>
          <w:rFonts w:ascii="Garamond" w:hAnsi="Garamond" w:cs="Garamond"/>
          <w:sz w:val="24"/>
          <w:szCs w:val="24"/>
        </w:rPr>
      </w:pPr>
      <w:r w:rsidRPr="003D4A6F">
        <w:rPr>
          <w:rFonts w:ascii="Garamond" w:hAnsi="Garamond" w:cs="Garamond"/>
          <w:sz w:val="24"/>
          <w:szCs w:val="24"/>
        </w:rPr>
        <w:t>Oświadczamy, że że cena oferty obejmuje wszystkie koszty niezbędne do prawidłowego wykonania i odbioru przedmiotu zamówienia.</w:t>
      </w:r>
    </w:p>
    <w:p w:rsidR="00B87C68" w:rsidRPr="003D4A6F" w:rsidRDefault="00B87C68" w:rsidP="00FE267D">
      <w:pPr>
        <w:widowControl/>
        <w:autoSpaceDE/>
        <w:autoSpaceDN/>
        <w:adjustRightInd/>
        <w:jc w:val="both"/>
        <w:rPr>
          <w:rFonts w:ascii="Garamond" w:hAnsi="Garamond" w:cs="Garamond"/>
          <w:sz w:val="24"/>
          <w:szCs w:val="24"/>
        </w:rPr>
      </w:pPr>
    </w:p>
    <w:p w:rsidR="00B87C68" w:rsidRPr="003D4A6F" w:rsidRDefault="00B87C68" w:rsidP="00FE267D">
      <w:pPr>
        <w:widowControl/>
        <w:numPr>
          <w:ilvl w:val="0"/>
          <w:numId w:val="2"/>
        </w:numPr>
        <w:autoSpaceDE/>
        <w:autoSpaceDN/>
        <w:adjustRightInd/>
        <w:ind w:left="360"/>
        <w:jc w:val="both"/>
        <w:rPr>
          <w:rFonts w:ascii="Garamond" w:hAnsi="Garamond" w:cs="Garamond"/>
          <w:sz w:val="24"/>
          <w:szCs w:val="24"/>
        </w:rPr>
      </w:pPr>
      <w:r w:rsidRPr="003D4A6F">
        <w:rPr>
          <w:rFonts w:ascii="Garamond" w:hAnsi="Garamond" w:cs="Garamond"/>
          <w:sz w:val="24"/>
          <w:szCs w:val="24"/>
        </w:rPr>
        <w:t>Oświadczamy, że uważamy się za związanych niniejszą ofertą na okres 30 dni.</w:t>
      </w:r>
    </w:p>
    <w:p w:rsidR="00B87C68" w:rsidRPr="003D4A6F" w:rsidRDefault="00B87C68" w:rsidP="00FE267D">
      <w:pPr>
        <w:widowControl/>
        <w:autoSpaceDE/>
        <w:autoSpaceDN/>
        <w:adjustRightInd/>
        <w:jc w:val="both"/>
        <w:rPr>
          <w:rFonts w:ascii="Garamond" w:hAnsi="Garamond" w:cs="Garamond"/>
          <w:sz w:val="24"/>
          <w:szCs w:val="24"/>
        </w:rPr>
      </w:pPr>
    </w:p>
    <w:p w:rsidR="00B87C68" w:rsidRPr="003D4A6F" w:rsidRDefault="00B87C68" w:rsidP="00FE267D">
      <w:pPr>
        <w:widowControl/>
        <w:numPr>
          <w:ilvl w:val="0"/>
          <w:numId w:val="2"/>
        </w:numPr>
        <w:autoSpaceDE/>
        <w:autoSpaceDN/>
        <w:adjustRightInd/>
        <w:ind w:left="360"/>
        <w:jc w:val="both"/>
        <w:rPr>
          <w:rFonts w:ascii="Garamond" w:hAnsi="Garamond" w:cs="Garamond"/>
          <w:sz w:val="24"/>
          <w:szCs w:val="24"/>
        </w:rPr>
      </w:pPr>
      <w:r w:rsidRPr="003D4A6F">
        <w:rPr>
          <w:rFonts w:ascii="Garamond" w:hAnsi="Garamond" w:cs="Garamond"/>
          <w:sz w:val="24"/>
          <w:szCs w:val="24"/>
        </w:rPr>
        <w:t xml:space="preserve">Prace objęte zamówieniem zamierzamy wykonać siłami własnymi / siłami Podwykonawców </w:t>
      </w:r>
      <w:r w:rsidRPr="003D4A6F">
        <w:rPr>
          <w:rFonts w:ascii="Garamond" w:hAnsi="Garamond" w:cs="Garamond"/>
          <w:i/>
          <w:iCs/>
          <w:sz w:val="24"/>
          <w:szCs w:val="24"/>
        </w:rPr>
        <w:t>(niepotrzebne      skreślić)</w:t>
      </w:r>
      <w:r w:rsidRPr="003D4A6F">
        <w:rPr>
          <w:rFonts w:ascii="Garamond" w:hAnsi="Garamond" w:cs="Garamond"/>
          <w:sz w:val="24"/>
          <w:szCs w:val="24"/>
        </w:rPr>
        <w:t>. Części zamówienia, które wykonywać będą Podwykonawcy ............................</w:t>
      </w:r>
      <w:r>
        <w:rPr>
          <w:rFonts w:ascii="Garamond" w:hAnsi="Garamond" w:cs="Garamond"/>
          <w:sz w:val="24"/>
          <w:szCs w:val="24"/>
        </w:rPr>
        <w:t>.................</w:t>
      </w:r>
    </w:p>
    <w:p w:rsidR="00B87C68" w:rsidRPr="00B638FF" w:rsidRDefault="00B87C68" w:rsidP="00FE267D">
      <w:pPr>
        <w:pStyle w:val="BodyTextIndent"/>
        <w:ind w:left="360"/>
        <w:jc w:val="both"/>
        <w:rPr>
          <w:rFonts w:ascii="Garamond" w:hAnsi="Garamond" w:cs="Garamond"/>
          <w:snapToGrid w:val="0"/>
          <w:color w:val="000000"/>
          <w:sz w:val="24"/>
          <w:szCs w:val="24"/>
        </w:rPr>
      </w:pPr>
      <w:r w:rsidRPr="003D4A6F">
        <w:rPr>
          <w:rFonts w:ascii="Garamond" w:hAnsi="Garamond" w:cs="Garamond"/>
          <w:snapToGrid w:val="0"/>
          <w:color w:val="000000"/>
          <w:sz w:val="24"/>
          <w:szCs w:val="24"/>
        </w:rPr>
        <w:t>Pisemne zobowiązanie podmiotów j.w. do udostępnienia potencjału technicznego i osób zdolnych do wykonania zamówienia stanowi załącznik nr …. do oferty (oświadczenie Podwykonawcy).</w:t>
      </w:r>
    </w:p>
    <w:p w:rsidR="00B87C68" w:rsidRPr="003D4A6F" w:rsidRDefault="00B87C68" w:rsidP="00FE267D">
      <w:pPr>
        <w:ind w:left="284" w:hanging="284"/>
        <w:jc w:val="both"/>
        <w:rPr>
          <w:rFonts w:ascii="Garamond" w:hAnsi="Garamond" w:cs="Garamond"/>
          <w:sz w:val="24"/>
          <w:szCs w:val="24"/>
        </w:rPr>
      </w:pPr>
      <w:r>
        <w:rPr>
          <w:rFonts w:ascii="Garamond" w:hAnsi="Garamond" w:cs="Garamond"/>
          <w:sz w:val="24"/>
          <w:szCs w:val="24"/>
        </w:rPr>
        <w:t>7.</w:t>
      </w:r>
      <w:r w:rsidRPr="003D4A6F">
        <w:rPr>
          <w:rFonts w:ascii="Garamond" w:hAnsi="Garamond" w:cs="Garamond"/>
          <w:sz w:val="24"/>
          <w:szCs w:val="24"/>
        </w:rPr>
        <w:t>Oświadczamy, że zawarty w specyfikacji istotnych warunków zamówienia projek</w:t>
      </w:r>
      <w:r>
        <w:rPr>
          <w:rFonts w:ascii="Garamond" w:hAnsi="Garamond" w:cs="Garamond"/>
          <w:sz w:val="24"/>
          <w:szCs w:val="24"/>
        </w:rPr>
        <w:t xml:space="preserve">t umowy  został przez nas </w:t>
      </w:r>
      <w:r w:rsidRPr="003D4A6F">
        <w:rPr>
          <w:rFonts w:ascii="Garamond" w:hAnsi="Garamond" w:cs="Garamond"/>
          <w:sz w:val="24"/>
          <w:szCs w:val="24"/>
        </w:rPr>
        <w:t xml:space="preserve"> zaakceptowany i zobowiązujemy się w przypadku   wyboru naszej oferty do zaw</w:t>
      </w:r>
      <w:r>
        <w:rPr>
          <w:rFonts w:ascii="Garamond" w:hAnsi="Garamond" w:cs="Garamond"/>
          <w:sz w:val="24"/>
          <w:szCs w:val="24"/>
        </w:rPr>
        <w:t xml:space="preserve">arcia umowy na wyżej </w:t>
      </w:r>
      <w:r w:rsidRPr="003D4A6F">
        <w:rPr>
          <w:rFonts w:ascii="Garamond" w:hAnsi="Garamond" w:cs="Garamond"/>
          <w:sz w:val="24"/>
          <w:szCs w:val="24"/>
        </w:rPr>
        <w:t>wymienionych warunkach w miejscu  i terminie wyznaczonym  przez  Zamawiającego.</w:t>
      </w:r>
    </w:p>
    <w:p w:rsidR="00B87C68" w:rsidRPr="003D4A6F" w:rsidRDefault="00B87C68" w:rsidP="00FE267D">
      <w:pPr>
        <w:pStyle w:val="Tekstpodstawowy31"/>
        <w:spacing w:line="240" w:lineRule="auto"/>
        <w:rPr>
          <w:rFonts w:ascii="Garamond" w:hAnsi="Garamond" w:cs="Garamond"/>
          <w:lang w:val="pl-PL"/>
        </w:rPr>
      </w:pPr>
      <w:r>
        <w:rPr>
          <w:rFonts w:ascii="Garamond" w:hAnsi="Garamond" w:cs="Garamond"/>
          <w:lang w:val="pl-PL"/>
        </w:rPr>
        <w:t>8</w:t>
      </w:r>
      <w:r w:rsidRPr="003D4A6F">
        <w:rPr>
          <w:rFonts w:ascii="Garamond" w:hAnsi="Garamond" w:cs="Garamond"/>
          <w:lang w:val="pl-PL"/>
        </w:rPr>
        <w:t>. Oświadczamy, że udzielamy Zamawiającemu: gwarancji jakości oraz ręko</w:t>
      </w:r>
      <w:r>
        <w:rPr>
          <w:rFonts w:ascii="Garamond" w:hAnsi="Garamond" w:cs="Garamond"/>
          <w:lang w:val="pl-PL"/>
        </w:rPr>
        <w:t xml:space="preserve">jmi na wykonany przedmiot </w:t>
      </w:r>
      <w:r w:rsidRPr="003D4A6F">
        <w:rPr>
          <w:rFonts w:ascii="Garamond" w:hAnsi="Garamond" w:cs="Garamond"/>
          <w:lang w:val="pl-PL"/>
        </w:rPr>
        <w:t>zamówienia, na warunkach określonych w projekcie umowy</w:t>
      </w:r>
      <w:r>
        <w:rPr>
          <w:rFonts w:ascii="Garamond" w:hAnsi="Garamond" w:cs="Garamond"/>
          <w:lang w:val="pl-PL"/>
        </w:rPr>
        <w:t xml:space="preserve">. </w:t>
      </w:r>
    </w:p>
    <w:p w:rsidR="00B87C68" w:rsidRPr="003D4A6F" w:rsidRDefault="00B87C68" w:rsidP="00FE267D">
      <w:pPr>
        <w:pStyle w:val="Tekstpodstawowy31"/>
        <w:widowControl w:val="0"/>
        <w:suppressAutoHyphens/>
        <w:overflowPunct/>
        <w:autoSpaceDE/>
        <w:autoSpaceDN/>
        <w:adjustRightInd/>
        <w:spacing w:line="240" w:lineRule="auto"/>
        <w:textAlignment w:val="auto"/>
        <w:rPr>
          <w:rFonts w:ascii="Garamond" w:hAnsi="Garamond" w:cs="Garamond"/>
          <w:lang w:val="pl-PL"/>
        </w:rPr>
      </w:pPr>
    </w:p>
    <w:p w:rsidR="00B87C68" w:rsidRPr="003D4A6F" w:rsidRDefault="00B87C68" w:rsidP="00FE267D">
      <w:pPr>
        <w:widowControl/>
        <w:numPr>
          <w:ilvl w:val="1"/>
          <w:numId w:val="15"/>
        </w:numPr>
        <w:tabs>
          <w:tab w:val="clear" w:pos="1440"/>
        </w:tabs>
        <w:autoSpaceDE/>
        <w:autoSpaceDN/>
        <w:adjustRightInd/>
        <w:ind w:left="360"/>
        <w:jc w:val="both"/>
        <w:rPr>
          <w:rFonts w:ascii="Garamond" w:hAnsi="Garamond" w:cs="Garamond"/>
          <w:sz w:val="24"/>
          <w:szCs w:val="24"/>
        </w:rPr>
      </w:pPr>
      <w:r w:rsidRPr="003D4A6F">
        <w:rPr>
          <w:rFonts w:ascii="Garamond" w:hAnsi="Garamond" w:cs="Garamond"/>
          <w:sz w:val="24"/>
          <w:szCs w:val="24"/>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B87C68" w:rsidRPr="003D4A6F" w:rsidRDefault="00B87C68" w:rsidP="00FE267D">
      <w:pPr>
        <w:ind w:left="360"/>
        <w:rPr>
          <w:rFonts w:ascii="Garamond" w:hAnsi="Garamond" w:cs="Garamond"/>
          <w:b/>
          <w:bCs/>
          <w:color w:val="FF0000"/>
          <w:sz w:val="24"/>
          <w:szCs w:val="24"/>
        </w:rPr>
      </w:pPr>
    </w:p>
    <w:p w:rsidR="00B87C68" w:rsidRPr="003D4A6F" w:rsidRDefault="00B87C68" w:rsidP="00FE267D">
      <w:pPr>
        <w:rPr>
          <w:rFonts w:ascii="Garamond" w:hAnsi="Garamond" w:cs="Garamond"/>
          <w:sz w:val="24"/>
          <w:szCs w:val="24"/>
        </w:rPr>
      </w:pPr>
      <w:r w:rsidRPr="003D4A6F">
        <w:rPr>
          <w:rFonts w:ascii="Garamond" w:hAnsi="Garamond" w:cs="Garamond"/>
          <w:sz w:val="24"/>
          <w:szCs w:val="24"/>
        </w:rPr>
        <w:t>Załącznikami do niniejszej oferty są:</w:t>
      </w:r>
      <w:r w:rsidRPr="003D4A6F">
        <w:rPr>
          <w:rFonts w:ascii="Garamond" w:hAnsi="Garamond" w:cs="Garamond"/>
          <w:sz w:val="24"/>
          <w:szCs w:val="24"/>
        </w:rPr>
        <w:tab/>
      </w:r>
    </w:p>
    <w:p w:rsidR="00B87C68" w:rsidRPr="003D4A6F" w:rsidRDefault="00B87C68" w:rsidP="00FE267D">
      <w:pPr>
        <w:rPr>
          <w:rFonts w:ascii="Garamond" w:hAnsi="Garamond" w:cs="Garamond"/>
          <w:sz w:val="24"/>
          <w:szCs w:val="24"/>
        </w:rPr>
      </w:pPr>
      <w:r w:rsidRPr="003D4A6F">
        <w:rPr>
          <w:rFonts w:ascii="Garamond" w:hAnsi="Garamond" w:cs="Garamond"/>
          <w:sz w:val="24"/>
          <w:szCs w:val="24"/>
        </w:rPr>
        <w:t>1........................................................</w:t>
      </w:r>
    </w:p>
    <w:p w:rsidR="00B87C68" w:rsidRPr="003D4A6F" w:rsidRDefault="00B87C68" w:rsidP="00FE267D">
      <w:pPr>
        <w:rPr>
          <w:rFonts w:ascii="Garamond" w:hAnsi="Garamond" w:cs="Garamond"/>
          <w:sz w:val="24"/>
          <w:szCs w:val="24"/>
        </w:rPr>
      </w:pPr>
      <w:r w:rsidRPr="003D4A6F">
        <w:rPr>
          <w:rFonts w:ascii="Garamond" w:hAnsi="Garamond" w:cs="Garamond"/>
          <w:sz w:val="24"/>
          <w:szCs w:val="24"/>
        </w:rPr>
        <w:t>2........................................................</w:t>
      </w:r>
    </w:p>
    <w:p w:rsidR="00B87C68" w:rsidRPr="003D4A6F" w:rsidRDefault="00B87C68" w:rsidP="00FE267D">
      <w:pPr>
        <w:rPr>
          <w:rFonts w:ascii="Garamond" w:hAnsi="Garamond" w:cs="Garamond"/>
          <w:sz w:val="24"/>
          <w:szCs w:val="24"/>
        </w:rPr>
      </w:pPr>
      <w:r w:rsidRPr="003D4A6F">
        <w:rPr>
          <w:rFonts w:ascii="Garamond" w:hAnsi="Garamond" w:cs="Garamond"/>
          <w:sz w:val="24"/>
          <w:szCs w:val="24"/>
        </w:rPr>
        <w:t>3........................................................</w:t>
      </w:r>
    </w:p>
    <w:p w:rsidR="00B87C68" w:rsidRPr="003D4A6F" w:rsidRDefault="00B87C68" w:rsidP="00FE267D">
      <w:pPr>
        <w:rPr>
          <w:rFonts w:ascii="Garamond" w:hAnsi="Garamond" w:cs="Garamond"/>
          <w:sz w:val="24"/>
          <w:szCs w:val="24"/>
        </w:rPr>
      </w:pPr>
      <w:r w:rsidRPr="003D4A6F">
        <w:rPr>
          <w:rFonts w:ascii="Garamond" w:hAnsi="Garamond" w:cs="Garamond"/>
          <w:sz w:val="24"/>
          <w:szCs w:val="24"/>
        </w:rPr>
        <w:t xml:space="preserve">            </w:t>
      </w:r>
    </w:p>
    <w:p w:rsidR="00B87C68" w:rsidRPr="003D4A6F" w:rsidRDefault="00B87C68" w:rsidP="00FE267D">
      <w:pPr>
        <w:rPr>
          <w:rFonts w:ascii="Garamond" w:hAnsi="Garamond" w:cs="Garamond"/>
          <w:sz w:val="24"/>
          <w:szCs w:val="24"/>
        </w:rPr>
      </w:pPr>
    </w:p>
    <w:p w:rsidR="00B87C68" w:rsidRPr="003D4A6F" w:rsidRDefault="00B87C68" w:rsidP="00FE267D">
      <w:pPr>
        <w:rPr>
          <w:rFonts w:ascii="Garamond" w:hAnsi="Garamond" w:cs="Garamond"/>
          <w:sz w:val="24"/>
          <w:szCs w:val="24"/>
        </w:rPr>
      </w:pPr>
      <w:r w:rsidRPr="003D4A6F">
        <w:rPr>
          <w:rFonts w:ascii="Garamond" w:hAnsi="Garamond" w:cs="Garamond"/>
          <w:sz w:val="24"/>
          <w:szCs w:val="24"/>
        </w:rPr>
        <w:t xml:space="preserve">Oferta zawiera: </w:t>
      </w:r>
      <w:r>
        <w:rPr>
          <w:rFonts w:ascii="Garamond" w:hAnsi="Garamond" w:cs="Garamond"/>
          <w:sz w:val="24"/>
          <w:szCs w:val="24"/>
        </w:rPr>
        <w:t xml:space="preserve"> </w:t>
      </w:r>
      <w:r w:rsidRPr="003D4A6F">
        <w:rPr>
          <w:rFonts w:ascii="Garamond" w:hAnsi="Garamond" w:cs="Garamond"/>
          <w:sz w:val="24"/>
          <w:szCs w:val="24"/>
        </w:rPr>
        <w:t>.......................... ponumerowanych stron.</w:t>
      </w:r>
    </w:p>
    <w:p w:rsidR="00B87C68" w:rsidRPr="003D4A6F" w:rsidRDefault="00B87C68" w:rsidP="00FE267D">
      <w:pPr>
        <w:pStyle w:val="BalloonText"/>
        <w:rPr>
          <w:rFonts w:ascii="Garamond" w:hAnsi="Garamond" w:cs="Garamond"/>
          <w:sz w:val="24"/>
          <w:szCs w:val="24"/>
        </w:rPr>
      </w:pPr>
    </w:p>
    <w:p w:rsidR="00B87C68" w:rsidRPr="003D4A6F" w:rsidRDefault="00B87C68" w:rsidP="00FE267D">
      <w:pPr>
        <w:rPr>
          <w:rFonts w:ascii="Garamond" w:hAnsi="Garamond" w:cs="Garamond"/>
          <w:sz w:val="24"/>
          <w:szCs w:val="24"/>
        </w:rPr>
      </w:pPr>
      <w:r w:rsidRPr="003D4A6F">
        <w:rPr>
          <w:rFonts w:ascii="Garamond" w:hAnsi="Garamond" w:cs="Garamond"/>
          <w:sz w:val="24"/>
          <w:szCs w:val="24"/>
        </w:rPr>
        <w:t>..............................dnia ...................</w:t>
      </w:r>
      <w:r w:rsidRPr="003D4A6F">
        <w:rPr>
          <w:rFonts w:ascii="Garamond" w:hAnsi="Garamond" w:cs="Garamond"/>
          <w:sz w:val="24"/>
          <w:szCs w:val="24"/>
        </w:rPr>
        <w:tab/>
      </w:r>
      <w:r w:rsidRPr="003D4A6F">
        <w:rPr>
          <w:rFonts w:ascii="Garamond" w:hAnsi="Garamond" w:cs="Garamond"/>
          <w:sz w:val="24"/>
          <w:szCs w:val="24"/>
        </w:rPr>
        <w:tab/>
      </w:r>
      <w:r w:rsidRPr="003D4A6F">
        <w:rPr>
          <w:rFonts w:ascii="Garamond" w:hAnsi="Garamond" w:cs="Garamond"/>
          <w:sz w:val="24"/>
          <w:szCs w:val="24"/>
        </w:rPr>
        <w:tab/>
        <w:t xml:space="preserve">          __________________________</w:t>
      </w:r>
    </w:p>
    <w:p w:rsidR="00B87C68" w:rsidRPr="00401FC3" w:rsidRDefault="00B87C68" w:rsidP="00FE267D">
      <w:pPr>
        <w:rPr>
          <w:rFonts w:ascii="Garamond" w:hAnsi="Garamond" w:cs="Garamond"/>
        </w:rPr>
      </w:pPr>
      <w:r w:rsidRPr="00401FC3">
        <w:rPr>
          <w:rFonts w:ascii="Garamond" w:hAnsi="Garamond" w:cs="Garamond"/>
        </w:rPr>
        <w:t xml:space="preserve">                                                                                          </w:t>
      </w:r>
      <w:r>
        <w:rPr>
          <w:rFonts w:ascii="Garamond" w:hAnsi="Garamond" w:cs="Garamond"/>
        </w:rPr>
        <w:tab/>
      </w:r>
      <w:r>
        <w:rPr>
          <w:rFonts w:ascii="Garamond" w:hAnsi="Garamond" w:cs="Garamond"/>
        </w:rPr>
        <w:tab/>
      </w:r>
      <w:r w:rsidRPr="00401FC3">
        <w:rPr>
          <w:rFonts w:ascii="Garamond" w:hAnsi="Garamond" w:cs="Garamond"/>
        </w:rPr>
        <w:t xml:space="preserve">  podpis osoby /osób/ upoważnionej</w:t>
      </w:r>
    </w:p>
    <w:p w:rsidR="00B87C68" w:rsidRPr="00401FC3" w:rsidRDefault="00B87C68" w:rsidP="00FE267D">
      <w:pPr>
        <w:shd w:val="clear" w:color="auto" w:fill="FFFFFF"/>
        <w:spacing w:line="610" w:lineRule="exact"/>
        <w:rPr>
          <w:rFonts w:ascii="Garamond" w:hAnsi="Garamond" w:cs="Garamond"/>
          <w:i/>
          <w:iCs/>
          <w:color w:val="000000"/>
          <w:spacing w:val="-2"/>
        </w:rPr>
      </w:pPr>
      <w:r w:rsidRPr="00401FC3">
        <w:rPr>
          <w:rFonts w:ascii="Garamond" w:hAnsi="Garamond" w:cs="Garamond"/>
          <w:i/>
          <w:iCs/>
          <w:color w:val="000000"/>
          <w:spacing w:val="-2"/>
        </w:rPr>
        <w:tab/>
      </w:r>
      <w:r w:rsidRPr="00401FC3">
        <w:rPr>
          <w:rFonts w:ascii="Garamond" w:hAnsi="Garamond" w:cs="Garamond"/>
          <w:i/>
          <w:iCs/>
          <w:color w:val="000000"/>
          <w:spacing w:val="-2"/>
        </w:rPr>
        <w:tab/>
      </w:r>
      <w:r w:rsidRPr="00401FC3">
        <w:rPr>
          <w:rFonts w:ascii="Garamond" w:hAnsi="Garamond" w:cs="Garamond"/>
          <w:i/>
          <w:iCs/>
          <w:color w:val="000000"/>
          <w:spacing w:val="-2"/>
        </w:rPr>
        <w:tab/>
      </w:r>
      <w:r w:rsidRPr="00401FC3">
        <w:rPr>
          <w:rFonts w:ascii="Garamond" w:hAnsi="Garamond" w:cs="Garamond"/>
          <w:i/>
          <w:iCs/>
          <w:color w:val="000000"/>
          <w:spacing w:val="-2"/>
        </w:rPr>
        <w:tab/>
      </w:r>
      <w:r w:rsidRPr="00401FC3">
        <w:rPr>
          <w:rFonts w:ascii="Garamond" w:hAnsi="Garamond" w:cs="Garamond"/>
          <w:i/>
          <w:iCs/>
          <w:color w:val="000000"/>
          <w:spacing w:val="-2"/>
        </w:rPr>
        <w:tab/>
      </w:r>
      <w:r w:rsidRPr="00401FC3">
        <w:rPr>
          <w:rFonts w:ascii="Garamond" w:hAnsi="Garamond" w:cs="Garamond"/>
          <w:i/>
          <w:iCs/>
          <w:color w:val="000000"/>
          <w:spacing w:val="-2"/>
        </w:rPr>
        <w:tab/>
      </w:r>
      <w:r w:rsidRPr="00401FC3">
        <w:rPr>
          <w:rFonts w:ascii="Garamond" w:hAnsi="Garamond" w:cs="Garamond"/>
          <w:i/>
          <w:iCs/>
          <w:color w:val="000000"/>
          <w:spacing w:val="-2"/>
        </w:rPr>
        <w:tab/>
      </w:r>
      <w:r w:rsidRPr="00401FC3">
        <w:rPr>
          <w:rFonts w:ascii="Garamond" w:hAnsi="Garamond" w:cs="Garamond"/>
          <w:i/>
          <w:iCs/>
          <w:color w:val="000000"/>
          <w:spacing w:val="-2"/>
        </w:rPr>
        <w:tab/>
      </w:r>
      <w:r w:rsidRPr="00401FC3">
        <w:rPr>
          <w:rFonts w:ascii="Garamond" w:hAnsi="Garamond" w:cs="Garamond"/>
          <w:i/>
          <w:iCs/>
          <w:color w:val="000000"/>
          <w:spacing w:val="-2"/>
        </w:rPr>
        <w:tab/>
      </w:r>
      <w:r w:rsidRPr="00401FC3">
        <w:rPr>
          <w:rFonts w:ascii="Garamond" w:hAnsi="Garamond" w:cs="Garamond"/>
          <w:i/>
          <w:iCs/>
          <w:color w:val="000000"/>
          <w:spacing w:val="-2"/>
        </w:rPr>
        <w:tab/>
      </w:r>
      <w:r w:rsidRPr="00401FC3">
        <w:rPr>
          <w:rFonts w:ascii="Garamond" w:hAnsi="Garamond" w:cs="Garamond"/>
          <w:i/>
          <w:iCs/>
          <w:color w:val="000000"/>
          <w:spacing w:val="-2"/>
        </w:rPr>
        <w:tab/>
      </w:r>
    </w:p>
    <w:p w:rsidR="00B87C68" w:rsidRDefault="00B87C68" w:rsidP="00FE267D">
      <w:pPr>
        <w:shd w:val="clear" w:color="auto" w:fill="FFFFFF"/>
        <w:spacing w:line="610" w:lineRule="exact"/>
        <w:rPr>
          <w:rFonts w:ascii="Garamond" w:hAnsi="Garamond" w:cs="Garamond"/>
          <w:i/>
          <w:iCs/>
          <w:color w:val="000000"/>
          <w:spacing w:val="-2"/>
          <w:sz w:val="24"/>
          <w:szCs w:val="24"/>
        </w:rPr>
      </w:pPr>
    </w:p>
    <w:p w:rsidR="00B87C68" w:rsidRDefault="00B87C68" w:rsidP="00FE267D">
      <w:pPr>
        <w:shd w:val="clear" w:color="auto" w:fill="FFFFFF"/>
        <w:spacing w:line="610" w:lineRule="exact"/>
        <w:rPr>
          <w:rFonts w:ascii="Garamond" w:hAnsi="Garamond" w:cs="Garamond"/>
          <w:i/>
          <w:iCs/>
          <w:color w:val="000000"/>
          <w:spacing w:val="-2"/>
          <w:sz w:val="24"/>
          <w:szCs w:val="24"/>
        </w:rPr>
      </w:pPr>
    </w:p>
    <w:p w:rsidR="00B87C68" w:rsidRDefault="00B87C68" w:rsidP="00FE267D">
      <w:pPr>
        <w:shd w:val="clear" w:color="auto" w:fill="FFFFFF"/>
        <w:spacing w:line="610" w:lineRule="exact"/>
        <w:rPr>
          <w:rFonts w:ascii="Garamond" w:hAnsi="Garamond" w:cs="Garamond"/>
          <w:i/>
          <w:iCs/>
          <w:color w:val="000000"/>
          <w:spacing w:val="-2"/>
          <w:sz w:val="24"/>
          <w:szCs w:val="24"/>
        </w:rPr>
      </w:pPr>
    </w:p>
    <w:p w:rsidR="00B87C68" w:rsidRDefault="00B87C68" w:rsidP="00FE267D">
      <w:pPr>
        <w:shd w:val="clear" w:color="auto" w:fill="FFFFFF"/>
        <w:spacing w:line="610" w:lineRule="exact"/>
        <w:rPr>
          <w:rFonts w:ascii="Garamond" w:hAnsi="Garamond" w:cs="Garamond"/>
          <w:i/>
          <w:iCs/>
          <w:color w:val="000000"/>
          <w:spacing w:val="-2"/>
          <w:sz w:val="24"/>
          <w:szCs w:val="24"/>
        </w:rPr>
      </w:pPr>
    </w:p>
    <w:p w:rsidR="00B87C68" w:rsidRDefault="00B87C68" w:rsidP="00FE267D">
      <w:pPr>
        <w:shd w:val="clear" w:color="auto" w:fill="FFFFFF"/>
        <w:spacing w:line="610" w:lineRule="exact"/>
        <w:rPr>
          <w:rFonts w:ascii="Garamond" w:hAnsi="Garamond" w:cs="Garamond"/>
          <w:i/>
          <w:iCs/>
          <w:color w:val="000000"/>
          <w:spacing w:val="-2"/>
          <w:sz w:val="24"/>
          <w:szCs w:val="24"/>
        </w:rPr>
      </w:pPr>
    </w:p>
    <w:p w:rsidR="00B87C68" w:rsidRDefault="00B87C68" w:rsidP="00FE267D">
      <w:pPr>
        <w:shd w:val="clear" w:color="auto" w:fill="FFFFFF"/>
        <w:spacing w:line="610" w:lineRule="exact"/>
        <w:rPr>
          <w:rFonts w:ascii="Garamond" w:hAnsi="Garamond" w:cs="Garamond"/>
          <w:i/>
          <w:iCs/>
          <w:color w:val="000000"/>
          <w:spacing w:val="-2"/>
          <w:sz w:val="24"/>
          <w:szCs w:val="24"/>
        </w:rPr>
      </w:pPr>
    </w:p>
    <w:p w:rsidR="00B87C68" w:rsidRDefault="00B87C68" w:rsidP="00FE267D">
      <w:pPr>
        <w:shd w:val="clear" w:color="auto" w:fill="FFFFFF"/>
        <w:spacing w:line="610" w:lineRule="exact"/>
        <w:rPr>
          <w:rFonts w:ascii="Garamond" w:hAnsi="Garamond" w:cs="Garamond"/>
          <w:i/>
          <w:iCs/>
          <w:color w:val="000000"/>
          <w:spacing w:val="-2"/>
          <w:sz w:val="24"/>
          <w:szCs w:val="24"/>
        </w:rPr>
      </w:pPr>
    </w:p>
    <w:p w:rsidR="00B87C68" w:rsidRPr="003D4A6F" w:rsidRDefault="00B87C68" w:rsidP="00FE267D">
      <w:pPr>
        <w:shd w:val="clear" w:color="auto" w:fill="FFFFFF"/>
        <w:spacing w:line="610" w:lineRule="exact"/>
        <w:ind w:left="7080" w:firstLine="708"/>
        <w:rPr>
          <w:rFonts w:ascii="Garamond" w:hAnsi="Garamond" w:cs="Garamond"/>
          <w:i/>
          <w:iCs/>
          <w:color w:val="000000"/>
          <w:spacing w:val="-2"/>
          <w:sz w:val="24"/>
          <w:szCs w:val="24"/>
        </w:rPr>
      </w:pPr>
      <w:r w:rsidRPr="003D4A6F">
        <w:rPr>
          <w:rFonts w:ascii="Garamond" w:hAnsi="Garamond" w:cs="Garamond"/>
          <w:i/>
          <w:iCs/>
          <w:color w:val="000000"/>
          <w:spacing w:val="-2"/>
          <w:sz w:val="24"/>
          <w:szCs w:val="24"/>
        </w:rPr>
        <w:t>Załącznik Nr 2</w:t>
      </w:r>
    </w:p>
    <w:p w:rsidR="00B87C68" w:rsidRPr="003D4A6F" w:rsidRDefault="00B87C68" w:rsidP="00FE267D">
      <w:pPr>
        <w:pStyle w:val="NoSpacing"/>
        <w:rPr>
          <w:rFonts w:ascii="Garamond" w:hAnsi="Garamond" w:cs="Garamond"/>
          <w:spacing w:val="-4"/>
        </w:rPr>
      </w:pPr>
      <w:r w:rsidRPr="003D4A6F">
        <w:rPr>
          <w:rFonts w:ascii="Garamond" w:hAnsi="Garamond" w:cs="Garamond"/>
          <w:i/>
          <w:iCs/>
          <w:spacing w:val="-2"/>
        </w:rPr>
        <w:t xml:space="preserve"> </w:t>
      </w:r>
      <w:r w:rsidRPr="003D4A6F">
        <w:rPr>
          <w:rFonts w:ascii="Garamond" w:hAnsi="Garamond" w:cs="Garamond"/>
        </w:rPr>
        <w:t>Pieczęć wykonawcy</w:t>
      </w:r>
    </w:p>
    <w:p w:rsidR="00B87C68" w:rsidRPr="003D4A6F" w:rsidRDefault="00B87C68" w:rsidP="00FE267D">
      <w:pPr>
        <w:pStyle w:val="NoSpacing"/>
        <w:rPr>
          <w:rFonts w:ascii="Garamond" w:hAnsi="Garamond" w:cs="Garamond"/>
          <w:spacing w:val="-4"/>
        </w:rPr>
      </w:pPr>
    </w:p>
    <w:p w:rsidR="00B87C68" w:rsidRPr="003D4A6F" w:rsidRDefault="00B87C68" w:rsidP="00FE267D">
      <w:pPr>
        <w:pStyle w:val="NoSpacing"/>
        <w:rPr>
          <w:rFonts w:ascii="Garamond" w:hAnsi="Garamond" w:cs="Garamond"/>
          <w:spacing w:val="-4"/>
        </w:rPr>
      </w:pPr>
    </w:p>
    <w:p w:rsidR="00B87C68" w:rsidRPr="003D4A6F" w:rsidRDefault="00B87C68" w:rsidP="00FE267D">
      <w:pPr>
        <w:pStyle w:val="NoSpacing"/>
        <w:rPr>
          <w:rFonts w:ascii="Garamond" w:hAnsi="Garamond" w:cs="Garamond"/>
          <w:spacing w:val="-4"/>
        </w:rPr>
      </w:pPr>
    </w:p>
    <w:p w:rsidR="00B87C68" w:rsidRPr="003D4A6F" w:rsidRDefault="00B87C68" w:rsidP="00FE267D">
      <w:pPr>
        <w:pStyle w:val="NoSpacing"/>
        <w:jc w:val="center"/>
        <w:rPr>
          <w:rFonts w:ascii="Garamond" w:hAnsi="Garamond" w:cs="Garamond"/>
          <w:b/>
          <w:bCs/>
        </w:rPr>
      </w:pPr>
      <w:r w:rsidRPr="003D4A6F">
        <w:rPr>
          <w:rFonts w:ascii="Garamond" w:hAnsi="Garamond" w:cs="Garamond"/>
          <w:b/>
          <w:bCs/>
          <w:spacing w:val="-4"/>
        </w:rPr>
        <w:t>O Ś W I A D C Z E N I E</w:t>
      </w:r>
    </w:p>
    <w:p w:rsidR="00B87C68" w:rsidRPr="003D4A6F" w:rsidRDefault="00B87C68" w:rsidP="00FE267D">
      <w:pPr>
        <w:shd w:val="clear" w:color="auto" w:fill="FFFFFF"/>
        <w:spacing w:before="154"/>
        <w:jc w:val="center"/>
        <w:rPr>
          <w:rFonts w:ascii="Garamond" w:hAnsi="Garamond" w:cs="Garamond"/>
          <w:sz w:val="24"/>
          <w:szCs w:val="24"/>
        </w:rPr>
      </w:pPr>
      <w:r w:rsidRPr="003D4A6F">
        <w:rPr>
          <w:rFonts w:ascii="Garamond" w:hAnsi="Garamond" w:cs="Garamond"/>
          <w:b/>
          <w:bCs/>
          <w:color w:val="000000"/>
          <w:sz w:val="24"/>
          <w:szCs w:val="24"/>
        </w:rPr>
        <w:t>w trybie z art. 22 ust. 1 ustawy Prawo zamówień publicznych</w:t>
      </w:r>
    </w:p>
    <w:p w:rsidR="00B87C68" w:rsidRPr="003D4A6F" w:rsidRDefault="00B87C68" w:rsidP="00FE267D">
      <w:pPr>
        <w:shd w:val="clear" w:color="auto" w:fill="FFFFFF"/>
        <w:tabs>
          <w:tab w:val="left" w:leader="dot" w:pos="8990"/>
        </w:tabs>
        <w:spacing w:before="538"/>
        <w:rPr>
          <w:rFonts w:ascii="Garamond" w:hAnsi="Garamond" w:cs="Garamond"/>
          <w:sz w:val="24"/>
          <w:szCs w:val="24"/>
        </w:rPr>
      </w:pPr>
      <w:r w:rsidRPr="003D4A6F">
        <w:rPr>
          <w:rFonts w:ascii="Garamond" w:hAnsi="Garamond" w:cs="Garamond"/>
          <w:color w:val="000000"/>
          <w:sz w:val="24"/>
          <w:szCs w:val="24"/>
        </w:rPr>
        <w:t>Działając w imieniu</w:t>
      </w:r>
      <w:r w:rsidRPr="003D4A6F">
        <w:rPr>
          <w:rFonts w:ascii="Garamond" w:hAnsi="Garamond" w:cs="Garamond"/>
          <w:color w:val="000000"/>
          <w:sz w:val="24"/>
          <w:szCs w:val="24"/>
        </w:rPr>
        <w:tab/>
      </w:r>
    </w:p>
    <w:p w:rsidR="00B87C68" w:rsidRDefault="00B87C68" w:rsidP="00FE267D">
      <w:pPr>
        <w:shd w:val="clear" w:color="auto" w:fill="FFFFFF"/>
        <w:tabs>
          <w:tab w:val="left" w:leader="dot" w:pos="6936"/>
        </w:tabs>
        <w:spacing w:before="130"/>
        <w:ind w:left="19"/>
        <w:rPr>
          <w:rFonts w:ascii="Garamond" w:hAnsi="Garamond" w:cs="Garamond"/>
          <w:color w:val="000000"/>
          <w:sz w:val="24"/>
          <w:szCs w:val="24"/>
        </w:rPr>
      </w:pPr>
      <w:r w:rsidRPr="003D4A6F">
        <w:rPr>
          <w:rFonts w:ascii="Garamond" w:hAnsi="Garamond" w:cs="Garamond"/>
          <w:sz w:val="24"/>
          <w:szCs w:val="24"/>
        </w:rPr>
        <w:tab/>
      </w:r>
      <w:r w:rsidRPr="003D4A6F">
        <w:rPr>
          <w:rFonts w:ascii="Garamond" w:hAnsi="Garamond" w:cs="Garamond"/>
          <w:color w:val="000000"/>
          <w:sz w:val="24"/>
          <w:szCs w:val="24"/>
        </w:rPr>
        <w:t xml:space="preserve"> </w:t>
      </w:r>
    </w:p>
    <w:p w:rsidR="00B87C68" w:rsidRPr="003D4A6F" w:rsidRDefault="00B87C68" w:rsidP="00FE267D">
      <w:pPr>
        <w:shd w:val="clear" w:color="auto" w:fill="FFFFFF"/>
        <w:tabs>
          <w:tab w:val="left" w:leader="dot" w:pos="6936"/>
        </w:tabs>
        <w:spacing w:before="130"/>
        <w:ind w:left="19"/>
        <w:rPr>
          <w:rFonts w:ascii="Garamond" w:hAnsi="Garamond" w:cs="Garamond"/>
          <w:sz w:val="24"/>
          <w:szCs w:val="24"/>
        </w:rPr>
      </w:pPr>
      <w:r w:rsidRPr="003D4A6F">
        <w:rPr>
          <w:rFonts w:ascii="Garamond" w:hAnsi="Garamond" w:cs="Garamond"/>
          <w:color w:val="000000"/>
          <w:spacing w:val="-1"/>
          <w:sz w:val="24"/>
          <w:szCs w:val="24"/>
        </w:rPr>
        <w:t>[nazwa wykonawcy]</w:t>
      </w:r>
    </w:p>
    <w:p w:rsidR="00B87C68" w:rsidRDefault="00B87C68" w:rsidP="001704A6">
      <w:pPr>
        <w:pStyle w:val="BodyText3"/>
        <w:spacing w:line="360" w:lineRule="auto"/>
        <w:jc w:val="center"/>
        <w:rPr>
          <w:rFonts w:ascii="Garamond" w:hAnsi="Garamond" w:cs="Garamond"/>
          <w:b/>
          <w:bCs/>
          <w:sz w:val="24"/>
          <w:szCs w:val="24"/>
        </w:rPr>
      </w:pPr>
      <w:r w:rsidRPr="003D4A6F">
        <w:rPr>
          <w:rFonts w:ascii="Garamond" w:hAnsi="Garamond" w:cs="Garamond"/>
          <w:color w:val="000000"/>
          <w:spacing w:val="4"/>
          <w:sz w:val="24"/>
          <w:szCs w:val="24"/>
        </w:rPr>
        <w:t xml:space="preserve">i będąc należycie upoważnionym do jego reprezentowania oświadczam, że: </w:t>
      </w:r>
      <w:r w:rsidRPr="003D4A6F">
        <w:rPr>
          <w:rFonts w:ascii="Garamond" w:hAnsi="Garamond" w:cs="Garamond"/>
          <w:b/>
          <w:bCs/>
          <w:spacing w:val="4"/>
          <w:sz w:val="24"/>
          <w:szCs w:val="24"/>
        </w:rPr>
        <w:t xml:space="preserve">Wykonawca </w:t>
      </w:r>
      <w:r w:rsidRPr="003D4A6F">
        <w:rPr>
          <w:rFonts w:ascii="Garamond" w:hAnsi="Garamond" w:cs="Garamond"/>
          <w:b/>
          <w:bCs/>
          <w:sz w:val="24"/>
          <w:szCs w:val="24"/>
        </w:rPr>
        <w:t xml:space="preserve">spełnia warunki udziału w postępowaniu o udzielenie zamówienia publicznego </w:t>
      </w:r>
      <w:r w:rsidRPr="003D4A6F">
        <w:rPr>
          <w:rFonts w:ascii="Garamond" w:hAnsi="Garamond" w:cs="Garamond"/>
          <w:b/>
          <w:bCs/>
          <w:spacing w:val="-1"/>
          <w:sz w:val="24"/>
          <w:szCs w:val="24"/>
        </w:rPr>
        <w:t xml:space="preserve">pn </w:t>
      </w:r>
      <w:r w:rsidRPr="003D4A6F">
        <w:rPr>
          <w:rFonts w:ascii="Garamond" w:hAnsi="Garamond" w:cs="Garamond"/>
          <w:b/>
          <w:bCs/>
          <w:sz w:val="24"/>
          <w:szCs w:val="24"/>
        </w:rPr>
        <w:t xml:space="preserve">: </w:t>
      </w:r>
    </w:p>
    <w:p w:rsidR="00B87C68" w:rsidRPr="00CE094F" w:rsidRDefault="00B87C68" w:rsidP="001704A6">
      <w:pPr>
        <w:pStyle w:val="BodyText3"/>
        <w:spacing w:line="360" w:lineRule="auto"/>
        <w:jc w:val="center"/>
        <w:rPr>
          <w:rFonts w:ascii="Garamond" w:hAnsi="Garamond" w:cs="Garamond"/>
          <w:b/>
          <w:bCs/>
          <w:spacing w:val="-7"/>
          <w:sz w:val="24"/>
          <w:szCs w:val="24"/>
        </w:rPr>
      </w:pPr>
      <w:r>
        <w:rPr>
          <w:rFonts w:ascii="Book Antiqua" w:hAnsi="Book Antiqua" w:cs="Book Antiqua"/>
          <w:b/>
          <w:bCs/>
          <w:sz w:val="22"/>
          <w:szCs w:val="22"/>
        </w:rPr>
        <w:t xml:space="preserve">„ Opracowanie dokumentacji konserwatorskiej, architektonicznej i archeologicznej </w:t>
      </w:r>
      <w:r>
        <w:rPr>
          <w:rFonts w:ascii="Book Antiqua" w:hAnsi="Book Antiqua" w:cs="Book Antiqua"/>
          <w:b/>
          <w:bCs/>
          <w:sz w:val="22"/>
          <w:szCs w:val="22"/>
        </w:rPr>
        <w:br/>
        <w:t xml:space="preserve">w ramach rewaloryzacji Zamku w Ząbkowicach Śląskich”. </w:t>
      </w:r>
    </w:p>
    <w:p w:rsidR="00B87C68" w:rsidRPr="003D4A6F" w:rsidRDefault="00B87C68" w:rsidP="00FE267D">
      <w:pPr>
        <w:jc w:val="center"/>
        <w:rPr>
          <w:rFonts w:ascii="Garamond" w:hAnsi="Garamond" w:cs="Garamond"/>
          <w:b/>
          <w:bCs/>
          <w:sz w:val="24"/>
          <w:szCs w:val="24"/>
        </w:rPr>
      </w:pPr>
    </w:p>
    <w:p w:rsidR="00B87C68" w:rsidRPr="003D4A6F" w:rsidRDefault="00B87C68" w:rsidP="00FE267D">
      <w:pPr>
        <w:pStyle w:val="BodyText2"/>
        <w:spacing w:after="0" w:line="288" w:lineRule="auto"/>
        <w:ind w:right="-6"/>
        <w:jc w:val="both"/>
        <w:rPr>
          <w:rFonts w:ascii="Garamond" w:hAnsi="Garamond" w:cs="Garamond"/>
          <w:spacing w:val="-1"/>
          <w:sz w:val="24"/>
          <w:szCs w:val="24"/>
        </w:rPr>
      </w:pPr>
      <w:r w:rsidRPr="003D4A6F">
        <w:rPr>
          <w:rFonts w:ascii="Garamond" w:hAnsi="Garamond" w:cs="Garamond"/>
          <w:sz w:val="24"/>
          <w:szCs w:val="24"/>
        </w:rPr>
        <w:t xml:space="preserve">wymienione w art. 22 ust. 1 ustawy z dnia 29 stycznia </w:t>
      </w:r>
      <w:r w:rsidRPr="003D4A6F">
        <w:rPr>
          <w:rFonts w:ascii="Garamond" w:hAnsi="Garamond" w:cs="Garamond"/>
          <w:spacing w:val="1"/>
          <w:sz w:val="24"/>
          <w:szCs w:val="24"/>
        </w:rPr>
        <w:t xml:space="preserve">2004 r. Prawo zamówień publicznych (Dz. U. z 2010r. Nr 113, poz. 759 </w:t>
      </w:r>
      <w:r w:rsidRPr="003D4A6F">
        <w:rPr>
          <w:rFonts w:ascii="Garamond" w:hAnsi="Garamond" w:cs="Garamond"/>
          <w:sz w:val="24"/>
          <w:szCs w:val="24"/>
        </w:rPr>
        <w:t>ze zmianami)</w:t>
      </w:r>
      <w:r w:rsidRPr="003D4A6F">
        <w:rPr>
          <w:rFonts w:ascii="Garamond" w:hAnsi="Garamond" w:cs="Garamond"/>
          <w:spacing w:val="-1"/>
          <w:sz w:val="24"/>
          <w:szCs w:val="24"/>
        </w:rPr>
        <w:t>,  a mianowicie:</w:t>
      </w:r>
    </w:p>
    <w:p w:rsidR="00B87C68" w:rsidRPr="003D4A6F" w:rsidRDefault="00B87C68" w:rsidP="00FE267D">
      <w:pPr>
        <w:pStyle w:val="BodyText2"/>
        <w:spacing w:after="0" w:line="288" w:lineRule="auto"/>
        <w:ind w:right="-6"/>
        <w:jc w:val="both"/>
        <w:rPr>
          <w:rFonts w:ascii="Garamond" w:hAnsi="Garamond" w:cs="Garamond"/>
          <w:spacing w:val="-1"/>
          <w:sz w:val="24"/>
          <w:szCs w:val="24"/>
        </w:rPr>
      </w:pPr>
    </w:p>
    <w:p w:rsidR="00B87C68" w:rsidRPr="003D4A6F" w:rsidRDefault="00B87C68" w:rsidP="00FE267D">
      <w:pPr>
        <w:pStyle w:val="NoSpacing"/>
        <w:numPr>
          <w:ilvl w:val="0"/>
          <w:numId w:val="17"/>
        </w:numPr>
        <w:ind w:left="426" w:hanging="426"/>
        <w:jc w:val="both"/>
        <w:rPr>
          <w:rFonts w:ascii="Garamond" w:hAnsi="Garamond" w:cs="Garamond"/>
        </w:rPr>
      </w:pPr>
      <w:r w:rsidRPr="003D4A6F">
        <w:rPr>
          <w:rFonts w:ascii="Garamond" w:hAnsi="Garamond" w:cs="Garamond"/>
        </w:rPr>
        <w:t>Posiadam/y uprawnienia do wykonywania określonej działalności lub czynności, jeżeli ustawy na</w:t>
      </w:r>
      <w:r>
        <w:rPr>
          <w:rFonts w:ascii="Garamond" w:hAnsi="Garamond" w:cs="Garamond"/>
        </w:rPr>
        <w:t xml:space="preserve">kładają  </w:t>
      </w:r>
      <w:r w:rsidRPr="003D4A6F">
        <w:rPr>
          <w:rFonts w:ascii="Garamond" w:hAnsi="Garamond" w:cs="Garamond"/>
        </w:rPr>
        <w:t>obowiązek posiadania takich uprawnień.</w:t>
      </w:r>
    </w:p>
    <w:p w:rsidR="00B87C68" w:rsidRPr="003D4A6F" w:rsidRDefault="00B87C68" w:rsidP="00FE267D">
      <w:pPr>
        <w:pStyle w:val="NoSpacing"/>
        <w:ind w:left="426"/>
        <w:jc w:val="both"/>
        <w:rPr>
          <w:rFonts w:ascii="Garamond" w:hAnsi="Garamond" w:cs="Garamond"/>
        </w:rPr>
      </w:pPr>
    </w:p>
    <w:p w:rsidR="00B87C68" w:rsidRPr="004E29D9" w:rsidRDefault="00B87C68" w:rsidP="00FE267D">
      <w:pPr>
        <w:pStyle w:val="NoSpacing"/>
        <w:numPr>
          <w:ilvl w:val="0"/>
          <w:numId w:val="17"/>
        </w:numPr>
        <w:ind w:left="426" w:hanging="426"/>
        <w:jc w:val="both"/>
        <w:rPr>
          <w:rFonts w:ascii="Garamond" w:hAnsi="Garamond" w:cs="Garamond"/>
          <w:i/>
          <w:iCs/>
          <w:spacing w:val="-30"/>
        </w:rPr>
      </w:pPr>
      <w:r w:rsidRPr="003D4A6F">
        <w:rPr>
          <w:rFonts w:ascii="Garamond" w:hAnsi="Garamond" w:cs="Garamond"/>
        </w:rPr>
        <w:t>Posiadam/y  niezbędną wiedzę  i doświadczenie oraz dysponuję/my pote</w:t>
      </w:r>
      <w:r>
        <w:rPr>
          <w:rFonts w:ascii="Garamond" w:hAnsi="Garamond" w:cs="Garamond"/>
        </w:rPr>
        <w:t xml:space="preserve">ncjałem </w:t>
      </w:r>
      <w:r w:rsidRPr="003D4A6F">
        <w:rPr>
          <w:rFonts w:ascii="Garamond" w:hAnsi="Garamond" w:cs="Garamond"/>
        </w:rPr>
        <w:t>technicznym i oso</w:t>
      </w:r>
      <w:r>
        <w:rPr>
          <w:rFonts w:ascii="Garamond" w:hAnsi="Garamond" w:cs="Garamond"/>
        </w:rPr>
        <w:t xml:space="preserve">bami </w:t>
      </w:r>
      <w:r w:rsidRPr="003D4A6F">
        <w:rPr>
          <w:rFonts w:ascii="Garamond" w:hAnsi="Garamond" w:cs="Garamond"/>
        </w:rPr>
        <w:t>zdolnymi  do wykonania zamówienia</w:t>
      </w:r>
    </w:p>
    <w:p w:rsidR="00B87C68" w:rsidRPr="003D4A6F" w:rsidRDefault="00B87C68" w:rsidP="00FE267D">
      <w:pPr>
        <w:pStyle w:val="ListParagraph"/>
        <w:rPr>
          <w:rFonts w:ascii="Garamond" w:hAnsi="Garamond" w:cs="Garamond"/>
          <w:spacing w:val="-30"/>
        </w:rPr>
      </w:pPr>
    </w:p>
    <w:p w:rsidR="00B87C68" w:rsidRPr="003D4A6F" w:rsidRDefault="00B87C68" w:rsidP="00FE267D">
      <w:pPr>
        <w:pStyle w:val="NoSpacing"/>
        <w:numPr>
          <w:ilvl w:val="0"/>
          <w:numId w:val="17"/>
        </w:numPr>
        <w:jc w:val="both"/>
        <w:rPr>
          <w:rFonts w:ascii="Garamond" w:hAnsi="Garamond" w:cs="Garamond"/>
          <w:spacing w:val="-30"/>
        </w:rPr>
      </w:pPr>
      <w:r w:rsidRPr="003D4A6F">
        <w:rPr>
          <w:rFonts w:ascii="Garamond" w:hAnsi="Garamond" w:cs="Garamond"/>
        </w:rPr>
        <w:t xml:space="preserve"> Znajduję/my się w sytuacji ekonomicznej i finansowej zapewniającej wykonanie zamówienia.</w:t>
      </w:r>
    </w:p>
    <w:p w:rsidR="00B87C68" w:rsidRPr="003D4A6F" w:rsidRDefault="00B87C68" w:rsidP="00FE267D">
      <w:pPr>
        <w:pStyle w:val="ListParagraph"/>
        <w:rPr>
          <w:rFonts w:ascii="Garamond" w:hAnsi="Garamond" w:cs="Garamond"/>
          <w:color w:val="FF0000"/>
          <w:spacing w:val="-30"/>
        </w:rPr>
      </w:pPr>
    </w:p>
    <w:p w:rsidR="00B87C68" w:rsidRPr="003D4A6F" w:rsidRDefault="00B87C68" w:rsidP="00FE267D">
      <w:pPr>
        <w:shd w:val="clear" w:color="auto" w:fill="FFFFFF"/>
        <w:tabs>
          <w:tab w:val="left" w:pos="360"/>
        </w:tabs>
        <w:spacing w:line="408" w:lineRule="exact"/>
        <w:ind w:left="5"/>
        <w:rPr>
          <w:rFonts w:ascii="Garamond" w:hAnsi="Garamond" w:cs="Garamond"/>
          <w:color w:val="000000"/>
          <w:spacing w:val="-29"/>
          <w:sz w:val="24"/>
          <w:szCs w:val="24"/>
        </w:rPr>
      </w:pPr>
    </w:p>
    <w:p w:rsidR="00B87C68" w:rsidRPr="003D4A6F" w:rsidRDefault="00B87C68" w:rsidP="00FE267D">
      <w:pPr>
        <w:rPr>
          <w:rFonts w:ascii="Garamond" w:hAnsi="Garamond" w:cs="Garamond"/>
          <w:color w:val="000000"/>
          <w:spacing w:val="-1"/>
          <w:sz w:val="24"/>
          <w:szCs w:val="24"/>
        </w:rPr>
      </w:pPr>
      <w:r w:rsidRPr="003D4A6F">
        <w:rPr>
          <w:rFonts w:ascii="Garamond" w:hAnsi="Garamond" w:cs="Garamond"/>
          <w:color w:val="000000"/>
          <w:spacing w:val="-1"/>
          <w:sz w:val="24"/>
          <w:szCs w:val="24"/>
        </w:rPr>
        <w:t>Miejscowość , data ..............................................</w:t>
      </w:r>
      <w:r w:rsidRPr="003D4A6F">
        <w:rPr>
          <w:rFonts w:ascii="Garamond" w:hAnsi="Garamond" w:cs="Garamond"/>
          <w:color w:val="000000"/>
          <w:spacing w:val="-1"/>
          <w:sz w:val="24"/>
          <w:szCs w:val="24"/>
        </w:rPr>
        <w:tab/>
      </w:r>
      <w:r w:rsidRPr="003D4A6F">
        <w:rPr>
          <w:rFonts w:ascii="Garamond" w:hAnsi="Garamond" w:cs="Garamond"/>
          <w:color w:val="000000"/>
          <w:spacing w:val="-1"/>
          <w:sz w:val="24"/>
          <w:szCs w:val="24"/>
        </w:rPr>
        <w:tab/>
        <w:t xml:space="preserve">          </w:t>
      </w:r>
    </w:p>
    <w:p w:rsidR="00B87C68" w:rsidRPr="003D4A6F" w:rsidRDefault="00B87C68" w:rsidP="00FE267D">
      <w:pPr>
        <w:rPr>
          <w:rFonts w:ascii="Garamond" w:hAnsi="Garamond" w:cs="Garamond"/>
          <w:color w:val="000000"/>
          <w:spacing w:val="-1"/>
          <w:sz w:val="24"/>
          <w:szCs w:val="24"/>
        </w:rPr>
      </w:pPr>
    </w:p>
    <w:p w:rsidR="00B87C68" w:rsidRPr="00401FC3" w:rsidRDefault="00B87C68" w:rsidP="00FE267D">
      <w:pPr>
        <w:rPr>
          <w:rFonts w:ascii="Garamond" w:hAnsi="Garamond" w:cs="Garamond"/>
          <w:color w:val="000000"/>
          <w:spacing w:val="-1"/>
        </w:rPr>
      </w:pPr>
      <w:r w:rsidRPr="003D4A6F">
        <w:rPr>
          <w:rFonts w:ascii="Garamond" w:hAnsi="Garamond" w:cs="Garamond"/>
          <w:color w:val="000000"/>
          <w:spacing w:val="-1"/>
          <w:sz w:val="24"/>
          <w:szCs w:val="24"/>
        </w:rPr>
        <w:t xml:space="preserve">             </w:t>
      </w:r>
      <w:r w:rsidRPr="003D4A6F">
        <w:rPr>
          <w:rFonts w:ascii="Garamond" w:hAnsi="Garamond" w:cs="Garamond"/>
          <w:color w:val="000000"/>
          <w:spacing w:val="-1"/>
          <w:sz w:val="24"/>
          <w:szCs w:val="24"/>
        </w:rPr>
        <w:tab/>
      </w:r>
      <w:r w:rsidRPr="003D4A6F">
        <w:rPr>
          <w:rFonts w:ascii="Garamond" w:hAnsi="Garamond" w:cs="Garamond"/>
          <w:color w:val="000000"/>
          <w:spacing w:val="-1"/>
          <w:sz w:val="24"/>
          <w:szCs w:val="24"/>
        </w:rPr>
        <w:tab/>
      </w:r>
      <w:r w:rsidRPr="003D4A6F">
        <w:rPr>
          <w:rFonts w:ascii="Garamond" w:hAnsi="Garamond" w:cs="Garamond"/>
          <w:color w:val="000000"/>
          <w:spacing w:val="-1"/>
          <w:sz w:val="24"/>
          <w:szCs w:val="24"/>
        </w:rPr>
        <w:tab/>
      </w:r>
      <w:r w:rsidRPr="003D4A6F">
        <w:rPr>
          <w:rFonts w:ascii="Garamond" w:hAnsi="Garamond" w:cs="Garamond"/>
          <w:color w:val="000000"/>
          <w:spacing w:val="-1"/>
          <w:sz w:val="24"/>
          <w:szCs w:val="24"/>
        </w:rPr>
        <w:tab/>
      </w:r>
      <w:r w:rsidRPr="003D4A6F">
        <w:rPr>
          <w:rFonts w:ascii="Garamond" w:hAnsi="Garamond" w:cs="Garamond"/>
          <w:color w:val="000000"/>
          <w:spacing w:val="-1"/>
          <w:sz w:val="24"/>
          <w:szCs w:val="24"/>
        </w:rPr>
        <w:tab/>
      </w:r>
      <w:r w:rsidRPr="00401FC3">
        <w:rPr>
          <w:rFonts w:ascii="Garamond" w:hAnsi="Garamond" w:cs="Garamond"/>
          <w:color w:val="000000"/>
          <w:spacing w:val="-1"/>
        </w:rPr>
        <w:t>Podpis osó</w:t>
      </w:r>
      <w:r>
        <w:rPr>
          <w:rFonts w:ascii="Garamond" w:hAnsi="Garamond" w:cs="Garamond"/>
          <w:color w:val="000000"/>
          <w:spacing w:val="-1"/>
        </w:rPr>
        <w:t>b</w:t>
      </w:r>
      <w:r w:rsidRPr="00401FC3">
        <w:rPr>
          <w:rFonts w:ascii="Garamond" w:hAnsi="Garamond" w:cs="Garamond"/>
          <w:color w:val="000000"/>
          <w:spacing w:val="-1"/>
        </w:rPr>
        <w:t xml:space="preserve"> upoważnionych </w:t>
      </w:r>
      <w:r w:rsidRPr="00401FC3">
        <w:rPr>
          <w:rFonts w:ascii="Garamond" w:hAnsi="Garamond" w:cs="Garamond"/>
          <w:color w:val="000000"/>
          <w:spacing w:val="-2"/>
        </w:rPr>
        <w:t>do reprezentowania Wykonawcy</w:t>
      </w:r>
    </w:p>
    <w:p w:rsidR="00B87C68" w:rsidRPr="003D4A6F" w:rsidRDefault="00B87C68" w:rsidP="00FE267D">
      <w:pPr>
        <w:rPr>
          <w:rFonts w:ascii="Garamond" w:hAnsi="Garamond" w:cs="Garamond"/>
          <w:color w:val="000000"/>
          <w:spacing w:val="-2"/>
          <w:sz w:val="24"/>
          <w:szCs w:val="24"/>
        </w:rPr>
      </w:pPr>
    </w:p>
    <w:p w:rsidR="00B87C68" w:rsidRPr="003D4A6F" w:rsidRDefault="00B87C68" w:rsidP="00FE267D">
      <w:pPr>
        <w:rPr>
          <w:rFonts w:ascii="Garamond" w:hAnsi="Garamond" w:cs="Garamond"/>
          <w:color w:val="000000"/>
          <w:spacing w:val="-2"/>
          <w:sz w:val="24"/>
          <w:szCs w:val="24"/>
        </w:rPr>
      </w:pPr>
    </w:p>
    <w:p w:rsidR="00B87C68" w:rsidRPr="003D4A6F" w:rsidRDefault="00B87C68" w:rsidP="00FE267D">
      <w:pPr>
        <w:rPr>
          <w:rFonts w:ascii="Garamond" w:hAnsi="Garamond" w:cs="Garamond"/>
          <w:color w:val="000000"/>
          <w:spacing w:val="-2"/>
          <w:sz w:val="24"/>
          <w:szCs w:val="24"/>
        </w:rPr>
      </w:pPr>
    </w:p>
    <w:p w:rsidR="00B87C68" w:rsidRPr="003D4A6F" w:rsidRDefault="00B87C68" w:rsidP="00FE267D">
      <w:pPr>
        <w:rPr>
          <w:rFonts w:ascii="Garamond" w:hAnsi="Garamond" w:cs="Garamond"/>
          <w:color w:val="000000"/>
          <w:spacing w:val="-2"/>
          <w:sz w:val="24"/>
          <w:szCs w:val="24"/>
        </w:rPr>
      </w:pPr>
      <w:r>
        <w:rPr>
          <w:noProof/>
        </w:rPr>
        <w:pict>
          <v:line id="_x0000_s1026" style="position:absolute;z-index:251658240" from="238.65pt,5.55pt" to="440.75pt,5.55pt" o:allowincell="f" strokeweight=".7pt"/>
        </w:pict>
      </w:r>
    </w:p>
    <w:p w:rsidR="00B87C68" w:rsidRPr="003D4A6F" w:rsidRDefault="00B87C68" w:rsidP="00FE267D">
      <w:pPr>
        <w:rPr>
          <w:rFonts w:ascii="Garamond" w:hAnsi="Garamond" w:cs="Garamond"/>
          <w:color w:val="000000"/>
          <w:spacing w:val="-2"/>
          <w:sz w:val="24"/>
          <w:szCs w:val="24"/>
        </w:rPr>
      </w:pPr>
    </w:p>
    <w:p w:rsidR="00B87C68" w:rsidRPr="003D4A6F" w:rsidRDefault="00B87C68" w:rsidP="00FE267D">
      <w:pPr>
        <w:pStyle w:val="Heading1"/>
        <w:jc w:val="left"/>
        <w:rPr>
          <w:rFonts w:ascii="Garamond" w:hAnsi="Garamond" w:cs="Garamond"/>
          <w:b w:val="0"/>
          <w:bCs w:val="0"/>
        </w:rPr>
      </w:pPr>
      <w:r w:rsidRPr="003D4A6F">
        <w:rPr>
          <w:rFonts w:ascii="Garamond" w:hAnsi="Garamond" w:cs="Garamond"/>
          <w:b w:val="0"/>
          <w:bCs w:val="0"/>
        </w:rPr>
        <w:t xml:space="preserve">                                                                                  </w:t>
      </w:r>
    </w:p>
    <w:p w:rsidR="00B87C68" w:rsidRPr="003D4A6F" w:rsidRDefault="00B87C68" w:rsidP="00FE267D">
      <w:pPr>
        <w:rPr>
          <w:rFonts w:ascii="Garamond" w:hAnsi="Garamond" w:cs="Garamond"/>
          <w:sz w:val="24"/>
          <w:szCs w:val="24"/>
        </w:rPr>
      </w:pPr>
    </w:p>
    <w:p w:rsidR="00B87C68" w:rsidRDefault="00B87C68" w:rsidP="00FE267D">
      <w:pPr>
        <w:pStyle w:val="Heading1"/>
        <w:ind w:left="7080" w:firstLine="708"/>
        <w:jc w:val="left"/>
        <w:rPr>
          <w:rFonts w:ascii="Garamond" w:hAnsi="Garamond" w:cs="Arial"/>
          <w:b w:val="0"/>
          <w:bCs w:val="0"/>
        </w:rPr>
      </w:pPr>
    </w:p>
    <w:p w:rsidR="00B87C68" w:rsidRPr="004E29D9" w:rsidRDefault="00B87C68" w:rsidP="00FE267D"/>
    <w:p w:rsidR="00B87C68" w:rsidRDefault="00B87C68" w:rsidP="00FE267D">
      <w:pPr>
        <w:pStyle w:val="Heading1"/>
        <w:ind w:left="7080" w:firstLine="708"/>
        <w:jc w:val="left"/>
        <w:rPr>
          <w:rFonts w:ascii="Garamond" w:hAnsi="Garamond" w:cs="Garamond"/>
          <w:b w:val="0"/>
          <w:bCs w:val="0"/>
          <w:i/>
          <w:iCs/>
        </w:rPr>
      </w:pPr>
    </w:p>
    <w:p w:rsidR="00B87C68" w:rsidRPr="00AA737E" w:rsidRDefault="00B87C68" w:rsidP="00FE267D"/>
    <w:p w:rsidR="00B87C68" w:rsidRDefault="00B87C68" w:rsidP="00FE267D">
      <w:pPr>
        <w:pStyle w:val="Heading1"/>
        <w:ind w:left="7080" w:firstLine="708"/>
        <w:jc w:val="left"/>
        <w:rPr>
          <w:rFonts w:ascii="Garamond" w:hAnsi="Garamond" w:cs="Garamond"/>
          <w:b w:val="0"/>
          <w:bCs w:val="0"/>
          <w:i/>
          <w:iCs/>
        </w:rPr>
      </w:pPr>
    </w:p>
    <w:p w:rsidR="00B87C68" w:rsidRDefault="00B87C68" w:rsidP="00FE267D"/>
    <w:p w:rsidR="00B87C68" w:rsidRDefault="00B87C68" w:rsidP="00FE267D"/>
    <w:p w:rsidR="00B87C68" w:rsidRDefault="00B87C68" w:rsidP="00FE267D"/>
    <w:p w:rsidR="00B87C68" w:rsidRPr="00780930" w:rsidRDefault="00B87C68" w:rsidP="00FE267D"/>
    <w:p w:rsidR="00B87C68" w:rsidRPr="003D4A6F" w:rsidRDefault="00B87C68" w:rsidP="00FE267D">
      <w:pPr>
        <w:pStyle w:val="Heading1"/>
        <w:ind w:left="7080" w:firstLine="708"/>
        <w:jc w:val="left"/>
        <w:rPr>
          <w:rFonts w:ascii="Garamond" w:hAnsi="Garamond" w:cs="Garamond"/>
          <w:b w:val="0"/>
          <w:bCs w:val="0"/>
          <w:i/>
          <w:iCs/>
        </w:rPr>
      </w:pPr>
      <w:r w:rsidRPr="003D4A6F">
        <w:rPr>
          <w:rFonts w:ascii="Garamond" w:hAnsi="Garamond" w:cs="Garamond"/>
          <w:b w:val="0"/>
          <w:bCs w:val="0"/>
          <w:i/>
          <w:iCs/>
        </w:rPr>
        <w:t>Załącznik nr 3</w:t>
      </w:r>
    </w:p>
    <w:p w:rsidR="00B87C68" w:rsidRPr="003D4A6F" w:rsidRDefault="00B87C68" w:rsidP="00FE267D">
      <w:pPr>
        <w:jc w:val="right"/>
        <w:rPr>
          <w:rFonts w:ascii="Garamond" w:hAnsi="Garamond" w:cs="Garamond"/>
          <w:b/>
          <w:bCs/>
          <w:i/>
          <w:iCs/>
          <w:sz w:val="24"/>
          <w:szCs w:val="24"/>
          <w:u w:val="single"/>
        </w:rPr>
      </w:pPr>
    </w:p>
    <w:p w:rsidR="00B87C68" w:rsidRPr="003D4A6F" w:rsidRDefault="00B87C68" w:rsidP="00FE267D">
      <w:pPr>
        <w:jc w:val="right"/>
        <w:rPr>
          <w:rFonts w:ascii="Garamond" w:hAnsi="Garamond" w:cs="Garamond"/>
          <w:b/>
          <w:bCs/>
          <w:i/>
          <w:iCs/>
          <w:sz w:val="24"/>
          <w:szCs w:val="24"/>
          <w:u w:val="single"/>
        </w:rPr>
      </w:pPr>
    </w:p>
    <w:p w:rsidR="00B87C68" w:rsidRPr="003D4A6F" w:rsidRDefault="00B87C68" w:rsidP="00FE267D">
      <w:pPr>
        <w:pStyle w:val="Heading1"/>
        <w:jc w:val="left"/>
        <w:rPr>
          <w:rFonts w:ascii="Garamond" w:hAnsi="Garamond" w:cs="Garamond"/>
        </w:rPr>
      </w:pPr>
      <w:r w:rsidRPr="003D4A6F">
        <w:rPr>
          <w:rFonts w:ascii="Garamond" w:hAnsi="Garamond" w:cs="Garamond"/>
        </w:rPr>
        <w:tab/>
      </w:r>
      <w:r w:rsidRPr="003D4A6F">
        <w:rPr>
          <w:rFonts w:ascii="Garamond" w:hAnsi="Garamond" w:cs="Garamond"/>
        </w:rPr>
        <w:tab/>
      </w:r>
      <w:r w:rsidRPr="003D4A6F">
        <w:rPr>
          <w:rFonts w:ascii="Garamond" w:hAnsi="Garamond" w:cs="Garamond"/>
        </w:rPr>
        <w:tab/>
      </w:r>
      <w:r w:rsidRPr="003D4A6F">
        <w:rPr>
          <w:rFonts w:ascii="Garamond" w:hAnsi="Garamond" w:cs="Garamond"/>
        </w:rPr>
        <w:tab/>
      </w:r>
      <w:r w:rsidRPr="003D4A6F">
        <w:rPr>
          <w:rFonts w:ascii="Garamond" w:hAnsi="Garamond" w:cs="Garamond"/>
        </w:rPr>
        <w:tab/>
      </w:r>
      <w:r w:rsidRPr="003D4A6F">
        <w:rPr>
          <w:rFonts w:ascii="Garamond" w:hAnsi="Garamond" w:cs="Garamond"/>
        </w:rPr>
        <w:tab/>
      </w:r>
    </w:p>
    <w:p w:rsidR="00B87C68" w:rsidRPr="003D4A6F" w:rsidRDefault="00B87C68" w:rsidP="00FE267D">
      <w:pPr>
        <w:pStyle w:val="BodyText"/>
        <w:jc w:val="center"/>
        <w:rPr>
          <w:rFonts w:ascii="Garamond" w:hAnsi="Garamond" w:cs="Garamond"/>
          <w:b/>
          <w:bCs/>
        </w:rPr>
      </w:pPr>
      <w:r w:rsidRPr="003D4A6F">
        <w:rPr>
          <w:rFonts w:ascii="Garamond" w:hAnsi="Garamond" w:cs="Garamond"/>
          <w:b/>
          <w:bCs/>
        </w:rPr>
        <w:t xml:space="preserve">WYKAZ   REALIZACJI  WYKONANYCH  PORÓWNYWALNYCH    </w:t>
      </w:r>
      <w:r>
        <w:rPr>
          <w:rFonts w:ascii="Garamond" w:hAnsi="Garamond" w:cs="Garamond"/>
          <w:b/>
          <w:bCs/>
        </w:rPr>
        <w:br/>
      </w:r>
      <w:r w:rsidRPr="003D4A6F">
        <w:rPr>
          <w:rFonts w:ascii="Garamond" w:hAnsi="Garamond" w:cs="Garamond"/>
          <w:b/>
          <w:bCs/>
        </w:rPr>
        <w:t xml:space="preserve">Z   PRZEDMIOTEM ZAMÓWIENIA    Z   OKRESU   OSTATNICH  </w:t>
      </w:r>
      <w:r>
        <w:rPr>
          <w:rFonts w:ascii="Garamond" w:hAnsi="Garamond" w:cs="Garamond"/>
          <w:b/>
          <w:bCs/>
        </w:rPr>
        <w:t>3</w:t>
      </w:r>
      <w:r w:rsidRPr="003D4A6F">
        <w:rPr>
          <w:rFonts w:ascii="Garamond" w:hAnsi="Garamond" w:cs="Garamond"/>
          <w:b/>
          <w:bCs/>
        </w:rPr>
        <w:t xml:space="preserve">  LAT</w:t>
      </w:r>
    </w:p>
    <w:p w:rsidR="00B87C68" w:rsidRPr="003D4A6F" w:rsidRDefault="00B87C68" w:rsidP="00FE267D">
      <w:pPr>
        <w:pStyle w:val="BodyText"/>
        <w:jc w:val="center"/>
        <w:rPr>
          <w:rFonts w:ascii="Garamond" w:hAnsi="Garamond" w:cs="Garamond"/>
          <w:b/>
          <w:bCs/>
        </w:rPr>
      </w:pPr>
    </w:p>
    <w:p w:rsidR="00B87C68" w:rsidRPr="003D4A6F" w:rsidRDefault="00B87C68" w:rsidP="00FE267D">
      <w:pPr>
        <w:pStyle w:val="BodyText"/>
        <w:jc w:val="center"/>
        <w:rPr>
          <w:rFonts w:ascii="Garamond" w:hAnsi="Garamond" w:cs="Garamond"/>
          <w:b/>
          <w:bCs/>
        </w:rPr>
      </w:pPr>
      <w:r w:rsidRPr="003D4A6F">
        <w:rPr>
          <w:rFonts w:ascii="Garamond" w:hAnsi="Garamond" w:cs="Garamond"/>
          <w:color w:val="000000"/>
        </w:rPr>
        <w:t>w zakresie niezbędnym do wykazania spełniania warunku wiedzy i doświadczenia</w:t>
      </w:r>
    </w:p>
    <w:p w:rsidR="00B87C68" w:rsidRPr="003D4A6F" w:rsidRDefault="00B87C68" w:rsidP="00FE267D">
      <w:pPr>
        <w:pStyle w:val="Heading2"/>
        <w:ind w:right="-3"/>
        <w:jc w:val="center"/>
        <w:rPr>
          <w:rFonts w:ascii="Garamond" w:hAnsi="Garamond" w:cs="Garamond"/>
        </w:rPr>
      </w:pPr>
    </w:p>
    <w:p w:rsidR="00B87C68" w:rsidRPr="003D4A6F" w:rsidRDefault="00B87C68" w:rsidP="00FE267D">
      <w:pPr>
        <w:pStyle w:val="Heading2"/>
        <w:ind w:right="-3"/>
        <w:jc w:val="center"/>
        <w:rPr>
          <w:rFonts w:ascii="Garamond" w:hAnsi="Garamond" w:cs="Garamond"/>
        </w:rPr>
      </w:pPr>
      <w:r w:rsidRPr="003D4A6F">
        <w:rPr>
          <w:rFonts w:ascii="Garamond" w:hAnsi="Garamond" w:cs="Garamond"/>
        </w:rPr>
        <w:t>Nazwa i adres Wykonawcy</w:t>
      </w:r>
    </w:p>
    <w:p w:rsidR="00B87C68" w:rsidRPr="003D4A6F" w:rsidRDefault="00B87C68" w:rsidP="00FE267D">
      <w:pPr>
        <w:jc w:val="both"/>
        <w:rPr>
          <w:rFonts w:ascii="Garamond" w:hAnsi="Garamond" w:cs="Garamond"/>
          <w:i/>
          <w:iCs/>
          <w:sz w:val="24"/>
          <w:szCs w:val="24"/>
        </w:rPr>
      </w:pPr>
    </w:p>
    <w:p w:rsidR="00B87C68" w:rsidRPr="003D4A6F" w:rsidRDefault="00B87C68" w:rsidP="00FE267D">
      <w:pPr>
        <w:jc w:val="center"/>
        <w:rPr>
          <w:rFonts w:ascii="Garamond" w:hAnsi="Garamond" w:cs="Garamond"/>
          <w:i/>
          <w:iCs/>
          <w:sz w:val="24"/>
          <w:szCs w:val="24"/>
        </w:rPr>
      </w:pPr>
      <w:r w:rsidRPr="003D4A6F">
        <w:rPr>
          <w:rFonts w:ascii="Garamond" w:hAnsi="Garamond" w:cs="Garamond"/>
          <w:i/>
          <w:iCs/>
          <w:sz w:val="24"/>
          <w:szCs w:val="24"/>
        </w:rPr>
        <w:t>........................................................................................................................................</w:t>
      </w:r>
    </w:p>
    <w:p w:rsidR="00B87C68" w:rsidRPr="003D4A6F" w:rsidRDefault="00B87C68" w:rsidP="00FE267D">
      <w:pPr>
        <w:jc w:val="both"/>
        <w:rPr>
          <w:rFonts w:ascii="Garamond" w:hAnsi="Garamond" w:cs="Garamond"/>
          <w:i/>
          <w:iCs/>
          <w:sz w:val="24"/>
          <w:szCs w:val="24"/>
        </w:rPr>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1984"/>
        <w:gridCol w:w="1418"/>
        <w:gridCol w:w="1417"/>
        <w:gridCol w:w="2268"/>
      </w:tblGrid>
      <w:tr w:rsidR="00B87C68" w:rsidRPr="003D4A6F">
        <w:tc>
          <w:tcPr>
            <w:tcW w:w="2055" w:type="dxa"/>
            <w:tcBorders>
              <w:top w:val="single" w:sz="8" w:space="0" w:color="auto"/>
              <w:left w:val="single" w:sz="8" w:space="0" w:color="auto"/>
              <w:bottom w:val="single" w:sz="8" w:space="0" w:color="auto"/>
              <w:right w:val="single" w:sz="8" w:space="0" w:color="auto"/>
            </w:tcBorders>
            <w:vAlign w:val="center"/>
          </w:tcPr>
          <w:p w:rsidR="00B87C68" w:rsidRPr="003D4A6F" w:rsidRDefault="00B87C68" w:rsidP="00FE267D">
            <w:pPr>
              <w:jc w:val="center"/>
              <w:rPr>
                <w:rFonts w:ascii="Garamond" w:hAnsi="Garamond" w:cs="Garamond"/>
                <w:sz w:val="24"/>
                <w:szCs w:val="24"/>
              </w:rPr>
            </w:pPr>
            <w:r>
              <w:rPr>
                <w:rFonts w:ascii="Garamond" w:hAnsi="Garamond" w:cs="Garamond"/>
                <w:sz w:val="24"/>
                <w:szCs w:val="24"/>
              </w:rPr>
              <w:t>Przedmiot opracowania</w:t>
            </w:r>
          </w:p>
        </w:tc>
        <w:tc>
          <w:tcPr>
            <w:tcW w:w="1984" w:type="dxa"/>
            <w:tcBorders>
              <w:top w:val="single" w:sz="8" w:space="0" w:color="auto"/>
              <w:left w:val="nil"/>
              <w:bottom w:val="single" w:sz="8" w:space="0" w:color="auto"/>
              <w:right w:val="single" w:sz="8" w:space="0" w:color="auto"/>
            </w:tcBorders>
            <w:vAlign w:val="center"/>
          </w:tcPr>
          <w:p w:rsidR="00B87C68" w:rsidRDefault="00B87C68" w:rsidP="00FE267D">
            <w:pPr>
              <w:jc w:val="center"/>
              <w:rPr>
                <w:rFonts w:ascii="Garamond" w:hAnsi="Garamond" w:cs="Garamond"/>
                <w:sz w:val="24"/>
                <w:szCs w:val="24"/>
              </w:rPr>
            </w:pPr>
            <w:r>
              <w:rPr>
                <w:rFonts w:ascii="Garamond" w:hAnsi="Garamond" w:cs="Garamond"/>
                <w:sz w:val="24"/>
                <w:szCs w:val="24"/>
              </w:rPr>
              <w:t>Odbiorcy</w:t>
            </w:r>
          </w:p>
          <w:p w:rsidR="00B87C68" w:rsidRPr="003D4A6F" w:rsidRDefault="00B87C68" w:rsidP="00FE267D">
            <w:pPr>
              <w:jc w:val="center"/>
              <w:rPr>
                <w:rFonts w:ascii="Garamond" w:hAnsi="Garamond" w:cs="Garamond"/>
                <w:sz w:val="24"/>
                <w:szCs w:val="24"/>
              </w:rPr>
            </w:pPr>
            <w:r>
              <w:rPr>
                <w:rFonts w:ascii="Garamond" w:hAnsi="Garamond" w:cs="Garamond"/>
                <w:sz w:val="24"/>
                <w:szCs w:val="24"/>
              </w:rPr>
              <w:t xml:space="preserve">( nazwa odbiorcy i adres) </w:t>
            </w:r>
          </w:p>
        </w:tc>
        <w:tc>
          <w:tcPr>
            <w:tcW w:w="1418" w:type="dxa"/>
            <w:tcBorders>
              <w:top w:val="single" w:sz="8" w:space="0" w:color="auto"/>
              <w:left w:val="nil"/>
              <w:bottom w:val="single" w:sz="8" w:space="0" w:color="auto"/>
              <w:right w:val="single" w:sz="8" w:space="0" w:color="auto"/>
            </w:tcBorders>
            <w:vAlign w:val="center"/>
          </w:tcPr>
          <w:p w:rsidR="00B87C68" w:rsidRPr="003D4A6F" w:rsidRDefault="00B87C68" w:rsidP="00FE267D">
            <w:pPr>
              <w:jc w:val="center"/>
              <w:rPr>
                <w:rFonts w:ascii="Garamond" w:hAnsi="Garamond" w:cs="Garamond"/>
                <w:sz w:val="24"/>
                <w:szCs w:val="24"/>
              </w:rPr>
            </w:pPr>
            <w:r w:rsidRPr="003D4A6F">
              <w:rPr>
                <w:rFonts w:ascii="Garamond" w:hAnsi="Garamond" w:cs="Garamond"/>
                <w:sz w:val="24"/>
                <w:szCs w:val="24"/>
              </w:rPr>
              <w:t xml:space="preserve">Wartość </w:t>
            </w:r>
            <w:r>
              <w:rPr>
                <w:rFonts w:ascii="Garamond" w:hAnsi="Garamond" w:cs="Garamond"/>
                <w:sz w:val="24"/>
                <w:szCs w:val="24"/>
              </w:rPr>
              <w:t>opracowania</w:t>
            </w:r>
          </w:p>
          <w:p w:rsidR="00B87C68" w:rsidRPr="003D4A6F" w:rsidRDefault="00B87C68" w:rsidP="00FE267D">
            <w:pPr>
              <w:jc w:val="center"/>
              <w:rPr>
                <w:rFonts w:ascii="Garamond" w:hAnsi="Garamond" w:cs="Garamond"/>
                <w:sz w:val="24"/>
                <w:szCs w:val="24"/>
                <w:vertAlign w:val="superscript"/>
              </w:rPr>
            </w:pPr>
            <w:r w:rsidRPr="003D4A6F">
              <w:rPr>
                <w:rFonts w:ascii="Garamond" w:hAnsi="Garamond" w:cs="Garamond"/>
                <w:sz w:val="24"/>
                <w:szCs w:val="24"/>
              </w:rPr>
              <w:t xml:space="preserve"> w PLN</w:t>
            </w:r>
          </w:p>
        </w:tc>
        <w:tc>
          <w:tcPr>
            <w:tcW w:w="1417" w:type="dxa"/>
            <w:tcBorders>
              <w:top w:val="single" w:sz="8" w:space="0" w:color="auto"/>
              <w:left w:val="nil"/>
              <w:bottom w:val="single" w:sz="8" w:space="0" w:color="auto"/>
              <w:right w:val="single" w:sz="8" w:space="0" w:color="auto"/>
            </w:tcBorders>
            <w:vAlign w:val="center"/>
          </w:tcPr>
          <w:p w:rsidR="00B87C68" w:rsidRPr="003D4A6F" w:rsidRDefault="00B87C68" w:rsidP="001704A6">
            <w:pPr>
              <w:pStyle w:val="BodyText2"/>
              <w:ind w:left="-70" w:right="-70"/>
              <w:jc w:val="center"/>
              <w:rPr>
                <w:rFonts w:ascii="Garamond" w:hAnsi="Garamond" w:cs="Garamond"/>
                <w:sz w:val="24"/>
                <w:szCs w:val="24"/>
              </w:rPr>
            </w:pPr>
            <w:r>
              <w:rPr>
                <w:rFonts w:ascii="Garamond" w:hAnsi="Garamond" w:cs="Garamond"/>
                <w:sz w:val="24"/>
                <w:szCs w:val="24"/>
              </w:rPr>
              <w:t xml:space="preserve">Data wykonania </w:t>
            </w:r>
          </w:p>
        </w:tc>
        <w:tc>
          <w:tcPr>
            <w:tcW w:w="2268" w:type="dxa"/>
            <w:tcBorders>
              <w:top w:val="single" w:sz="8" w:space="0" w:color="auto"/>
              <w:left w:val="nil"/>
              <w:bottom w:val="single" w:sz="8" w:space="0" w:color="auto"/>
              <w:right w:val="single" w:sz="8" w:space="0" w:color="auto"/>
            </w:tcBorders>
            <w:vAlign w:val="center"/>
          </w:tcPr>
          <w:p w:rsidR="00B87C68" w:rsidRPr="003D4A6F" w:rsidRDefault="00B87C68" w:rsidP="001704A6">
            <w:pPr>
              <w:pStyle w:val="Heading3"/>
              <w:ind w:left="0"/>
              <w:rPr>
                <w:rFonts w:ascii="Garamond" w:hAnsi="Garamond" w:cs="Garamond"/>
                <w:b w:val="0"/>
                <w:bCs w:val="0"/>
                <w:sz w:val="24"/>
                <w:szCs w:val="24"/>
              </w:rPr>
            </w:pPr>
            <w:r>
              <w:rPr>
                <w:rFonts w:ascii="Garamond" w:hAnsi="Garamond" w:cs="Garamond"/>
                <w:b w:val="0"/>
                <w:bCs w:val="0"/>
                <w:sz w:val="24"/>
                <w:szCs w:val="24"/>
              </w:rPr>
              <w:t xml:space="preserve">Dokumenty potwierdzające, że usługi zostały wykonane lub są wykonywane należycie </w:t>
            </w:r>
          </w:p>
        </w:tc>
      </w:tr>
      <w:tr w:rsidR="00B87C68" w:rsidRPr="003D4A6F">
        <w:trPr>
          <w:trHeight w:val="4916"/>
        </w:trPr>
        <w:tc>
          <w:tcPr>
            <w:tcW w:w="2055" w:type="dxa"/>
            <w:tcBorders>
              <w:top w:val="single" w:sz="8" w:space="0" w:color="auto"/>
              <w:left w:val="single" w:sz="8" w:space="0" w:color="auto"/>
              <w:bottom w:val="single" w:sz="8" w:space="0" w:color="auto"/>
              <w:right w:val="single" w:sz="8" w:space="0" w:color="auto"/>
            </w:tcBorders>
          </w:tcPr>
          <w:p w:rsidR="00B87C68" w:rsidRPr="003D4A6F" w:rsidRDefault="00B87C68" w:rsidP="00FE267D">
            <w:pPr>
              <w:jc w:val="both"/>
              <w:rPr>
                <w:rFonts w:ascii="Garamond" w:hAnsi="Garamond" w:cs="Garamond"/>
                <w:i/>
                <w:iCs/>
                <w:sz w:val="24"/>
                <w:szCs w:val="24"/>
              </w:rPr>
            </w:pPr>
          </w:p>
          <w:p w:rsidR="00B87C68" w:rsidRPr="003D4A6F" w:rsidRDefault="00B87C68" w:rsidP="00FE267D">
            <w:pPr>
              <w:jc w:val="both"/>
              <w:rPr>
                <w:rFonts w:ascii="Garamond" w:hAnsi="Garamond" w:cs="Garamond"/>
                <w:i/>
                <w:iCs/>
                <w:sz w:val="24"/>
                <w:szCs w:val="24"/>
              </w:rPr>
            </w:pPr>
          </w:p>
          <w:p w:rsidR="00B87C68" w:rsidRPr="003D4A6F" w:rsidRDefault="00B87C68" w:rsidP="00FE267D">
            <w:pPr>
              <w:jc w:val="both"/>
              <w:rPr>
                <w:rFonts w:ascii="Garamond" w:hAnsi="Garamond" w:cs="Garamond"/>
                <w:i/>
                <w:iCs/>
                <w:sz w:val="24"/>
                <w:szCs w:val="24"/>
              </w:rPr>
            </w:pPr>
          </w:p>
          <w:p w:rsidR="00B87C68" w:rsidRPr="003D4A6F" w:rsidRDefault="00B87C68" w:rsidP="00FE267D">
            <w:pPr>
              <w:jc w:val="both"/>
              <w:rPr>
                <w:rFonts w:ascii="Garamond" w:hAnsi="Garamond" w:cs="Garamond"/>
                <w:i/>
                <w:iCs/>
                <w:sz w:val="24"/>
                <w:szCs w:val="24"/>
              </w:rPr>
            </w:pPr>
          </w:p>
          <w:p w:rsidR="00B87C68" w:rsidRPr="003D4A6F" w:rsidRDefault="00B87C68" w:rsidP="00FE267D">
            <w:pPr>
              <w:jc w:val="both"/>
              <w:rPr>
                <w:rFonts w:ascii="Garamond" w:hAnsi="Garamond" w:cs="Garamond"/>
                <w:i/>
                <w:iCs/>
                <w:sz w:val="24"/>
                <w:szCs w:val="24"/>
              </w:rPr>
            </w:pPr>
          </w:p>
          <w:p w:rsidR="00B87C68" w:rsidRPr="003D4A6F" w:rsidRDefault="00B87C68" w:rsidP="00FE267D">
            <w:pPr>
              <w:jc w:val="both"/>
              <w:rPr>
                <w:rFonts w:ascii="Garamond" w:hAnsi="Garamond" w:cs="Garamond"/>
                <w:i/>
                <w:iCs/>
                <w:sz w:val="24"/>
                <w:szCs w:val="24"/>
              </w:rPr>
            </w:pPr>
          </w:p>
          <w:p w:rsidR="00B87C68" w:rsidRPr="003D4A6F" w:rsidRDefault="00B87C68" w:rsidP="00FE267D">
            <w:pPr>
              <w:jc w:val="both"/>
              <w:rPr>
                <w:rFonts w:ascii="Garamond" w:hAnsi="Garamond" w:cs="Garamond"/>
                <w:i/>
                <w:iCs/>
                <w:sz w:val="24"/>
                <w:szCs w:val="24"/>
              </w:rPr>
            </w:pPr>
          </w:p>
          <w:p w:rsidR="00B87C68" w:rsidRPr="003D4A6F" w:rsidRDefault="00B87C68" w:rsidP="00FE267D">
            <w:pPr>
              <w:jc w:val="both"/>
              <w:rPr>
                <w:rFonts w:ascii="Garamond" w:hAnsi="Garamond" w:cs="Garamond"/>
                <w:i/>
                <w:iCs/>
                <w:sz w:val="24"/>
                <w:szCs w:val="24"/>
              </w:rPr>
            </w:pPr>
          </w:p>
          <w:p w:rsidR="00B87C68" w:rsidRPr="003D4A6F" w:rsidRDefault="00B87C68" w:rsidP="00FE267D">
            <w:pPr>
              <w:jc w:val="both"/>
              <w:rPr>
                <w:rFonts w:ascii="Garamond" w:hAnsi="Garamond" w:cs="Garamond"/>
                <w:i/>
                <w:iCs/>
                <w:sz w:val="24"/>
                <w:szCs w:val="24"/>
              </w:rPr>
            </w:pPr>
          </w:p>
          <w:p w:rsidR="00B87C68" w:rsidRPr="003D4A6F" w:rsidRDefault="00B87C68" w:rsidP="00FE267D">
            <w:pPr>
              <w:jc w:val="both"/>
              <w:rPr>
                <w:rFonts w:ascii="Garamond" w:hAnsi="Garamond" w:cs="Garamond"/>
                <w:i/>
                <w:iCs/>
                <w:sz w:val="24"/>
                <w:szCs w:val="24"/>
              </w:rPr>
            </w:pPr>
          </w:p>
          <w:p w:rsidR="00B87C68" w:rsidRPr="003D4A6F" w:rsidRDefault="00B87C68" w:rsidP="00FE267D">
            <w:pPr>
              <w:jc w:val="both"/>
              <w:rPr>
                <w:rFonts w:ascii="Garamond" w:hAnsi="Garamond" w:cs="Garamond"/>
                <w:i/>
                <w:iCs/>
                <w:sz w:val="24"/>
                <w:szCs w:val="24"/>
              </w:rPr>
            </w:pPr>
          </w:p>
          <w:p w:rsidR="00B87C68" w:rsidRPr="003D4A6F" w:rsidRDefault="00B87C68" w:rsidP="00FE267D">
            <w:pPr>
              <w:jc w:val="both"/>
              <w:rPr>
                <w:rFonts w:ascii="Garamond" w:hAnsi="Garamond" w:cs="Garamond"/>
                <w:i/>
                <w:iCs/>
                <w:sz w:val="24"/>
                <w:szCs w:val="24"/>
              </w:rPr>
            </w:pPr>
          </w:p>
          <w:p w:rsidR="00B87C68" w:rsidRPr="003D4A6F" w:rsidRDefault="00B87C68" w:rsidP="00FE267D">
            <w:pPr>
              <w:jc w:val="both"/>
              <w:rPr>
                <w:rFonts w:ascii="Garamond" w:hAnsi="Garamond" w:cs="Garamond"/>
                <w:i/>
                <w:iCs/>
                <w:sz w:val="24"/>
                <w:szCs w:val="24"/>
              </w:rPr>
            </w:pPr>
          </w:p>
          <w:p w:rsidR="00B87C68" w:rsidRPr="003D4A6F" w:rsidRDefault="00B87C68" w:rsidP="00FE267D">
            <w:pPr>
              <w:jc w:val="both"/>
              <w:rPr>
                <w:rFonts w:ascii="Garamond" w:hAnsi="Garamond" w:cs="Garamond"/>
                <w:i/>
                <w:iCs/>
                <w:sz w:val="24"/>
                <w:szCs w:val="24"/>
              </w:rPr>
            </w:pPr>
          </w:p>
          <w:p w:rsidR="00B87C68" w:rsidRPr="003D4A6F" w:rsidRDefault="00B87C68" w:rsidP="00FE267D">
            <w:pPr>
              <w:jc w:val="both"/>
              <w:rPr>
                <w:rFonts w:ascii="Garamond" w:hAnsi="Garamond" w:cs="Garamond"/>
                <w:i/>
                <w:iCs/>
                <w:sz w:val="24"/>
                <w:szCs w:val="24"/>
              </w:rPr>
            </w:pPr>
          </w:p>
          <w:p w:rsidR="00B87C68" w:rsidRPr="003D4A6F" w:rsidRDefault="00B87C68" w:rsidP="00FE267D">
            <w:pPr>
              <w:jc w:val="both"/>
              <w:rPr>
                <w:rFonts w:ascii="Garamond" w:hAnsi="Garamond" w:cs="Garamond"/>
                <w:i/>
                <w:iCs/>
                <w:sz w:val="24"/>
                <w:szCs w:val="24"/>
              </w:rPr>
            </w:pPr>
          </w:p>
          <w:p w:rsidR="00B87C68" w:rsidRPr="003D4A6F" w:rsidRDefault="00B87C68" w:rsidP="00FE267D">
            <w:pPr>
              <w:jc w:val="both"/>
              <w:rPr>
                <w:rFonts w:ascii="Garamond" w:hAnsi="Garamond" w:cs="Garamond"/>
                <w:i/>
                <w:iCs/>
                <w:sz w:val="24"/>
                <w:szCs w:val="24"/>
              </w:rPr>
            </w:pPr>
          </w:p>
          <w:p w:rsidR="00B87C68" w:rsidRPr="003D4A6F" w:rsidRDefault="00B87C68" w:rsidP="00FE267D">
            <w:pPr>
              <w:jc w:val="both"/>
              <w:rPr>
                <w:rFonts w:ascii="Garamond" w:hAnsi="Garamond" w:cs="Garamond"/>
                <w:i/>
                <w:iCs/>
                <w:sz w:val="24"/>
                <w:szCs w:val="24"/>
              </w:rPr>
            </w:pPr>
          </w:p>
        </w:tc>
        <w:tc>
          <w:tcPr>
            <w:tcW w:w="1984" w:type="dxa"/>
            <w:tcBorders>
              <w:top w:val="single" w:sz="8" w:space="0" w:color="auto"/>
              <w:left w:val="nil"/>
              <w:bottom w:val="single" w:sz="8" w:space="0" w:color="auto"/>
              <w:right w:val="single" w:sz="8" w:space="0" w:color="auto"/>
            </w:tcBorders>
          </w:tcPr>
          <w:p w:rsidR="00B87C68" w:rsidRPr="003D4A6F" w:rsidRDefault="00B87C68" w:rsidP="00FE267D">
            <w:pPr>
              <w:jc w:val="both"/>
              <w:rPr>
                <w:rFonts w:ascii="Garamond" w:hAnsi="Garamond" w:cs="Garamond"/>
                <w:i/>
                <w:iCs/>
                <w:sz w:val="24"/>
                <w:szCs w:val="24"/>
              </w:rPr>
            </w:pPr>
          </w:p>
        </w:tc>
        <w:tc>
          <w:tcPr>
            <w:tcW w:w="1418" w:type="dxa"/>
            <w:tcBorders>
              <w:top w:val="single" w:sz="8" w:space="0" w:color="auto"/>
              <w:left w:val="nil"/>
              <w:bottom w:val="single" w:sz="8" w:space="0" w:color="auto"/>
              <w:right w:val="single" w:sz="8" w:space="0" w:color="auto"/>
            </w:tcBorders>
          </w:tcPr>
          <w:p w:rsidR="00B87C68" w:rsidRPr="003D4A6F" w:rsidRDefault="00B87C68" w:rsidP="00FE267D">
            <w:pPr>
              <w:jc w:val="both"/>
              <w:rPr>
                <w:rFonts w:ascii="Garamond" w:hAnsi="Garamond" w:cs="Garamond"/>
                <w:i/>
                <w:iCs/>
                <w:sz w:val="24"/>
                <w:szCs w:val="24"/>
              </w:rPr>
            </w:pPr>
          </w:p>
        </w:tc>
        <w:tc>
          <w:tcPr>
            <w:tcW w:w="1417" w:type="dxa"/>
            <w:tcBorders>
              <w:top w:val="single" w:sz="8" w:space="0" w:color="auto"/>
              <w:left w:val="nil"/>
              <w:bottom w:val="single" w:sz="8" w:space="0" w:color="auto"/>
              <w:right w:val="single" w:sz="8" w:space="0" w:color="auto"/>
            </w:tcBorders>
          </w:tcPr>
          <w:p w:rsidR="00B87C68" w:rsidRPr="003D4A6F" w:rsidRDefault="00B87C68" w:rsidP="00FE267D">
            <w:pPr>
              <w:jc w:val="both"/>
              <w:rPr>
                <w:rFonts w:ascii="Garamond" w:hAnsi="Garamond" w:cs="Garamond"/>
                <w:i/>
                <w:iCs/>
                <w:sz w:val="24"/>
                <w:szCs w:val="24"/>
              </w:rPr>
            </w:pPr>
          </w:p>
        </w:tc>
        <w:tc>
          <w:tcPr>
            <w:tcW w:w="2268" w:type="dxa"/>
            <w:tcBorders>
              <w:top w:val="single" w:sz="8" w:space="0" w:color="auto"/>
              <w:left w:val="nil"/>
              <w:bottom w:val="single" w:sz="8" w:space="0" w:color="auto"/>
              <w:right w:val="single" w:sz="8" w:space="0" w:color="auto"/>
            </w:tcBorders>
          </w:tcPr>
          <w:p w:rsidR="00B87C68" w:rsidRPr="003D4A6F" w:rsidRDefault="00B87C68" w:rsidP="00FE267D">
            <w:pPr>
              <w:jc w:val="both"/>
              <w:rPr>
                <w:rFonts w:ascii="Garamond" w:hAnsi="Garamond" w:cs="Garamond"/>
                <w:i/>
                <w:iCs/>
                <w:sz w:val="24"/>
                <w:szCs w:val="24"/>
              </w:rPr>
            </w:pPr>
          </w:p>
        </w:tc>
      </w:tr>
    </w:tbl>
    <w:p w:rsidR="00B87C68" w:rsidRPr="003D4A6F" w:rsidRDefault="00B87C68" w:rsidP="00FE267D">
      <w:pPr>
        <w:rPr>
          <w:rFonts w:ascii="Garamond" w:hAnsi="Garamond" w:cs="Garamond"/>
          <w:i/>
          <w:iCs/>
          <w:sz w:val="24"/>
          <w:szCs w:val="24"/>
        </w:rPr>
      </w:pPr>
    </w:p>
    <w:p w:rsidR="00B87C68" w:rsidRPr="003D4A6F" w:rsidRDefault="00B87C68" w:rsidP="00FE267D">
      <w:pPr>
        <w:rPr>
          <w:rFonts w:ascii="Garamond" w:hAnsi="Garamond" w:cs="Garamond"/>
          <w:i/>
          <w:iCs/>
          <w:sz w:val="24"/>
          <w:szCs w:val="24"/>
        </w:rPr>
      </w:pPr>
    </w:p>
    <w:p w:rsidR="00B87C68" w:rsidRPr="003D4A6F" w:rsidRDefault="00B87C68" w:rsidP="00FE267D">
      <w:pPr>
        <w:rPr>
          <w:rFonts w:ascii="Garamond" w:hAnsi="Garamond" w:cs="Garamond"/>
          <w:i/>
          <w:iCs/>
          <w:sz w:val="24"/>
          <w:szCs w:val="24"/>
        </w:rPr>
      </w:pPr>
      <w:r w:rsidRPr="003D4A6F">
        <w:rPr>
          <w:rFonts w:ascii="Garamond" w:hAnsi="Garamond" w:cs="Garamond"/>
          <w:color w:val="000000"/>
          <w:spacing w:val="-1"/>
          <w:sz w:val="24"/>
          <w:szCs w:val="24"/>
        </w:rPr>
        <w:t>Miejscowość , data ..............................................</w:t>
      </w:r>
    </w:p>
    <w:p w:rsidR="00B87C68" w:rsidRPr="003D4A6F" w:rsidRDefault="00B87C68" w:rsidP="00FE267D">
      <w:pPr>
        <w:ind w:left="3540" w:firstLine="708"/>
        <w:rPr>
          <w:rFonts w:ascii="Garamond" w:hAnsi="Garamond" w:cs="Garamond"/>
          <w:sz w:val="24"/>
          <w:szCs w:val="24"/>
        </w:rPr>
      </w:pPr>
    </w:p>
    <w:p w:rsidR="00B87C68" w:rsidRPr="003D4A6F" w:rsidRDefault="00B87C68" w:rsidP="00FE267D">
      <w:pPr>
        <w:ind w:left="3540" w:firstLine="708"/>
        <w:rPr>
          <w:rFonts w:ascii="Garamond" w:hAnsi="Garamond" w:cs="Garamond"/>
          <w:sz w:val="24"/>
          <w:szCs w:val="24"/>
        </w:rPr>
      </w:pPr>
    </w:p>
    <w:p w:rsidR="00B87C68" w:rsidRPr="003D4A6F" w:rsidRDefault="00B87C68" w:rsidP="00FE267D">
      <w:pPr>
        <w:ind w:left="3540" w:firstLine="708"/>
        <w:rPr>
          <w:rFonts w:ascii="Garamond" w:hAnsi="Garamond" w:cs="Garamond"/>
          <w:sz w:val="24"/>
          <w:szCs w:val="24"/>
        </w:rPr>
      </w:pPr>
      <w:r w:rsidRPr="003D4A6F">
        <w:rPr>
          <w:rFonts w:ascii="Garamond" w:hAnsi="Garamond" w:cs="Garamond"/>
          <w:sz w:val="24"/>
          <w:szCs w:val="24"/>
        </w:rPr>
        <w:t>……………………………………………………</w:t>
      </w:r>
    </w:p>
    <w:p w:rsidR="00B87C68" w:rsidRPr="00401FC3" w:rsidRDefault="00B87C68" w:rsidP="00FE267D">
      <w:pPr>
        <w:rPr>
          <w:rFonts w:ascii="Garamond" w:hAnsi="Garamond" w:cs="Garamond"/>
        </w:rPr>
      </w:pPr>
      <w:r w:rsidRPr="00401FC3">
        <w:rPr>
          <w:rFonts w:ascii="Garamond" w:hAnsi="Garamond" w:cs="Garamond"/>
        </w:rPr>
        <w:t xml:space="preserve">                                                                             </w:t>
      </w:r>
      <w:r>
        <w:rPr>
          <w:rFonts w:ascii="Garamond" w:hAnsi="Garamond" w:cs="Garamond"/>
        </w:rPr>
        <w:tab/>
      </w:r>
      <w:r>
        <w:rPr>
          <w:rFonts w:ascii="Garamond" w:hAnsi="Garamond" w:cs="Garamond"/>
        </w:rPr>
        <w:tab/>
      </w:r>
      <w:r w:rsidRPr="00401FC3">
        <w:rPr>
          <w:rFonts w:ascii="Garamond" w:hAnsi="Garamond" w:cs="Garamond"/>
        </w:rPr>
        <w:t xml:space="preserve">    (pieczątka i podpis osoby uprawnionej)</w:t>
      </w:r>
    </w:p>
    <w:p w:rsidR="00B87C68" w:rsidRPr="00401FC3" w:rsidRDefault="00B87C68" w:rsidP="00FE267D">
      <w:pPr>
        <w:rPr>
          <w:rFonts w:ascii="Garamond" w:hAnsi="Garamond" w:cs="Garamond"/>
          <w:color w:val="0000FF"/>
        </w:rPr>
      </w:pPr>
    </w:p>
    <w:p w:rsidR="00B87C68" w:rsidRPr="003D4A6F" w:rsidRDefault="00B87C68" w:rsidP="00FE267D">
      <w:pPr>
        <w:rPr>
          <w:rFonts w:ascii="Garamond" w:hAnsi="Garamond" w:cs="Garamond"/>
          <w:color w:val="0000FF"/>
          <w:sz w:val="24"/>
          <w:szCs w:val="24"/>
        </w:rPr>
      </w:pPr>
    </w:p>
    <w:p w:rsidR="00B87C68" w:rsidRDefault="00B87C68" w:rsidP="00FE267D">
      <w:pPr>
        <w:rPr>
          <w:rFonts w:ascii="Garamond" w:hAnsi="Garamond" w:cs="Garamond"/>
          <w:color w:val="0000FF"/>
          <w:sz w:val="24"/>
          <w:szCs w:val="24"/>
        </w:rPr>
      </w:pPr>
    </w:p>
    <w:p w:rsidR="00B87C68" w:rsidRDefault="00B87C68" w:rsidP="00FE267D">
      <w:pPr>
        <w:rPr>
          <w:rFonts w:ascii="Garamond" w:hAnsi="Garamond" w:cs="Garamond"/>
          <w:color w:val="0000FF"/>
          <w:sz w:val="24"/>
          <w:szCs w:val="24"/>
        </w:rPr>
      </w:pPr>
    </w:p>
    <w:p w:rsidR="00B87C68" w:rsidRDefault="00B87C68" w:rsidP="00FE267D">
      <w:pPr>
        <w:rPr>
          <w:rFonts w:ascii="Garamond" w:hAnsi="Garamond" w:cs="Garamond"/>
          <w:color w:val="0000FF"/>
          <w:sz w:val="24"/>
          <w:szCs w:val="24"/>
        </w:rPr>
      </w:pPr>
    </w:p>
    <w:p w:rsidR="00B87C68" w:rsidRPr="003D4A6F" w:rsidRDefault="00B87C68" w:rsidP="00FE267D">
      <w:pPr>
        <w:rPr>
          <w:rFonts w:ascii="Garamond" w:hAnsi="Garamond" w:cs="Garamond"/>
          <w:color w:val="0000FF"/>
          <w:sz w:val="24"/>
          <w:szCs w:val="24"/>
        </w:rPr>
      </w:pPr>
    </w:p>
    <w:p w:rsidR="00B87C68" w:rsidRDefault="00B87C68" w:rsidP="00FE267D">
      <w:pPr>
        <w:rPr>
          <w:rFonts w:ascii="Garamond" w:hAnsi="Garamond" w:cs="Garamond"/>
          <w:color w:val="0000FF"/>
          <w:sz w:val="24"/>
          <w:szCs w:val="24"/>
        </w:rPr>
      </w:pPr>
    </w:p>
    <w:p w:rsidR="00B87C68" w:rsidRPr="003D4A6F" w:rsidRDefault="00B87C68" w:rsidP="00FE267D">
      <w:pPr>
        <w:rPr>
          <w:rFonts w:ascii="Garamond" w:hAnsi="Garamond" w:cs="Garamond"/>
          <w:color w:val="0000FF"/>
          <w:sz w:val="24"/>
          <w:szCs w:val="24"/>
        </w:rPr>
      </w:pPr>
    </w:p>
    <w:p w:rsidR="00B87C68" w:rsidRDefault="00B87C68" w:rsidP="00FE267D">
      <w:pPr>
        <w:rPr>
          <w:rFonts w:ascii="Garamond" w:hAnsi="Garamond" w:cs="Garamond"/>
          <w:sz w:val="24"/>
          <w:szCs w:val="24"/>
        </w:rPr>
      </w:pPr>
    </w:p>
    <w:p w:rsidR="00B87C68" w:rsidRPr="003D4A6F" w:rsidRDefault="00B87C68" w:rsidP="001704A6">
      <w:pPr>
        <w:ind w:left="7080" w:firstLine="708"/>
        <w:rPr>
          <w:rFonts w:ascii="Garamond" w:hAnsi="Garamond" w:cs="Garamond"/>
          <w:i/>
          <w:iCs/>
          <w:sz w:val="24"/>
          <w:szCs w:val="24"/>
        </w:rPr>
      </w:pPr>
      <w:r w:rsidRPr="003D4A6F">
        <w:rPr>
          <w:rFonts w:ascii="Garamond" w:hAnsi="Garamond" w:cs="Garamond"/>
          <w:i/>
          <w:iCs/>
          <w:sz w:val="24"/>
          <w:szCs w:val="24"/>
        </w:rPr>
        <w:t>Załącznik nr 4</w:t>
      </w:r>
    </w:p>
    <w:p w:rsidR="00B87C68" w:rsidRPr="003D4A6F" w:rsidRDefault="00B87C68" w:rsidP="001704A6">
      <w:pPr>
        <w:rPr>
          <w:rFonts w:ascii="Garamond" w:hAnsi="Garamond" w:cs="Garamond"/>
          <w:sz w:val="24"/>
          <w:szCs w:val="24"/>
        </w:rPr>
      </w:pPr>
    </w:p>
    <w:p w:rsidR="00B87C68" w:rsidRPr="003D4A6F" w:rsidRDefault="00B87C68" w:rsidP="001704A6">
      <w:pPr>
        <w:pStyle w:val="Heading2"/>
        <w:ind w:right="-3"/>
        <w:jc w:val="center"/>
        <w:rPr>
          <w:rFonts w:ascii="Garamond" w:hAnsi="Garamond" w:cs="Garamond"/>
        </w:rPr>
      </w:pPr>
      <w:r w:rsidRPr="003D4A6F">
        <w:rPr>
          <w:rFonts w:ascii="Garamond" w:hAnsi="Garamond" w:cs="Garamond"/>
        </w:rPr>
        <w:t>WYKAZ  OSÓB ODPOWIEDZIALNYCH</w:t>
      </w:r>
    </w:p>
    <w:p w:rsidR="00B87C68" w:rsidRPr="00096FD4" w:rsidRDefault="00B87C68" w:rsidP="001704A6">
      <w:pPr>
        <w:ind w:right="-3"/>
        <w:jc w:val="center"/>
        <w:rPr>
          <w:rFonts w:ascii="Garamond" w:hAnsi="Garamond" w:cs="Garamond"/>
          <w:b/>
          <w:bCs/>
          <w:sz w:val="24"/>
          <w:szCs w:val="24"/>
        </w:rPr>
      </w:pPr>
      <w:r w:rsidRPr="003D4A6F">
        <w:rPr>
          <w:rFonts w:ascii="Garamond" w:hAnsi="Garamond" w:cs="Garamond"/>
          <w:b/>
          <w:bCs/>
          <w:sz w:val="24"/>
          <w:szCs w:val="24"/>
        </w:rPr>
        <w:t>ZA   REALIZACJĘ   ZAMÓWIENIA</w:t>
      </w:r>
    </w:p>
    <w:p w:rsidR="00B87C68" w:rsidRPr="00096FD4" w:rsidRDefault="00B87C68" w:rsidP="001704A6">
      <w:pPr>
        <w:pStyle w:val="Heading3"/>
        <w:ind w:left="0"/>
        <w:rPr>
          <w:rFonts w:ascii="Garamond" w:hAnsi="Garamond" w:cs="Garamond"/>
          <w:sz w:val="24"/>
          <w:szCs w:val="24"/>
        </w:rPr>
      </w:pPr>
      <w:r w:rsidRPr="003D4A6F">
        <w:rPr>
          <w:rFonts w:ascii="Garamond" w:hAnsi="Garamond" w:cs="Garamond"/>
          <w:sz w:val="24"/>
          <w:szCs w:val="24"/>
        </w:rPr>
        <w:t>Nazwa i adres Wykonawcy</w:t>
      </w:r>
    </w:p>
    <w:p w:rsidR="00B87C68" w:rsidRPr="003D4A6F" w:rsidRDefault="00B87C68" w:rsidP="001704A6">
      <w:pPr>
        <w:jc w:val="center"/>
        <w:rPr>
          <w:rFonts w:ascii="Garamond" w:hAnsi="Garamond" w:cs="Garamond"/>
          <w:sz w:val="24"/>
          <w:szCs w:val="24"/>
        </w:rPr>
      </w:pPr>
      <w:r w:rsidRPr="003D4A6F">
        <w:rPr>
          <w:rFonts w:ascii="Garamond" w:hAnsi="Garamond" w:cs="Garamond"/>
          <w:sz w:val="24"/>
          <w:szCs w:val="24"/>
        </w:rPr>
        <w:t>.................................................................................................................................</w:t>
      </w:r>
    </w:p>
    <w:p w:rsidR="00B87C68" w:rsidRPr="003D4A6F" w:rsidRDefault="00B87C68" w:rsidP="001704A6">
      <w:pPr>
        <w:rPr>
          <w:rFonts w:ascii="Garamond" w:hAnsi="Garamond" w:cs="Garamond"/>
          <w:i/>
          <w:i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
        <w:gridCol w:w="1488"/>
        <w:gridCol w:w="2933"/>
        <w:gridCol w:w="1236"/>
        <w:gridCol w:w="1573"/>
        <w:gridCol w:w="1433"/>
      </w:tblGrid>
      <w:tr w:rsidR="00B87C68" w:rsidRPr="002E602A">
        <w:trPr>
          <w:trHeight w:val="1773"/>
        </w:trPr>
        <w:tc>
          <w:tcPr>
            <w:tcW w:w="522" w:type="dxa"/>
          </w:tcPr>
          <w:p w:rsidR="00B87C68" w:rsidRPr="002E602A" w:rsidRDefault="00B87C68" w:rsidP="002E602A">
            <w:pPr>
              <w:widowControl/>
              <w:jc w:val="center"/>
              <w:rPr>
                <w:rFonts w:ascii="Garamond" w:hAnsi="Garamond" w:cs="Garamond"/>
                <w:b/>
                <w:bCs/>
                <w:spacing w:val="-2"/>
              </w:rPr>
            </w:pPr>
            <w:r w:rsidRPr="002E602A">
              <w:rPr>
                <w:rFonts w:ascii="Garamond" w:hAnsi="Garamond" w:cs="Garamond"/>
                <w:b/>
                <w:bCs/>
                <w:spacing w:val="-2"/>
              </w:rPr>
              <w:t>Lp.</w:t>
            </w:r>
          </w:p>
        </w:tc>
        <w:tc>
          <w:tcPr>
            <w:tcW w:w="1488" w:type="dxa"/>
          </w:tcPr>
          <w:p w:rsidR="00B87C68" w:rsidRPr="002E602A" w:rsidRDefault="00B87C68" w:rsidP="002E602A">
            <w:pPr>
              <w:widowControl/>
              <w:jc w:val="center"/>
              <w:rPr>
                <w:rFonts w:ascii="Garamond" w:hAnsi="Garamond" w:cs="Garamond"/>
                <w:b/>
                <w:bCs/>
                <w:spacing w:val="-2"/>
              </w:rPr>
            </w:pPr>
            <w:r w:rsidRPr="002E602A">
              <w:rPr>
                <w:rFonts w:ascii="Garamond" w:hAnsi="Garamond" w:cs="Garamond"/>
                <w:b/>
                <w:bCs/>
                <w:spacing w:val="-2"/>
              </w:rPr>
              <w:t>Osoby uprawnione do prowadzenia prac;</w:t>
            </w:r>
          </w:p>
          <w:p w:rsidR="00B87C68" w:rsidRPr="002E602A" w:rsidRDefault="00B87C68" w:rsidP="002E602A">
            <w:pPr>
              <w:widowControl/>
              <w:jc w:val="center"/>
              <w:rPr>
                <w:rFonts w:ascii="Garamond" w:hAnsi="Garamond" w:cs="Garamond"/>
                <w:b/>
                <w:bCs/>
                <w:spacing w:val="-2"/>
              </w:rPr>
            </w:pPr>
            <w:r w:rsidRPr="002E602A">
              <w:rPr>
                <w:rFonts w:ascii="Garamond" w:hAnsi="Garamond" w:cs="Garamond"/>
                <w:b/>
                <w:bCs/>
                <w:spacing w:val="-2"/>
              </w:rPr>
              <w:t>Rodzaj wykonywanych prac</w:t>
            </w:r>
          </w:p>
        </w:tc>
        <w:tc>
          <w:tcPr>
            <w:tcW w:w="2933" w:type="dxa"/>
          </w:tcPr>
          <w:p w:rsidR="00B87C68" w:rsidRPr="002E602A" w:rsidRDefault="00B87C68" w:rsidP="002E602A">
            <w:pPr>
              <w:widowControl/>
              <w:jc w:val="center"/>
              <w:rPr>
                <w:rFonts w:ascii="Garamond" w:hAnsi="Garamond" w:cs="Garamond"/>
                <w:b/>
                <w:bCs/>
                <w:spacing w:val="-2"/>
              </w:rPr>
            </w:pPr>
            <w:r w:rsidRPr="002E602A">
              <w:rPr>
                <w:rFonts w:ascii="Garamond" w:hAnsi="Garamond" w:cs="Garamond"/>
                <w:b/>
                <w:bCs/>
                <w:spacing w:val="-2"/>
              </w:rPr>
              <w:t>Wymagane doświadczenie zawodowe</w:t>
            </w:r>
          </w:p>
        </w:tc>
        <w:tc>
          <w:tcPr>
            <w:tcW w:w="1236" w:type="dxa"/>
          </w:tcPr>
          <w:p w:rsidR="00B87C68" w:rsidRPr="002E602A" w:rsidRDefault="00B87C68" w:rsidP="002E602A">
            <w:pPr>
              <w:pStyle w:val="NoSpacing"/>
              <w:jc w:val="center"/>
              <w:rPr>
                <w:rFonts w:ascii="Garamond" w:hAnsi="Garamond" w:cs="Garamond"/>
                <w:b/>
                <w:bCs/>
                <w:sz w:val="20"/>
                <w:szCs w:val="20"/>
                <w:lang w:eastAsia="pl-PL"/>
              </w:rPr>
            </w:pPr>
            <w:r w:rsidRPr="002E602A">
              <w:rPr>
                <w:rFonts w:ascii="Garamond" w:hAnsi="Garamond" w:cs="Garamond"/>
                <w:b/>
                <w:bCs/>
                <w:sz w:val="20"/>
                <w:szCs w:val="20"/>
                <w:lang w:eastAsia="pl-PL"/>
              </w:rPr>
              <w:t>Nazwisko</w:t>
            </w:r>
          </w:p>
          <w:p w:rsidR="00B87C68" w:rsidRPr="002E602A" w:rsidRDefault="00B87C68" w:rsidP="002E602A">
            <w:pPr>
              <w:pStyle w:val="NoSpacing"/>
              <w:jc w:val="center"/>
              <w:rPr>
                <w:rFonts w:ascii="Garamond" w:hAnsi="Garamond" w:cs="Garamond"/>
                <w:b/>
                <w:bCs/>
                <w:sz w:val="20"/>
                <w:szCs w:val="20"/>
                <w:lang w:eastAsia="pl-PL"/>
              </w:rPr>
            </w:pPr>
            <w:r w:rsidRPr="002E602A">
              <w:rPr>
                <w:rFonts w:ascii="Garamond" w:hAnsi="Garamond" w:cs="Garamond"/>
                <w:b/>
                <w:bCs/>
                <w:sz w:val="20"/>
                <w:szCs w:val="20"/>
                <w:lang w:eastAsia="pl-PL"/>
              </w:rPr>
              <w:t>i</w:t>
            </w:r>
          </w:p>
          <w:p w:rsidR="00B87C68" w:rsidRPr="002E602A" w:rsidRDefault="00B87C68" w:rsidP="002E602A">
            <w:pPr>
              <w:pStyle w:val="NoSpacing"/>
              <w:jc w:val="center"/>
              <w:rPr>
                <w:rFonts w:cs="Arial"/>
                <w:b/>
                <w:bCs/>
                <w:sz w:val="20"/>
                <w:szCs w:val="20"/>
                <w:lang w:eastAsia="pl-PL"/>
              </w:rPr>
            </w:pPr>
            <w:r w:rsidRPr="002E602A">
              <w:rPr>
                <w:rFonts w:ascii="Garamond" w:hAnsi="Garamond" w:cs="Garamond"/>
                <w:b/>
                <w:bCs/>
                <w:sz w:val="20"/>
                <w:szCs w:val="20"/>
                <w:lang w:eastAsia="pl-PL"/>
              </w:rPr>
              <w:t>imię</w:t>
            </w:r>
          </w:p>
        </w:tc>
        <w:tc>
          <w:tcPr>
            <w:tcW w:w="1573" w:type="dxa"/>
          </w:tcPr>
          <w:p w:rsidR="00B87C68" w:rsidRPr="002E602A" w:rsidRDefault="00B87C68" w:rsidP="002E602A">
            <w:pPr>
              <w:widowControl/>
              <w:autoSpaceDE/>
              <w:autoSpaceDN/>
              <w:adjustRightInd/>
              <w:spacing w:after="200" w:line="276" w:lineRule="auto"/>
              <w:jc w:val="center"/>
              <w:rPr>
                <w:rFonts w:ascii="Garamond" w:hAnsi="Garamond" w:cs="Garamond"/>
                <w:b/>
                <w:bCs/>
              </w:rPr>
            </w:pPr>
            <w:r w:rsidRPr="002E602A">
              <w:rPr>
                <w:rFonts w:ascii="Garamond" w:hAnsi="Garamond" w:cs="Garamond"/>
                <w:b/>
                <w:bCs/>
              </w:rPr>
              <w:t>Wykształcenie/ Lata doświadczenia/</w:t>
            </w:r>
          </w:p>
          <w:p w:rsidR="00B87C68" w:rsidRPr="002E602A" w:rsidRDefault="00B87C68" w:rsidP="002E602A">
            <w:pPr>
              <w:widowControl/>
              <w:autoSpaceDE/>
              <w:autoSpaceDN/>
              <w:adjustRightInd/>
              <w:spacing w:after="200" w:line="276" w:lineRule="auto"/>
              <w:jc w:val="center"/>
              <w:rPr>
                <w:rFonts w:ascii="Garamond" w:hAnsi="Garamond" w:cs="Garamond"/>
                <w:b/>
                <w:bCs/>
              </w:rPr>
            </w:pPr>
            <w:r w:rsidRPr="002E602A">
              <w:rPr>
                <w:rFonts w:ascii="Garamond" w:hAnsi="Garamond" w:cs="Garamond"/>
                <w:b/>
                <w:bCs/>
              </w:rPr>
              <w:t>Dokument potwierdzający uprawnienia</w:t>
            </w:r>
          </w:p>
        </w:tc>
        <w:tc>
          <w:tcPr>
            <w:tcW w:w="1433" w:type="dxa"/>
          </w:tcPr>
          <w:p w:rsidR="00B87C68" w:rsidRPr="002E602A" w:rsidRDefault="00B87C68" w:rsidP="002E602A">
            <w:pPr>
              <w:widowControl/>
              <w:autoSpaceDE/>
              <w:autoSpaceDN/>
              <w:adjustRightInd/>
              <w:spacing w:after="200" w:line="276" w:lineRule="auto"/>
              <w:jc w:val="center"/>
              <w:rPr>
                <w:rFonts w:ascii="Garamond" w:hAnsi="Garamond" w:cs="Garamond"/>
                <w:b/>
                <w:bCs/>
              </w:rPr>
            </w:pPr>
            <w:r w:rsidRPr="002E602A">
              <w:rPr>
                <w:rFonts w:ascii="Garamond" w:hAnsi="Garamond" w:cs="Garamond"/>
                <w:b/>
                <w:bCs/>
              </w:rPr>
              <w:t>Podstawa dysponowania</w:t>
            </w:r>
          </w:p>
        </w:tc>
      </w:tr>
      <w:tr w:rsidR="00B87C68" w:rsidRPr="0085246D">
        <w:trPr>
          <w:trHeight w:val="2638"/>
        </w:trPr>
        <w:tc>
          <w:tcPr>
            <w:tcW w:w="522" w:type="dxa"/>
          </w:tcPr>
          <w:p w:rsidR="00B87C68" w:rsidRPr="002E602A" w:rsidRDefault="00B87C68" w:rsidP="002E602A">
            <w:pPr>
              <w:widowControl/>
              <w:jc w:val="both"/>
              <w:rPr>
                <w:rFonts w:ascii="Garamond" w:hAnsi="Garamond" w:cs="Garamond"/>
                <w:spacing w:val="-2"/>
              </w:rPr>
            </w:pPr>
            <w:r w:rsidRPr="002E602A">
              <w:rPr>
                <w:rFonts w:ascii="Garamond" w:hAnsi="Garamond" w:cs="Garamond"/>
                <w:spacing w:val="-2"/>
              </w:rPr>
              <w:t>1.</w:t>
            </w:r>
          </w:p>
        </w:tc>
        <w:tc>
          <w:tcPr>
            <w:tcW w:w="1488" w:type="dxa"/>
          </w:tcPr>
          <w:p w:rsidR="00B87C68" w:rsidRPr="002E602A" w:rsidRDefault="00B87C68" w:rsidP="002E602A">
            <w:pPr>
              <w:widowControl/>
              <w:jc w:val="both"/>
              <w:rPr>
                <w:rFonts w:ascii="Garamond" w:hAnsi="Garamond" w:cs="Garamond"/>
                <w:i/>
                <w:iCs/>
                <w:spacing w:val="-2"/>
              </w:rPr>
            </w:pPr>
            <w:r w:rsidRPr="002E602A">
              <w:rPr>
                <w:rFonts w:ascii="Garamond" w:hAnsi="Garamond" w:cs="Garamond"/>
                <w:spacing w:val="-2"/>
              </w:rPr>
              <w:t>Badania konserwatorskie</w:t>
            </w:r>
          </w:p>
        </w:tc>
        <w:tc>
          <w:tcPr>
            <w:tcW w:w="2933" w:type="dxa"/>
          </w:tcPr>
          <w:p w:rsidR="00B87C68" w:rsidRPr="008C1970" w:rsidRDefault="00B87C68" w:rsidP="00F76154">
            <w:pPr>
              <w:spacing w:before="100" w:beforeAutospacing="1" w:after="100" w:afterAutospacing="1"/>
              <w:rPr>
                <w:rFonts w:ascii="Garamond" w:hAnsi="Garamond" w:cs="Garamond"/>
              </w:rPr>
            </w:pPr>
            <w:r w:rsidRPr="00913D10">
              <w:rPr>
                <w:rFonts w:ascii="Garamond" w:hAnsi="Garamond" w:cs="Garamond"/>
                <w:snapToGrid w:val="0"/>
              </w:rPr>
              <w:t xml:space="preserve">Osoba </w:t>
            </w:r>
            <w:r w:rsidRPr="008C1970">
              <w:rPr>
                <w:rFonts w:ascii="Garamond" w:hAnsi="Garamond" w:cs="Garamond"/>
              </w:rPr>
              <w:t>, która posiada tytuł zawodowy magistra uzyskany po ukończeniu studiów wyższych:</w:t>
            </w:r>
          </w:p>
          <w:p w:rsidR="00B87C68" w:rsidRPr="008C1970" w:rsidRDefault="00B87C68" w:rsidP="00F76154">
            <w:pPr>
              <w:spacing w:before="100" w:beforeAutospacing="1" w:after="100" w:afterAutospacing="1"/>
              <w:rPr>
                <w:rFonts w:ascii="Garamond" w:hAnsi="Garamond" w:cs="Garamond"/>
              </w:rPr>
            </w:pPr>
            <w:r w:rsidRPr="008C1970">
              <w:rPr>
                <w:rFonts w:ascii="Garamond" w:hAnsi="Garamond" w:cs="Garamond"/>
              </w:rPr>
              <w:t>1) na kierunku konserwacja i restauracja dzieł sztuki lub</w:t>
            </w:r>
          </w:p>
          <w:p w:rsidR="00B87C68" w:rsidRPr="008C1970" w:rsidRDefault="00B87C68" w:rsidP="00F76154">
            <w:pPr>
              <w:spacing w:before="100" w:beforeAutospacing="1" w:after="100" w:afterAutospacing="1"/>
              <w:rPr>
                <w:rFonts w:ascii="Garamond" w:hAnsi="Garamond" w:cs="Garamond"/>
              </w:rPr>
            </w:pPr>
            <w:r w:rsidRPr="008C1970">
              <w:rPr>
                <w:rFonts w:ascii="Garamond" w:hAnsi="Garamond" w:cs="Garamond"/>
              </w:rPr>
              <w:t>2) w specjalności w zakresie konserwacji zabytków</w:t>
            </w:r>
          </w:p>
          <w:p w:rsidR="00B87C68" w:rsidRPr="008C1970" w:rsidRDefault="00B87C68" w:rsidP="00F76154">
            <w:pPr>
              <w:spacing w:before="100" w:beforeAutospacing="1" w:after="100" w:afterAutospacing="1"/>
              <w:rPr>
                <w:rFonts w:ascii="Garamond" w:hAnsi="Garamond" w:cs="Garamond"/>
              </w:rPr>
            </w:pPr>
            <w:r w:rsidRPr="008C1970">
              <w:rPr>
                <w:rFonts w:ascii="Garamond" w:hAnsi="Garamond" w:cs="Garamond"/>
              </w:rPr>
              <w:t>- oraz odbyła po ukończeniu tych studiów co najmniej 12-miesięczną praktykę zawodową w zakresie konserwacji lub badania zabytków wpisanych do rejestru zabytków.</w:t>
            </w:r>
          </w:p>
          <w:p w:rsidR="00B87C68" w:rsidRPr="008C1970" w:rsidRDefault="00B87C68" w:rsidP="00F76154">
            <w:pPr>
              <w:spacing w:before="100" w:beforeAutospacing="1" w:after="100" w:afterAutospacing="1"/>
              <w:rPr>
                <w:rFonts w:ascii="Garamond" w:hAnsi="Garamond" w:cs="Garamond"/>
              </w:rPr>
            </w:pPr>
            <w:r w:rsidRPr="008C1970">
              <w:rPr>
                <w:rFonts w:ascii="Garamond" w:hAnsi="Garamond" w:cs="Garamond"/>
              </w:rPr>
              <w:t>W dziedzinach nieobjętych programem studiów wyż</w:t>
            </w:r>
            <w:r w:rsidRPr="00913D10">
              <w:rPr>
                <w:rFonts w:ascii="Garamond" w:hAnsi="Garamond" w:cs="Garamond"/>
              </w:rPr>
              <w:t xml:space="preserve">szych, </w:t>
            </w:r>
            <w:r w:rsidRPr="008C1970">
              <w:rPr>
                <w:rFonts w:ascii="Garamond" w:hAnsi="Garamond" w:cs="Garamond"/>
              </w:rPr>
              <w:t>prace konserwatorskie, prace restauratorskie oraz badania konserwatorskie może prowadzić osoba, która posiada:</w:t>
            </w:r>
          </w:p>
          <w:p w:rsidR="00B87C68" w:rsidRPr="008C1970" w:rsidRDefault="00B87C68" w:rsidP="00F76154">
            <w:pPr>
              <w:spacing w:before="100" w:beforeAutospacing="1" w:after="100" w:afterAutospacing="1"/>
              <w:rPr>
                <w:rFonts w:ascii="Garamond" w:hAnsi="Garamond" w:cs="Garamond"/>
              </w:rPr>
            </w:pPr>
            <w:r w:rsidRPr="008C1970">
              <w:rPr>
                <w:rFonts w:ascii="Garamond" w:hAnsi="Garamond" w:cs="Garamond"/>
              </w:rPr>
              <w:t>1) świadectwo ukończenia szkoły średniej zawodowej oraz tytuł zawodowy albo wykształcenie średnie i dyplom potwierdzający posiadanie kwalifikacji zawodowych w zawodach odpowiadających danej dziedzinie lub</w:t>
            </w:r>
          </w:p>
          <w:p w:rsidR="00B87C68" w:rsidRPr="008C1970" w:rsidRDefault="00B87C68" w:rsidP="00F76154">
            <w:pPr>
              <w:spacing w:before="100" w:beforeAutospacing="1" w:after="100" w:afterAutospacing="1"/>
              <w:rPr>
                <w:rFonts w:ascii="Garamond" w:hAnsi="Garamond" w:cs="Garamond"/>
              </w:rPr>
            </w:pPr>
            <w:r w:rsidRPr="008C1970">
              <w:rPr>
                <w:rFonts w:ascii="Garamond" w:hAnsi="Garamond" w:cs="Garamond"/>
              </w:rPr>
              <w:t>2) dyplom mistrza w zawodzie odpowiadającym danej dziedzinie</w:t>
            </w:r>
          </w:p>
          <w:p w:rsidR="00B87C68" w:rsidRPr="00913D10" w:rsidRDefault="00B87C68" w:rsidP="00F76154">
            <w:pPr>
              <w:spacing w:before="100" w:beforeAutospacing="1" w:after="100" w:afterAutospacing="1"/>
              <w:rPr>
                <w:rFonts w:ascii="Garamond" w:hAnsi="Garamond" w:cs="Garamond"/>
              </w:rPr>
            </w:pPr>
            <w:r w:rsidRPr="008C1970">
              <w:rPr>
                <w:rFonts w:ascii="Garamond" w:hAnsi="Garamond" w:cs="Garamond"/>
              </w:rPr>
              <w:t>- oraz odbyła co najmniej 5-letnią praktykę zawodową w zakresie konserwacji lub badania zabytków wpisanych do rejestru zabytków.</w:t>
            </w:r>
          </w:p>
        </w:tc>
        <w:tc>
          <w:tcPr>
            <w:tcW w:w="1236" w:type="dxa"/>
          </w:tcPr>
          <w:p w:rsidR="00B87C68" w:rsidRPr="005608C7" w:rsidRDefault="00B87C68" w:rsidP="00E3764B">
            <w:pPr>
              <w:widowControl/>
              <w:autoSpaceDE/>
              <w:autoSpaceDN/>
              <w:adjustRightInd/>
              <w:spacing w:after="200" w:line="276" w:lineRule="auto"/>
              <w:rPr>
                <w:rFonts w:ascii="Garamond" w:hAnsi="Garamond" w:cs="Garamond"/>
              </w:rPr>
            </w:pPr>
          </w:p>
        </w:tc>
        <w:tc>
          <w:tcPr>
            <w:tcW w:w="1573" w:type="dxa"/>
          </w:tcPr>
          <w:p w:rsidR="00B87C68" w:rsidRPr="005608C7" w:rsidRDefault="00B87C68" w:rsidP="00E3764B">
            <w:pPr>
              <w:widowControl/>
              <w:autoSpaceDE/>
              <w:autoSpaceDN/>
              <w:adjustRightInd/>
              <w:spacing w:after="200" w:line="276" w:lineRule="auto"/>
              <w:rPr>
                <w:rFonts w:ascii="Garamond" w:hAnsi="Garamond" w:cs="Garamond"/>
              </w:rPr>
            </w:pPr>
          </w:p>
        </w:tc>
        <w:tc>
          <w:tcPr>
            <w:tcW w:w="1433" w:type="dxa"/>
          </w:tcPr>
          <w:p w:rsidR="00B87C68" w:rsidRPr="005608C7" w:rsidRDefault="00B87C68" w:rsidP="00E3764B">
            <w:pPr>
              <w:widowControl/>
              <w:autoSpaceDE/>
              <w:autoSpaceDN/>
              <w:adjustRightInd/>
              <w:spacing w:after="200" w:line="276" w:lineRule="auto"/>
              <w:rPr>
                <w:rFonts w:ascii="Garamond" w:hAnsi="Garamond" w:cs="Garamond"/>
              </w:rPr>
            </w:pPr>
          </w:p>
        </w:tc>
      </w:tr>
      <w:tr w:rsidR="00B87C68" w:rsidRPr="0085246D">
        <w:trPr>
          <w:trHeight w:val="1897"/>
        </w:trPr>
        <w:tc>
          <w:tcPr>
            <w:tcW w:w="522" w:type="dxa"/>
          </w:tcPr>
          <w:p w:rsidR="00B87C68" w:rsidRPr="002E602A" w:rsidRDefault="00B87C68" w:rsidP="002E602A">
            <w:pPr>
              <w:jc w:val="both"/>
              <w:rPr>
                <w:rFonts w:ascii="Garamond" w:hAnsi="Garamond" w:cs="Garamond"/>
                <w:spacing w:val="-2"/>
              </w:rPr>
            </w:pPr>
            <w:r w:rsidRPr="002E602A">
              <w:rPr>
                <w:rFonts w:ascii="Garamond" w:hAnsi="Garamond" w:cs="Garamond"/>
                <w:spacing w:val="-2"/>
              </w:rPr>
              <w:t>2.</w:t>
            </w:r>
          </w:p>
        </w:tc>
        <w:tc>
          <w:tcPr>
            <w:tcW w:w="1488" w:type="dxa"/>
          </w:tcPr>
          <w:p w:rsidR="00B87C68" w:rsidRPr="002E602A" w:rsidRDefault="00B87C68" w:rsidP="002E602A">
            <w:pPr>
              <w:jc w:val="both"/>
              <w:rPr>
                <w:rFonts w:ascii="Garamond" w:hAnsi="Garamond" w:cs="Garamond"/>
                <w:spacing w:val="-2"/>
              </w:rPr>
            </w:pPr>
            <w:r w:rsidRPr="002E602A">
              <w:rPr>
                <w:rFonts w:ascii="Garamond" w:hAnsi="Garamond" w:cs="Garamond"/>
                <w:spacing w:val="-2"/>
              </w:rPr>
              <w:t>Badania architektoniczne</w:t>
            </w:r>
          </w:p>
        </w:tc>
        <w:tc>
          <w:tcPr>
            <w:tcW w:w="2933" w:type="dxa"/>
          </w:tcPr>
          <w:p w:rsidR="00B87C68" w:rsidRPr="00913D10" w:rsidRDefault="00B87C68" w:rsidP="00F76154">
            <w:pPr>
              <w:pStyle w:val="p1"/>
              <w:rPr>
                <w:rFonts w:ascii="Garamond" w:hAnsi="Garamond" w:cs="Garamond"/>
                <w:sz w:val="20"/>
                <w:szCs w:val="20"/>
              </w:rPr>
            </w:pPr>
            <w:r w:rsidRPr="00913D10">
              <w:rPr>
                <w:rFonts w:ascii="Garamond" w:hAnsi="Garamond" w:cs="Garamond"/>
                <w:snapToGrid w:val="0"/>
                <w:sz w:val="20"/>
                <w:szCs w:val="20"/>
              </w:rPr>
              <w:t xml:space="preserve">Osoba, która </w:t>
            </w:r>
            <w:r w:rsidRPr="00913D10">
              <w:rPr>
                <w:rFonts w:ascii="Garamond" w:hAnsi="Garamond" w:cs="Garamond"/>
                <w:sz w:val="20"/>
                <w:szCs w:val="20"/>
              </w:rPr>
              <w:t xml:space="preserve"> posiada tytuł zawodowy magistra inżyniera uzyskany po ukończeniu studiów wyższych na kierunku architektura lub</w:t>
            </w:r>
          </w:p>
          <w:p w:rsidR="00B87C68" w:rsidRPr="00913D10" w:rsidRDefault="00B87C68" w:rsidP="00F76154">
            <w:pPr>
              <w:widowControl/>
              <w:autoSpaceDE/>
              <w:autoSpaceDN/>
              <w:adjustRightInd/>
              <w:spacing w:before="100" w:beforeAutospacing="1" w:after="100" w:afterAutospacing="1"/>
              <w:rPr>
                <w:rFonts w:ascii="Garamond" w:hAnsi="Garamond" w:cs="Garamond"/>
              </w:rPr>
            </w:pPr>
            <w:r w:rsidRPr="00913D10">
              <w:rPr>
                <w:rFonts w:ascii="Garamond" w:hAnsi="Garamond" w:cs="Garamond"/>
              </w:rPr>
              <w:t>2) posiada tytuł zawodowy magistra uzyskany po ukończeniu studiów wyższych na kierunku, w ramach którego zaliczyła przedmiot obejmujący treścią kształcenia prowadzenie badań architektonicznych, w wymiarze nie mniejszym niż 60 godzin, lub</w:t>
            </w:r>
          </w:p>
          <w:p w:rsidR="00B87C68" w:rsidRPr="00913D10" w:rsidRDefault="00B87C68" w:rsidP="00F76154">
            <w:pPr>
              <w:widowControl/>
              <w:autoSpaceDE/>
              <w:autoSpaceDN/>
              <w:adjustRightInd/>
              <w:spacing w:before="100" w:beforeAutospacing="1" w:after="100" w:afterAutospacing="1"/>
              <w:rPr>
                <w:rFonts w:ascii="Garamond" w:hAnsi="Garamond" w:cs="Garamond"/>
              </w:rPr>
            </w:pPr>
            <w:r w:rsidRPr="00913D10">
              <w:rPr>
                <w:rFonts w:ascii="Garamond" w:hAnsi="Garamond" w:cs="Garamond"/>
              </w:rPr>
              <w:t>3) ukończyła studia podyplomowe w zakresie prowadzenia badań architektonicznych</w:t>
            </w:r>
          </w:p>
          <w:p w:rsidR="00B87C68" w:rsidRPr="00913D10" w:rsidRDefault="00B87C68" w:rsidP="00F76154">
            <w:pPr>
              <w:widowControl/>
              <w:autoSpaceDE/>
              <w:autoSpaceDN/>
              <w:adjustRightInd/>
              <w:spacing w:before="100" w:beforeAutospacing="1" w:after="100" w:afterAutospacing="1"/>
              <w:rPr>
                <w:rFonts w:ascii="Garamond" w:hAnsi="Garamond" w:cs="Garamond"/>
              </w:rPr>
            </w:pPr>
            <w:r w:rsidRPr="00913D10">
              <w:rPr>
                <w:rFonts w:ascii="Garamond" w:hAnsi="Garamond" w:cs="Garamond"/>
              </w:rPr>
              <w:t>- oraz odbyła po ukończeniu tych studiów co najmniej 6-miesięczną praktykę zawodową w zakresie wykonywania tych badań.</w:t>
            </w:r>
          </w:p>
        </w:tc>
        <w:tc>
          <w:tcPr>
            <w:tcW w:w="1236" w:type="dxa"/>
          </w:tcPr>
          <w:p w:rsidR="00B87C68" w:rsidRPr="005608C7" w:rsidRDefault="00B87C68" w:rsidP="00E3764B">
            <w:pPr>
              <w:widowControl/>
              <w:autoSpaceDE/>
              <w:autoSpaceDN/>
              <w:adjustRightInd/>
              <w:spacing w:after="200" w:line="276" w:lineRule="auto"/>
              <w:rPr>
                <w:rFonts w:ascii="Garamond" w:hAnsi="Garamond" w:cs="Garamond"/>
              </w:rPr>
            </w:pPr>
          </w:p>
        </w:tc>
        <w:tc>
          <w:tcPr>
            <w:tcW w:w="1573" w:type="dxa"/>
          </w:tcPr>
          <w:p w:rsidR="00B87C68" w:rsidRPr="005608C7" w:rsidRDefault="00B87C68" w:rsidP="00E3764B">
            <w:pPr>
              <w:widowControl/>
              <w:autoSpaceDE/>
              <w:autoSpaceDN/>
              <w:adjustRightInd/>
              <w:spacing w:after="200" w:line="276" w:lineRule="auto"/>
              <w:rPr>
                <w:rFonts w:ascii="Garamond" w:hAnsi="Garamond" w:cs="Garamond"/>
              </w:rPr>
            </w:pPr>
          </w:p>
        </w:tc>
        <w:tc>
          <w:tcPr>
            <w:tcW w:w="1433" w:type="dxa"/>
          </w:tcPr>
          <w:p w:rsidR="00B87C68" w:rsidRPr="005608C7" w:rsidRDefault="00B87C68" w:rsidP="00E3764B">
            <w:pPr>
              <w:widowControl/>
              <w:autoSpaceDE/>
              <w:autoSpaceDN/>
              <w:adjustRightInd/>
              <w:spacing w:after="200" w:line="276" w:lineRule="auto"/>
              <w:rPr>
                <w:rFonts w:ascii="Garamond" w:hAnsi="Garamond" w:cs="Garamond"/>
              </w:rPr>
            </w:pPr>
          </w:p>
        </w:tc>
      </w:tr>
      <w:tr w:rsidR="00B87C68" w:rsidRPr="0085246D">
        <w:trPr>
          <w:trHeight w:val="1685"/>
        </w:trPr>
        <w:tc>
          <w:tcPr>
            <w:tcW w:w="522" w:type="dxa"/>
          </w:tcPr>
          <w:p w:rsidR="00B87C68" w:rsidRPr="002E602A" w:rsidRDefault="00B87C68" w:rsidP="002E602A">
            <w:pPr>
              <w:jc w:val="both"/>
              <w:rPr>
                <w:rFonts w:ascii="Garamond" w:hAnsi="Garamond" w:cs="Garamond"/>
                <w:spacing w:val="-2"/>
              </w:rPr>
            </w:pPr>
            <w:r w:rsidRPr="002E602A">
              <w:rPr>
                <w:rFonts w:ascii="Garamond" w:hAnsi="Garamond" w:cs="Garamond"/>
                <w:spacing w:val="-2"/>
              </w:rPr>
              <w:t>3.</w:t>
            </w:r>
          </w:p>
        </w:tc>
        <w:tc>
          <w:tcPr>
            <w:tcW w:w="1488" w:type="dxa"/>
          </w:tcPr>
          <w:p w:rsidR="00B87C68" w:rsidRPr="002E602A" w:rsidRDefault="00B87C68" w:rsidP="002E602A">
            <w:pPr>
              <w:jc w:val="both"/>
              <w:rPr>
                <w:rFonts w:ascii="Garamond" w:hAnsi="Garamond" w:cs="Garamond"/>
                <w:spacing w:val="-2"/>
              </w:rPr>
            </w:pPr>
            <w:r w:rsidRPr="002E602A">
              <w:rPr>
                <w:rFonts w:ascii="Garamond" w:hAnsi="Garamond" w:cs="Garamond"/>
                <w:spacing w:val="-2"/>
              </w:rPr>
              <w:t>Badania archeologiczne</w:t>
            </w:r>
          </w:p>
        </w:tc>
        <w:tc>
          <w:tcPr>
            <w:tcW w:w="2933" w:type="dxa"/>
          </w:tcPr>
          <w:p w:rsidR="00B87C68" w:rsidRPr="00913D10" w:rsidRDefault="00B87C68" w:rsidP="00F76154">
            <w:pPr>
              <w:widowControl/>
              <w:autoSpaceDE/>
              <w:autoSpaceDN/>
              <w:adjustRightInd/>
              <w:spacing w:before="100" w:beforeAutospacing="1" w:after="100" w:afterAutospacing="1"/>
              <w:rPr>
                <w:rFonts w:ascii="Garamond" w:hAnsi="Garamond" w:cs="Garamond"/>
              </w:rPr>
            </w:pPr>
            <w:r w:rsidRPr="00913D10">
              <w:rPr>
                <w:rFonts w:ascii="Garamond" w:hAnsi="Garamond" w:cs="Garamond"/>
                <w:snapToGrid w:val="0"/>
              </w:rPr>
              <w:t xml:space="preserve">Osoba, która </w:t>
            </w:r>
            <w:r w:rsidRPr="00913D10">
              <w:rPr>
                <w:rFonts w:ascii="Garamond" w:hAnsi="Garamond" w:cs="Garamond"/>
              </w:rPr>
              <w:t xml:space="preserve"> posiada tytuł zawodowy magistra uzyskany po ukończeniu studiów wyższych na kierunku archeologia oraz odbyła co najmniej 12-miesięczną praktykę w zakresie tych badań.</w:t>
            </w:r>
          </w:p>
          <w:p w:rsidR="00B87C68" w:rsidRPr="00913D10" w:rsidRDefault="00B87C68" w:rsidP="00F76154">
            <w:pPr>
              <w:widowControl/>
              <w:autoSpaceDE/>
              <w:autoSpaceDN/>
              <w:adjustRightInd/>
              <w:spacing w:before="100" w:beforeAutospacing="1" w:after="100" w:afterAutospacing="1"/>
              <w:rPr>
                <w:rFonts w:ascii="Garamond" w:hAnsi="Garamond" w:cs="Garamond"/>
              </w:rPr>
            </w:pPr>
            <w:r w:rsidRPr="00913D10">
              <w:rPr>
                <w:rFonts w:ascii="Garamond" w:hAnsi="Garamond" w:cs="Garamond"/>
              </w:rPr>
              <w:t>Przy ustalaniu czasu trwania praktyki, o której mowa w ust. 1, nie uwzględnia się uczestnictwa w badaniach archeologicznych prowadzonych metodą powierzchniową, nadzorów archeologicznych i rozpoznawania obiektów archeologicznych przy pomocy odwiertów oraz opracowywania dokumentacji zabytków ruchomych odkrytych w trakcie badań archeologicznych.</w:t>
            </w:r>
          </w:p>
        </w:tc>
        <w:tc>
          <w:tcPr>
            <w:tcW w:w="1236" w:type="dxa"/>
          </w:tcPr>
          <w:p w:rsidR="00B87C68" w:rsidRPr="005608C7" w:rsidRDefault="00B87C68" w:rsidP="00E3764B">
            <w:pPr>
              <w:widowControl/>
              <w:autoSpaceDE/>
              <w:autoSpaceDN/>
              <w:adjustRightInd/>
              <w:spacing w:after="200" w:line="276" w:lineRule="auto"/>
              <w:rPr>
                <w:rFonts w:ascii="Garamond" w:hAnsi="Garamond" w:cs="Garamond"/>
              </w:rPr>
            </w:pPr>
          </w:p>
        </w:tc>
        <w:tc>
          <w:tcPr>
            <w:tcW w:w="1573" w:type="dxa"/>
          </w:tcPr>
          <w:p w:rsidR="00B87C68" w:rsidRPr="005608C7" w:rsidRDefault="00B87C68" w:rsidP="00E3764B">
            <w:pPr>
              <w:widowControl/>
              <w:autoSpaceDE/>
              <w:autoSpaceDN/>
              <w:adjustRightInd/>
              <w:spacing w:after="200" w:line="276" w:lineRule="auto"/>
              <w:rPr>
                <w:rFonts w:ascii="Garamond" w:hAnsi="Garamond" w:cs="Garamond"/>
              </w:rPr>
            </w:pPr>
          </w:p>
        </w:tc>
        <w:tc>
          <w:tcPr>
            <w:tcW w:w="1433" w:type="dxa"/>
          </w:tcPr>
          <w:p w:rsidR="00B87C68" w:rsidRPr="005608C7" w:rsidRDefault="00B87C68" w:rsidP="00E3764B">
            <w:pPr>
              <w:widowControl/>
              <w:autoSpaceDE/>
              <w:autoSpaceDN/>
              <w:adjustRightInd/>
              <w:spacing w:after="200" w:line="276" w:lineRule="auto"/>
              <w:rPr>
                <w:rFonts w:ascii="Garamond" w:hAnsi="Garamond" w:cs="Garamond"/>
              </w:rPr>
            </w:pPr>
          </w:p>
        </w:tc>
      </w:tr>
    </w:tbl>
    <w:p w:rsidR="00B87C68" w:rsidRPr="002E602A" w:rsidRDefault="00B87C68" w:rsidP="001704A6">
      <w:pPr>
        <w:widowControl/>
        <w:autoSpaceDE/>
        <w:autoSpaceDN/>
        <w:adjustRightInd/>
        <w:jc w:val="both"/>
        <w:rPr>
          <w:rFonts w:ascii="Garamond" w:hAnsi="Garamond" w:cs="Garamond"/>
          <w:i/>
          <w:iCs/>
        </w:rPr>
      </w:pPr>
      <w:r w:rsidRPr="002E602A">
        <w:rPr>
          <w:rFonts w:ascii="Garamond" w:hAnsi="Garamond" w:cs="Garamond"/>
          <w:i/>
          <w:iCs/>
        </w:rPr>
        <w:t>Oświadczam, że osoby które będą uczestniczyć w wykonaniu zamówienia posiadają wymagane uprawnienia, jeżeli ustawy nakładają obowiązek posiadania takich uprawnień.</w:t>
      </w:r>
    </w:p>
    <w:p w:rsidR="00B87C68" w:rsidRPr="002E602A" w:rsidRDefault="00B87C68" w:rsidP="001704A6">
      <w:pPr>
        <w:widowControl/>
        <w:autoSpaceDE/>
        <w:autoSpaceDN/>
        <w:adjustRightInd/>
        <w:rPr>
          <w:rFonts w:ascii="Garamond" w:hAnsi="Garamond" w:cs="Garamond"/>
          <w:b/>
          <w:bCs/>
          <w:i/>
          <w:iCs/>
          <w:color w:val="000000"/>
          <w:spacing w:val="-1"/>
          <w:u w:val="single"/>
        </w:rPr>
      </w:pPr>
      <w:r w:rsidRPr="002E602A">
        <w:rPr>
          <w:rFonts w:ascii="Garamond" w:hAnsi="Garamond" w:cs="Garamond"/>
          <w:b/>
          <w:bCs/>
          <w:i/>
          <w:iCs/>
          <w:color w:val="000000"/>
          <w:spacing w:val="-1"/>
          <w:u w:val="single"/>
        </w:rPr>
        <w:t>Uwaga:</w:t>
      </w:r>
    </w:p>
    <w:p w:rsidR="00B87C68" w:rsidRPr="002E602A" w:rsidRDefault="00B87C68" w:rsidP="00277474">
      <w:pPr>
        <w:pStyle w:val="ListParagraph"/>
        <w:numPr>
          <w:ilvl w:val="0"/>
          <w:numId w:val="32"/>
        </w:numPr>
        <w:rPr>
          <w:rFonts w:ascii="Garamond" w:hAnsi="Garamond" w:cs="Garamond"/>
          <w:i/>
          <w:iCs/>
          <w:color w:val="000000"/>
          <w:spacing w:val="-1"/>
          <w:sz w:val="20"/>
          <w:szCs w:val="20"/>
        </w:rPr>
      </w:pPr>
      <w:r w:rsidRPr="002E602A">
        <w:rPr>
          <w:rFonts w:ascii="Garamond" w:hAnsi="Garamond" w:cs="Garamond"/>
          <w:i/>
          <w:iCs/>
          <w:color w:val="000000"/>
          <w:spacing w:val="-1"/>
          <w:sz w:val="20"/>
          <w:szCs w:val="20"/>
        </w:rPr>
        <w:t>W przypadku, gdy wykonawca wskazując spełnianie warunku polega na osobach zdolnych do wykonywania zamówienia innych podmiotów, na zasadach określonych w art. 26 ust. 2b ustawy PZP,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w:t>
      </w:r>
    </w:p>
    <w:p w:rsidR="00B87C68" w:rsidRDefault="00B87C68" w:rsidP="001704A6">
      <w:pPr>
        <w:widowControl/>
        <w:autoSpaceDE/>
        <w:autoSpaceDN/>
        <w:adjustRightInd/>
        <w:rPr>
          <w:rFonts w:ascii="Garamond" w:hAnsi="Garamond" w:cs="Garamond"/>
          <w:color w:val="000000"/>
          <w:spacing w:val="-1"/>
          <w:sz w:val="24"/>
          <w:szCs w:val="24"/>
        </w:rPr>
      </w:pPr>
    </w:p>
    <w:p w:rsidR="00B87C68" w:rsidRPr="003D4A6F" w:rsidRDefault="00B87C68" w:rsidP="002E602A">
      <w:pPr>
        <w:widowControl/>
        <w:autoSpaceDE/>
        <w:autoSpaceDN/>
        <w:adjustRightInd/>
        <w:rPr>
          <w:rFonts w:ascii="Garamond" w:hAnsi="Garamond" w:cs="Garamond"/>
          <w:sz w:val="24"/>
          <w:szCs w:val="24"/>
        </w:rPr>
      </w:pPr>
      <w:r w:rsidRPr="003D4A6F">
        <w:rPr>
          <w:rFonts w:ascii="Garamond" w:hAnsi="Garamond" w:cs="Garamond"/>
          <w:color w:val="000000"/>
          <w:spacing w:val="-1"/>
          <w:sz w:val="24"/>
          <w:szCs w:val="24"/>
        </w:rPr>
        <w:t>Miejscowość , data ..............................................</w:t>
      </w:r>
    </w:p>
    <w:p w:rsidR="00B87C68" w:rsidRPr="003D4A6F" w:rsidRDefault="00B87C68" w:rsidP="001704A6">
      <w:pPr>
        <w:ind w:left="3540" w:firstLine="708"/>
        <w:rPr>
          <w:rFonts w:ascii="Garamond" w:hAnsi="Garamond" w:cs="Garamond"/>
          <w:sz w:val="24"/>
          <w:szCs w:val="24"/>
        </w:rPr>
      </w:pPr>
      <w:r w:rsidRPr="003D4A6F">
        <w:rPr>
          <w:rFonts w:ascii="Garamond" w:hAnsi="Garamond" w:cs="Garamond"/>
          <w:sz w:val="24"/>
          <w:szCs w:val="24"/>
        </w:rPr>
        <w:t>……………………………………………………</w:t>
      </w:r>
    </w:p>
    <w:p w:rsidR="00B87C68" w:rsidRPr="00C22810" w:rsidRDefault="00B87C68" w:rsidP="001704A6">
      <w:pPr>
        <w:rPr>
          <w:rFonts w:ascii="Garamond" w:hAnsi="Garamond" w:cs="Garamond"/>
        </w:rPr>
      </w:pPr>
      <w:r w:rsidRPr="003D4A6F">
        <w:rPr>
          <w:rFonts w:ascii="Garamond" w:hAnsi="Garamond" w:cs="Garamond"/>
          <w:sz w:val="24"/>
          <w:szCs w:val="24"/>
        </w:rPr>
        <w:t xml:space="preserve">                                                                          </w:t>
      </w:r>
      <w:r w:rsidRPr="00C22810">
        <w:rPr>
          <w:rFonts w:ascii="Garamond" w:hAnsi="Garamond" w:cs="Garamond"/>
        </w:rPr>
        <w:t xml:space="preserve">               (pieczątka i podpis osoby uprawnionej)</w:t>
      </w:r>
    </w:p>
    <w:p w:rsidR="00B87C68" w:rsidRPr="003D4A6F" w:rsidRDefault="00B87C68" w:rsidP="001704A6">
      <w:pPr>
        <w:rPr>
          <w:rFonts w:ascii="Garamond" w:hAnsi="Garamond" w:cs="Garamond"/>
          <w:sz w:val="24"/>
          <w:szCs w:val="24"/>
        </w:rPr>
      </w:pPr>
    </w:p>
    <w:p w:rsidR="00B87C68" w:rsidRPr="003D4A6F" w:rsidRDefault="00B87C68" w:rsidP="00FE267D">
      <w:pPr>
        <w:rPr>
          <w:rFonts w:ascii="Garamond" w:hAnsi="Garamond" w:cs="Garamond"/>
          <w:sz w:val="24"/>
          <w:szCs w:val="24"/>
        </w:rPr>
      </w:pPr>
    </w:p>
    <w:p w:rsidR="00B87C68" w:rsidRPr="003D4A6F" w:rsidRDefault="00B87C68" w:rsidP="00FE267D">
      <w:pPr>
        <w:ind w:left="7080" w:firstLine="708"/>
        <w:rPr>
          <w:rFonts w:ascii="Garamond" w:hAnsi="Garamond" w:cs="Garamond"/>
          <w:i/>
          <w:iCs/>
          <w:sz w:val="24"/>
          <w:szCs w:val="24"/>
        </w:rPr>
      </w:pPr>
      <w:r w:rsidRPr="003D4A6F">
        <w:rPr>
          <w:rFonts w:ascii="Garamond" w:hAnsi="Garamond" w:cs="Garamond"/>
          <w:i/>
          <w:iCs/>
          <w:sz w:val="24"/>
          <w:szCs w:val="24"/>
        </w:rPr>
        <w:t>Zał</w:t>
      </w:r>
      <w:r>
        <w:rPr>
          <w:rFonts w:ascii="Garamond" w:hAnsi="Garamond" w:cs="Garamond"/>
          <w:i/>
          <w:iCs/>
          <w:sz w:val="24"/>
          <w:szCs w:val="24"/>
        </w:rPr>
        <w:t>ącznik nr 5</w:t>
      </w:r>
    </w:p>
    <w:p w:rsidR="00B87C68" w:rsidRPr="003D4A6F" w:rsidRDefault="00B87C68" w:rsidP="00FE267D">
      <w:pPr>
        <w:rPr>
          <w:rFonts w:ascii="Garamond" w:hAnsi="Garamond" w:cs="Garamond"/>
          <w:sz w:val="24"/>
          <w:szCs w:val="24"/>
        </w:rPr>
      </w:pPr>
      <w:r w:rsidRPr="003D4A6F">
        <w:rPr>
          <w:rFonts w:ascii="Garamond" w:hAnsi="Garamond" w:cs="Garamond"/>
          <w:sz w:val="24"/>
          <w:szCs w:val="24"/>
        </w:rPr>
        <w:t>………………………………………</w:t>
      </w:r>
    </w:p>
    <w:p w:rsidR="00B87C68" w:rsidRPr="003D4A6F" w:rsidRDefault="00B87C68" w:rsidP="00FE267D">
      <w:pPr>
        <w:rPr>
          <w:rFonts w:ascii="Garamond" w:hAnsi="Garamond" w:cs="Garamond"/>
          <w:sz w:val="24"/>
          <w:szCs w:val="24"/>
        </w:rPr>
      </w:pPr>
      <w:r w:rsidRPr="003D4A6F">
        <w:rPr>
          <w:rFonts w:ascii="Garamond" w:hAnsi="Garamond" w:cs="Garamond"/>
          <w:sz w:val="24"/>
          <w:szCs w:val="24"/>
        </w:rPr>
        <w:t xml:space="preserve">           Nazwa i adres Wykonawcy</w:t>
      </w:r>
    </w:p>
    <w:p w:rsidR="00B87C68" w:rsidRPr="003D4A6F" w:rsidRDefault="00B87C68" w:rsidP="00FE267D">
      <w:pPr>
        <w:rPr>
          <w:rFonts w:ascii="Garamond" w:hAnsi="Garamond" w:cs="Garamond"/>
          <w:sz w:val="24"/>
          <w:szCs w:val="24"/>
        </w:rPr>
      </w:pPr>
    </w:p>
    <w:p w:rsidR="00B87C68" w:rsidRPr="003D4A6F" w:rsidRDefault="00B87C68" w:rsidP="00FE267D">
      <w:pPr>
        <w:rPr>
          <w:rFonts w:ascii="Garamond" w:hAnsi="Garamond" w:cs="Garamond"/>
          <w:sz w:val="24"/>
          <w:szCs w:val="24"/>
        </w:rPr>
      </w:pPr>
    </w:p>
    <w:p w:rsidR="00B87C68" w:rsidRPr="003D4A6F" w:rsidRDefault="00B87C68" w:rsidP="00FE267D">
      <w:pPr>
        <w:jc w:val="center"/>
        <w:rPr>
          <w:rFonts w:ascii="Garamond" w:hAnsi="Garamond" w:cs="Garamond"/>
          <w:b/>
          <w:bCs/>
          <w:sz w:val="24"/>
          <w:szCs w:val="24"/>
          <w:u w:val="single"/>
        </w:rPr>
      </w:pPr>
    </w:p>
    <w:p w:rsidR="00B87C68" w:rsidRPr="003D4A6F" w:rsidRDefault="00B87C68" w:rsidP="00FE267D">
      <w:pPr>
        <w:jc w:val="center"/>
        <w:rPr>
          <w:rFonts w:ascii="Garamond" w:hAnsi="Garamond" w:cs="Garamond"/>
          <w:b/>
          <w:bCs/>
          <w:sz w:val="24"/>
          <w:szCs w:val="24"/>
          <w:u w:val="single"/>
        </w:rPr>
      </w:pPr>
    </w:p>
    <w:p w:rsidR="00B87C68" w:rsidRPr="003D4A6F" w:rsidRDefault="00B87C68" w:rsidP="00FE267D">
      <w:pPr>
        <w:spacing w:line="360" w:lineRule="auto"/>
        <w:jc w:val="center"/>
        <w:rPr>
          <w:rFonts w:ascii="Garamond" w:hAnsi="Garamond" w:cs="Garamond"/>
          <w:b/>
          <w:bCs/>
          <w:sz w:val="24"/>
          <w:szCs w:val="24"/>
          <w:u w:val="single"/>
        </w:rPr>
      </w:pPr>
      <w:r w:rsidRPr="003D4A6F">
        <w:rPr>
          <w:rFonts w:ascii="Garamond" w:hAnsi="Garamond" w:cs="Garamond"/>
          <w:b/>
          <w:bCs/>
          <w:sz w:val="24"/>
          <w:szCs w:val="24"/>
          <w:u w:val="single"/>
        </w:rPr>
        <w:t>OŚWIADCZENIE</w:t>
      </w:r>
    </w:p>
    <w:p w:rsidR="00B87C68" w:rsidRPr="003D4A6F" w:rsidRDefault="00B87C68" w:rsidP="00FE267D">
      <w:pPr>
        <w:spacing w:line="360" w:lineRule="auto"/>
        <w:jc w:val="center"/>
        <w:rPr>
          <w:rFonts w:ascii="Garamond" w:hAnsi="Garamond" w:cs="Garamond"/>
          <w:b/>
          <w:bCs/>
          <w:sz w:val="24"/>
          <w:szCs w:val="24"/>
          <w:u w:val="single"/>
        </w:rPr>
      </w:pPr>
      <w:r w:rsidRPr="003D4A6F">
        <w:rPr>
          <w:rFonts w:ascii="Garamond" w:hAnsi="Garamond" w:cs="Garamond"/>
          <w:b/>
          <w:bCs/>
          <w:sz w:val="24"/>
          <w:szCs w:val="24"/>
          <w:u w:val="single"/>
        </w:rPr>
        <w:t>o braku podstaw do wykluczenia z postępowania</w:t>
      </w:r>
    </w:p>
    <w:p w:rsidR="00B87C68" w:rsidRPr="003D4A6F" w:rsidRDefault="00B87C68" w:rsidP="00FE267D">
      <w:pPr>
        <w:rPr>
          <w:rFonts w:ascii="Garamond" w:hAnsi="Garamond" w:cs="Garamond"/>
          <w:b/>
          <w:bCs/>
          <w:sz w:val="24"/>
          <w:szCs w:val="24"/>
          <w:u w:val="single"/>
        </w:rPr>
      </w:pPr>
    </w:p>
    <w:p w:rsidR="00B87C68" w:rsidRPr="00CE094F" w:rsidRDefault="00B87C68" w:rsidP="002E602A">
      <w:pPr>
        <w:pStyle w:val="BodyText3"/>
        <w:spacing w:line="360" w:lineRule="auto"/>
        <w:jc w:val="center"/>
        <w:rPr>
          <w:rFonts w:ascii="Garamond" w:hAnsi="Garamond" w:cs="Garamond"/>
          <w:b/>
          <w:bCs/>
          <w:spacing w:val="-7"/>
          <w:sz w:val="24"/>
          <w:szCs w:val="24"/>
        </w:rPr>
      </w:pPr>
      <w:r w:rsidRPr="003D4A6F">
        <w:rPr>
          <w:rFonts w:ascii="Garamond" w:hAnsi="Garamond" w:cs="Garamond"/>
          <w:sz w:val="24"/>
          <w:szCs w:val="24"/>
        </w:rPr>
        <w:t xml:space="preserve">   Przystępując do przetargu w trybie przetargu nieograniczonego </w:t>
      </w:r>
      <w:r>
        <w:rPr>
          <w:rFonts w:ascii="Garamond" w:hAnsi="Garamond" w:cs="Garamond"/>
          <w:b/>
          <w:bCs/>
          <w:sz w:val="24"/>
          <w:szCs w:val="24"/>
        </w:rPr>
        <w:t xml:space="preserve"> </w:t>
      </w:r>
      <w:r w:rsidRPr="003D4A6F">
        <w:rPr>
          <w:rFonts w:ascii="Garamond" w:hAnsi="Garamond" w:cs="Garamond"/>
          <w:b/>
          <w:bCs/>
          <w:sz w:val="24"/>
          <w:szCs w:val="24"/>
        </w:rPr>
        <w:t xml:space="preserve">dla zadania: </w:t>
      </w:r>
      <w:r>
        <w:rPr>
          <w:rFonts w:ascii="Garamond" w:hAnsi="Garamond" w:cs="Garamond"/>
          <w:b/>
          <w:bCs/>
          <w:sz w:val="24"/>
          <w:szCs w:val="24"/>
        </w:rPr>
        <w:br/>
      </w:r>
      <w:r>
        <w:rPr>
          <w:rFonts w:ascii="Book Antiqua" w:hAnsi="Book Antiqua" w:cs="Book Antiqua"/>
          <w:b/>
          <w:bCs/>
          <w:sz w:val="22"/>
          <w:szCs w:val="22"/>
        </w:rPr>
        <w:t xml:space="preserve">„ Opracowanie dokumentacji konserwatorskiej, architektonicznej i archeologicznej </w:t>
      </w:r>
      <w:r>
        <w:rPr>
          <w:rFonts w:ascii="Book Antiqua" w:hAnsi="Book Antiqua" w:cs="Book Antiqua"/>
          <w:b/>
          <w:bCs/>
          <w:sz w:val="22"/>
          <w:szCs w:val="22"/>
        </w:rPr>
        <w:br/>
        <w:t xml:space="preserve">w ramach rewaloryzacji Zamku w Ząbkowicach Śląskich”. </w:t>
      </w:r>
    </w:p>
    <w:p w:rsidR="00B87C68" w:rsidRPr="003D4A6F" w:rsidRDefault="00B87C68" w:rsidP="00FE267D">
      <w:pPr>
        <w:shd w:val="clear" w:color="auto" w:fill="FFFFFF"/>
        <w:ind w:hanging="7"/>
        <w:jc w:val="center"/>
        <w:rPr>
          <w:rFonts w:ascii="Garamond" w:hAnsi="Garamond" w:cs="Garamond"/>
          <w:b/>
          <w:bCs/>
          <w:spacing w:val="-7"/>
          <w:sz w:val="24"/>
          <w:szCs w:val="24"/>
        </w:rPr>
      </w:pPr>
    </w:p>
    <w:p w:rsidR="00B87C68" w:rsidRPr="003D4A6F" w:rsidRDefault="00B87C68" w:rsidP="00FE267D">
      <w:pPr>
        <w:pStyle w:val="BodyText2"/>
        <w:spacing w:after="0" w:line="240" w:lineRule="auto"/>
        <w:ind w:right="-6"/>
        <w:jc w:val="both"/>
        <w:rPr>
          <w:rFonts w:ascii="Garamond" w:hAnsi="Garamond" w:cs="Garamond"/>
          <w:b/>
          <w:bCs/>
          <w:spacing w:val="-7"/>
          <w:sz w:val="24"/>
          <w:szCs w:val="24"/>
        </w:rPr>
      </w:pPr>
      <w:r w:rsidRPr="003D4A6F">
        <w:rPr>
          <w:rFonts w:ascii="Garamond" w:hAnsi="Garamond" w:cs="Garamond"/>
          <w:sz w:val="24"/>
          <w:szCs w:val="24"/>
        </w:rPr>
        <w:t>oświadczam, że brak podstaw do wykluczenia mojej / naszej firmy* z postępowania o udzielenie zamówienia publicznego na podstawie art. 24 ustawy Prawo zamówień publicznych.</w:t>
      </w:r>
    </w:p>
    <w:p w:rsidR="00B87C68" w:rsidRPr="003D4A6F" w:rsidRDefault="00B87C68" w:rsidP="00FE267D">
      <w:pPr>
        <w:jc w:val="center"/>
        <w:rPr>
          <w:rFonts w:ascii="Garamond" w:hAnsi="Garamond" w:cs="Garamond"/>
          <w:sz w:val="24"/>
          <w:szCs w:val="24"/>
        </w:rPr>
      </w:pPr>
      <w:r w:rsidRPr="003D4A6F">
        <w:rPr>
          <w:rFonts w:ascii="Garamond" w:hAnsi="Garamond" w:cs="Garamond"/>
          <w:sz w:val="24"/>
          <w:szCs w:val="24"/>
        </w:rPr>
        <w:t xml:space="preserve">           </w:t>
      </w:r>
    </w:p>
    <w:p w:rsidR="00B87C68" w:rsidRPr="003D4A6F" w:rsidRDefault="00B87C68" w:rsidP="00FE267D">
      <w:pPr>
        <w:jc w:val="center"/>
        <w:rPr>
          <w:rFonts w:ascii="Garamond" w:hAnsi="Garamond" w:cs="Garamond"/>
          <w:sz w:val="24"/>
          <w:szCs w:val="24"/>
        </w:rPr>
      </w:pPr>
    </w:p>
    <w:p w:rsidR="00B87C68" w:rsidRPr="003D4A6F" w:rsidRDefault="00B87C68" w:rsidP="00FE267D">
      <w:pPr>
        <w:jc w:val="center"/>
        <w:rPr>
          <w:rFonts w:ascii="Garamond" w:hAnsi="Garamond" w:cs="Garamond"/>
          <w:sz w:val="24"/>
          <w:szCs w:val="24"/>
        </w:rPr>
      </w:pPr>
    </w:p>
    <w:p w:rsidR="00B87C68" w:rsidRPr="003D4A6F" w:rsidRDefault="00B87C68" w:rsidP="00FE267D">
      <w:pPr>
        <w:rPr>
          <w:rFonts w:ascii="Garamond" w:hAnsi="Garamond" w:cs="Garamond"/>
          <w:i/>
          <w:iCs/>
          <w:sz w:val="24"/>
          <w:szCs w:val="24"/>
        </w:rPr>
      </w:pPr>
      <w:r w:rsidRPr="003D4A6F">
        <w:rPr>
          <w:rFonts w:ascii="Garamond" w:hAnsi="Garamond" w:cs="Garamond"/>
          <w:i/>
          <w:iCs/>
          <w:sz w:val="24"/>
          <w:szCs w:val="24"/>
        </w:rPr>
        <w:t>*niepotrzebne skreślić</w:t>
      </w:r>
    </w:p>
    <w:p w:rsidR="00B87C68" w:rsidRPr="003D4A6F" w:rsidRDefault="00B87C68" w:rsidP="00FE267D">
      <w:pPr>
        <w:rPr>
          <w:rFonts w:ascii="Garamond" w:hAnsi="Garamond" w:cs="Garamond"/>
          <w:sz w:val="24"/>
          <w:szCs w:val="24"/>
        </w:rPr>
      </w:pPr>
    </w:p>
    <w:p w:rsidR="00B87C68" w:rsidRPr="003D4A6F" w:rsidRDefault="00B87C68" w:rsidP="00FE267D">
      <w:pPr>
        <w:rPr>
          <w:rFonts w:ascii="Garamond" w:hAnsi="Garamond" w:cs="Garamond"/>
          <w:sz w:val="24"/>
          <w:szCs w:val="24"/>
        </w:rPr>
      </w:pPr>
    </w:p>
    <w:p w:rsidR="00B87C68" w:rsidRPr="003D4A6F" w:rsidRDefault="00B87C68" w:rsidP="00FE267D">
      <w:pPr>
        <w:rPr>
          <w:rFonts w:ascii="Garamond" w:hAnsi="Garamond" w:cs="Garamond"/>
          <w:sz w:val="24"/>
          <w:szCs w:val="24"/>
        </w:rPr>
      </w:pPr>
    </w:p>
    <w:p w:rsidR="00B87C68" w:rsidRPr="003D4A6F" w:rsidRDefault="00B87C68" w:rsidP="00FE267D">
      <w:pPr>
        <w:rPr>
          <w:rFonts w:ascii="Garamond" w:hAnsi="Garamond" w:cs="Garamond"/>
          <w:sz w:val="24"/>
          <w:szCs w:val="24"/>
        </w:rPr>
      </w:pPr>
      <w:r w:rsidRPr="003D4A6F">
        <w:rPr>
          <w:rFonts w:ascii="Garamond" w:hAnsi="Garamond" w:cs="Garamond"/>
          <w:sz w:val="24"/>
          <w:szCs w:val="24"/>
        </w:rPr>
        <w:t>…………………………., dnia ………………….. 201</w:t>
      </w:r>
      <w:r>
        <w:rPr>
          <w:rFonts w:ascii="Garamond" w:hAnsi="Garamond" w:cs="Garamond"/>
          <w:sz w:val="24"/>
          <w:szCs w:val="24"/>
        </w:rPr>
        <w:t>2</w:t>
      </w:r>
      <w:r w:rsidRPr="003D4A6F">
        <w:rPr>
          <w:rFonts w:ascii="Garamond" w:hAnsi="Garamond" w:cs="Garamond"/>
          <w:sz w:val="24"/>
          <w:szCs w:val="24"/>
        </w:rPr>
        <w:t>r.</w:t>
      </w:r>
    </w:p>
    <w:p w:rsidR="00B87C68" w:rsidRPr="003D4A6F" w:rsidRDefault="00B87C68" w:rsidP="00FE267D">
      <w:pPr>
        <w:rPr>
          <w:rFonts w:ascii="Garamond" w:hAnsi="Garamond" w:cs="Garamond"/>
          <w:sz w:val="24"/>
          <w:szCs w:val="24"/>
        </w:rPr>
      </w:pPr>
    </w:p>
    <w:p w:rsidR="00B87C68" w:rsidRPr="003D4A6F" w:rsidRDefault="00B87C68" w:rsidP="00FE267D">
      <w:pPr>
        <w:jc w:val="center"/>
        <w:rPr>
          <w:rFonts w:ascii="Garamond" w:hAnsi="Garamond" w:cs="Garamond"/>
          <w:sz w:val="24"/>
          <w:szCs w:val="24"/>
        </w:rPr>
      </w:pPr>
      <w:r w:rsidRPr="003D4A6F">
        <w:rPr>
          <w:rFonts w:ascii="Garamond" w:hAnsi="Garamond" w:cs="Garamond"/>
          <w:sz w:val="24"/>
          <w:szCs w:val="24"/>
        </w:rPr>
        <w:t xml:space="preserve">  </w:t>
      </w:r>
    </w:p>
    <w:p w:rsidR="00B87C68" w:rsidRPr="003D4A6F" w:rsidRDefault="00B87C68" w:rsidP="00FE267D">
      <w:pPr>
        <w:ind w:left="4956"/>
        <w:rPr>
          <w:rFonts w:ascii="Garamond" w:hAnsi="Garamond" w:cs="Garamond"/>
          <w:sz w:val="24"/>
          <w:szCs w:val="24"/>
        </w:rPr>
      </w:pPr>
      <w:r w:rsidRPr="003D4A6F">
        <w:rPr>
          <w:rFonts w:ascii="Garamond" w:hAnsi="Garamond" w:cs="Garamond"/>
          <w:sz w:val="24"/>
          <w:szCs w:val="24"/>
        </w:rPr>
        <w:t xml:space="preserve">                                      </w:t>
      </w:r>
    </w:p>
    <w:p w:rsidR="00B87C68" w:rsidRPr="003D4A6F" w:rsidRDefault="00B87C68" w:rsidP="00FE267D">
      <w:pPr>
        <w:ind w:left="4956"/>
        <w:rPr>
          <w:rFonts w:ascii="Garamond" w:hAnsi="Garamond" w:cs="Garamond"/>
          <w:sz w:val="24"/>
          <w:szCs w:val="24"/>
        </w:rPr>
      </w:pPr>
    </w:p>
    <w:p w:rsidR="00B87C68" w:rsidRPr="00C22810" w:rsidRDefault="00B87C68" w:rsidP="00FE267D">
      <w:pPr>
        <w:ind w:left="4956"/>
        <w:rPr>
          <w:rFonts w:ascii="Garamond" w:hAnsi="Garamond" w:cs="Garamond"/>
        </w:rPr>
      </w:pPr>
      <w:r w:rsidRPr="003D4A6F">
        <w:rPr>
          <w:rFonts w:ascii="Garamond" w:hAnsi="Garamond" w:cs="Garamond"/>
          <w:sz w:val="24"/>
          <w:szCs w:val="24"/>
        </w:rPr>
        <w:t xml:space="preserve">                                  </w:t>
      </w:r>
      <w:r>
        <w:rPr>
          <w:rFonts w:ascii="Garamond" w:hAnsi="Garamond" w:cs="Garamond"/>
          <w:sz w:val="24"/>
          <w:szCs w:val="24"/>
        </w:rPr>
        <w:t xml:space="preserve">                          </w:t>
      </w:r>
      <w:r w:rsidRPr="003D4A6F">
        <w:rPr>
          <w:rFonts w:ascii="Garamond" w:hAnsi="Garamond" w:cs="Garamond"/>
          <w:sz w:val="24"/>
          <w:szCs w:val="24"/>
        </w:rPr>
        <w:t xml:space="preserve">……………………………………………                                                                                                       </w:t>
      </w:r>
      <w:r w:rsidRPr="00C22810">
        <w:rPr>
          <w:rFonts w:ascii="Garamond" w:hAnsi="Garamond" w:cs="Garamond"/>
        </w:rPr>
        <w:t>(pieczątka i podpis osoby uprawnionej)</w:t>
      </w:r>
    </w:p>
    <w:p w:rsidR="00B87C68" w:rsidRPr="00C22810" w:rsidRDefault="00B87C68" w:rsidP="00FE267D">
      <w:pPr>
        <w:rPr>
          <w:rFonts w:ascii="Garamond" w:hAnsi="Garamond" w:cs="Garamond"/>
        </w:rPr>
      </w:pPr>
    </w:p>
    <w:p w:rsidR="00B87C68" w:rsidRPr="00C22810" w:rsidRDefault="00B87C68" w:rsidP="00FE267D">
      <w:pPr>
        <w:jc w:val="both"/>
        <w:rPr>
          <w:rFonts w:ascii="Garamond" w:hAnsi="Garamond" w:cs="Garamond"/>
          <w:i/>
          <w:iCs/>
        </w:rPr>
      </w:pPr>
    </w:p>
    <w:p w:rsidR="00B87C68" w:rsidRPr="003D4A6F" w:rsidRDefault="00B87C68" w:rsidP="00FE267D">
      <w:pPr>
        <w:jc w:val="both"/>
        <w:rPr>
          <w:rFonts w:ascii="Garamond" w:hAnsi="Garamond" w:cs="Garamond"/>
          <w:i/>
          <w:iCs/>
          <w:sz w:val="24"/>
          <w:szCs w:val="24"/>
        </w:rPr>
      </w:pPr>
    </w:p>
    <w:p w:rsidR="00B87C68" w:rsidRPr="003D4A6F" w:rsidRDefault="00B87C68" w:rsidP="00FE267D">
      <w:pPr>
        <w:jc w:val="both"/>
        <w:rPr>
          <w:rFonts w:ascii="Garamond" w:hAnsi="Garamond" w:cs="Garamond"/>
          <w:i/>
          <w:iCs/>
          <w:sz w:val="24"/>
          <w:szCs w:val="24"/>
        </w:rPr>
      </w:pPr>
    </w:p>
    <w:p w:rsidR="00B87C68" w:rsidRPr="003D4A6F" w:rsidRDefault="00B87C68" w:rsidP="00FE267D">
      <w:pPr>
        <w:rPr>
          <w:rFonts w:ascii="Garamond" w:hAnsi="Garamond" w:cs="Garamond"/>
          <w:sz w:val="24"/>
          <w:szCs w:val="24"/>
        </w:rPr>
      </w:pPr>
    </w:p>
    <w:p w:rsidR="00B87C68" w:rsidRPr="003D4A6F" w:rsidRDefault="00B87C68" w:rsidP="00FE267D">
      <w:pPr>
        <w:rPr>
          <w:rFonts w:ascii="Garamond" w:hAnsi="Garamond" w:cs="Garamond"/>
          <w:sz w:val="24"/>
          <w:szCs w:val="24"/>
        </w:rPr>
      </w:pPr>
    </w:p>
    <w:p w:rsidR="00B87C68" w:rsidRPr="003D4A6F" w:rsidRDefault="00B87C68" w:rsidP="00FE267D">
      <w:pPr>
        <w:rPr>
          <w:rFonts w:ascii="Garamond" w:hAnsi="Garamond" w:cs="Garamond"/>
          <w:sz w:val="24"/>
          <w:szCs w:val="24"/>
        </w:rPr>
      </w:pPr>
    </w:p>
    <w:p w:rsidR="00B87C68" w:rsidRPr="003D4A6F" w:rsidRDefault="00B87C68" w:rsidP="00FE267D">
      <w:pPr>
        <w:rPr>
          <w:rFonts w:ascii="Garamond" w:hAnsi="Garamond" w:cs="Garamond"/>
          <w:sz w:val="24"/>
          <w:szCs w:val="24"/>
        </w:rPr>
      </w:pPr>
    </w:p>
    <w:p w:rsidR="00B87C68" w:rsidRPr="003D4A6F" w:rsidRDefault="00B87C68" w:rsidP="00FE267D">
      <w:pPr>
        <w:rPr>
          <w:rFonts w:ascii="Garamond" w:hAnsi="Garamond" w:cs="Garamond"/>
          <w:sz w:val="24"/>
          <w:szCs w:val="24"/>
        </w:rPr>
      </w:pPr>
    </w:p>
    <w:p w:rsidR="00B87C68" w:rsidRPr="003D4A6F" w:rsidRDefault="00B87C68" w:rsidP="00FE267D">
      <w:pPr>
        <w:rPr>
          <w:rFonts w:ascii="Garamond" w:hAnsi="Garamond" w:cs="Garamond"/>
          <w:sz w:val="24"/>
          <w:szCs w:val="24"/>
        </w:rPr>
      </w:pPr>
    </w:p>
    <w:p w:rsidR="00B87C68" w:rsidRPr="003D4A6F" w:rsidRDefault="00B87C68" w:rsidP="00FE267D">
      <w:pPr>
        <w:rPr>
          <w:rFonts w:ascii="Garamond" w:hAnsi="Garamond" w:cs="Garamond"/>
          <w:sz w:val="24"/>
          <w:szCs w:val="24"/>
        </w:rPr>
      </w:pPr>
    </w:p>
    <w:p w:rsidR="00B87C68" w:rsidRPr="003D4A6F" w:rsidRDefault="00B87C68" w:rsidP="00FE267D">
      <w:pPr>
        <w:rPr>
          <w:rFonts w:ascii="Garamond" w:hAnsi="Garamond" w:cs="Garamond"/>
          <w:sz w:val="24"/>
          <w:szCs w:val="24"/>
        </w:rPr>
      </w:pPr>
    </w:p>
    <w:p w:rsidR="00B87C68" w:rsidRPr="003D4A6F" w:rsidRDefault="00B87C68" w:rsidP="00FE267D">
      <w:pPr>
        <w:rPr>
          <w:rFonts w:ascii="Garamond" w:hAnsi="Garamond" w:cs="Garamond"/>
          <w:sz w:val="24"/>
          <w:szCs w:val="24"/>
        </w:rPr>
      </w:pPr>
    </w:p>
    <w:p w:rsidR="00B87C68" w:rsidRPr="003D4A6F" w:rsidRDefault="00B87C68" w:rsidP="00FE267D">
      <w:pPr>
        <w:rPr>
          <w:rFonts w:ascii="Garamond" w:hAnsi="Garamond" w:cs="Garamond"/>
          <w:sz w:val="24"/>
          <w:szCs w:val="24"/>
        </w:rPr>
      </w:pPr>
    </w:p>
    <w:p w:rsidR="00B87C68" w:rsidRPr="003D4A6F" w:rsidRDefault="00B87C68" w:rsidP="00FE267D">
      <w:pPr>
        <w:rPr>
          <w:rFonts w:ascii="Garamond" w:hAnsi="Garamond" w:cs="Garamond"/>
          <w:sz w:val="24"/>
          <w:szCs w:val="24"/>
        </w:rPr>
      </w:pPr>
    </w:p>
    <w:p w:rsidR="00B87C68" w:rsidRPr="003D4A6F" w:rsidRDefault="00B87C68" w:rsidP="00FE267D">
      <w:pPr>
        <w:rPr>
          <w:rFonts w:ascii="Garamond" w:hAnsi="Garamond" w:cs="Garamond"/>
          <w:sz w:val="24"/>
          <w:szCs w:val="24"/>
        </w:rPr>
      </w:pPr>
    </w:p>
    <w:p w:rsidR="00B87C68" w:rsidRPr="003D4A6F" w:rsidRDefault="00B87C68" w:rsidP="00FE267D">
      <w:pPr>
        <w:rPr>
          <w:rFonts w:ascii="Garamond" w:hAnsi="Garamond" w:cs="Garamond"/>
          <w:sz w:val="24"/>
          <w:szCs w:val="24"/>
        </w:rPr>
      </w:pPr>
    </w:p>
    <w:p w:rsidR="00B87C68" w:rsidRDefault="00B87C68" w:rsidP="00FE267D">
      <w:pPr>
        <w:ind w:left="7080"/>
        <w:rPr>
          <w:rFonts w:ascii="Garamond" w:hAnsi="Garamond" w:cs="Garamond"/>
          <w:i/>
          <w:iCs/>
          <w:sz w:val="24"/>
          <w:szCs w:val="24"/>
        </w:rPr>
      </w:pPr>
    </w:p>
    <w:p w:rsidR="00B87C68" w:rsidRDefault="00B87C68" w:rsidP="00FE267D">
      <w:pPr>
        <w:ind w:left="7080"/>
        <w:rPr>
          <w:rFonts w:ascii="Garamond" w:hAnsi="Garamond" w:cs="Garamond"/>
          <w:i/>
          <w:iCs/>
          <w:sz w:val="24"/>
          <w:szCs w:val="24"/>
        </w:rPr>
      </w:pPr>
    </w:p>
    <w:p w:rsidR="00B87C68" w:rsidRDefault="00B87C68" w:rsidP="00FE267D">
      <w:pPr>
        <w:ind w:left="7080"/>
        <w:rPr>
          <w:rFonts w:ascii="Garamond" w:hAnsi="Garamond" w:cs="Garamond"/>
          <w:i/>
          <w:iCs/>
          <w:sz w:val="24"/>
          <w:szCs w:val="24"/>
        </w:rPr>
      </w:pPr>
    </w:p>
    <w:p w:rsidR="00B87C68" w:rsidRDefault="00B87C68" w:rsidP="00FE267D">
      <w:pPr>
        <w:ind w:left="7080"/>
        <w:rPr>
          <w:rFonts w:ascii="Garamond" w:hAnsi="Garamond" w:cs="Garamond"/>
          <w:i/>
          <w:iCs/>
          <w:sz w:val="24"/>
          <w:szCs w:val="24"/>
        </w:rPr>
      </w:pPr>
    </w:p>
    <w:p w:rsidR="00B87C68" w:rsidRDefault="00B87C68" w:rsidP="00FE267D">
      <w:pPr>
        <w:ind w:left="7080"/>
        <w:rPr>
          <w:rFonts w:ascii="Garamond" w:hAnsi="Garamond" w:cs="Garamond"/>
          <w:i/>
          <w:iCs/>
          <w:sz w:val="24"/>
          <w:szCs w:val="24"/>
        </w:rPr>
      </w:pPr>
    </w:p>
    <w:p w:rsidR="00B87C68" w:rsidRPr="003D4A6F" w:rsidRDefault="00B87C68" w:rsidP="00FE267D">
      <w:pPr>
        <w:ind w:left="7080"/>
        <w:rPr>
          <w:rFonts w:ascii="Garamond" w:hAnsi="Garamond" w:cs="Garamond"/>
          <w:i/>
          <w:iCs/>
          <w:sz w:val="24"/>
          <w:szCs w:val="24"/>
        </w:rPr>
      </w:pPr>
      <w:r>
        <w:rPr>
          <w:rFonts w:ascii="Garamond" w:hAnsi="Garamond" w:cs="Garamond"/>
          <w:i/>
          <w:iCs/>
          <w:sz w:val="24"/>
          <w:szCs w:val="24"/>
        </w:rPr>
        <w:t>Załącznik nr 6</w:t>
      </w:r>
    </w:p>
    <w:p w:rsidR="00B87C68" w:rsidRPr="003D4A6F" w:rsidRDefault="00B87C68" w:rsidP="00FE267D">
      <w:pPr>
        <w:rPr>
          <w:rFonts w:ascii="Garamond" w:hAnsi="Garamond" w:cs="Garamond"/>
          <w:sz w:val="24"/>
          <w:szCs w:val="24"/>
        </w:rPr>
      </w:pPr>
      <w:r w:rsidRPr="003D4A6F">
        <w:rPr>
          <w:rFonts w:ascii="Garamond" w:hAnsi="Garamond" w:cs="Garamond"/>
          <w:sz w:val="24"/>
          <w:szCs w:val="24"/>
        </w:rPr>
        <w:t>………………………………………</w:t>
      </w:r>
    </w:p>
    <w:p w:rsidR="00B87C68" w:rsidRDefault="00B87C68" w:rsidP="00FE267D">
      <w:pPr>
        <w:rPr>
          <w:rFonts w:ascii="Garamond" w:hAnsi="Garamond" w:cs="Garamond"/>
          <w:sz w:val="24"/>
          <w:szCs w:val="24"/>
        </w:rPr>
      </w:pPr>
      <w:r w:rsidRPr="003D4A6F">
        <w:rPr>
          <w:rFonts w:ascii="Garamond" w:hAnsi="Garamond" w:cs="Garamond"/>
          <w:sz w:val="24"/>
          <w:szCs w:val="24"/>
        </w:rPr>
        <w:t xml:space="preserve">           Nazwa i adres Wykonawcy</w:t>
      </w:r>
    </w:p>
    <w:p w:rsidR="00B87C68" w:rsidRDefault="00B87C68" w:rsidP="00FE267D">
      <w:pPr>
        <w:rPr>
          <w:rFonts w:ascii="Garamond" w:hAnsi="Garamond" w:cs="Garamond"/>
          <w:sz w:val="24"/>
          <w:szCs w:val="24"/>
        </w:rPr>
      </w:pPr>
      <w:r>
        <w:rPr>
          <w:rFonts w:ascii="Garamond" w:hAnsi="Garamond" w:cs="Garamond"/>
          <w:sz w:val="24"/>
          <w:szCs w:val="24"/>
        </w:rPr>
        <w:t>………………………………………</w:t>
      </w:r>
    </w:p>
    <w:p w:rsidR="00B87C68" w:rsidRDefault="00B87C68" w:rsidP="00FE267D">
      <w:pPr>
        <w:ind w:left="708" w:firstLine="708"/>
        <w:rPr>
          <w:rFonts w:ascii="Garamond" w:hAnsi="Garamond" w:cs="Garamond"/>
          <w:sz w:val="24"/>
          <w:szCs w:val="24"/>
        </w:rPr>
      </w:pPr>
      <w:r>
        <w:rPr>
          <w:rFonts w:ascii="Garamond" w:hAnsi="Garamond" w:cs="Garamond"/>
          <w:sz w:val="24"/>
          <w:szCs w:val="24"/>
        </w:rPr>
        <w:t>NIP</w:t>
      </w:r>
    </w:p>
    <w:p w:rsidR="00B87C68" w:rsidRDefault="00B87C68" w:rsidP="00FE267D">
      <w:pPr>
        <w:rPr>
          <w:rFonts w:ascii="Garamond" w:hAnsi="Garamond" w:cs="Garamond"/>
          <w:sz w:val="24"/>
          <w:szCs w:val="24"/>
        </w:rPr>
      </w:pPr>
      <w:r>
        <w:rPr>
          <w:rFonts w:ascii="Garamond" w:hAnsi="Garamond" w:cs="Garamond"/>
          <w:sz w:val="24"/>
          <w:szCs w:val="24"/>
        </w:rPr>
        <w:t>………………………………………</w:t>
      </w:r>
    </w:p>
    <w:p w:rsidR="00B87C68" w:rsidRDefault="00B87C68" w:rsidP="00FE267D">
      <w:pPr>
        <w:ind w:left="708" w:firstLine="708"/>
        <w:rPr>
          <w:rFonts w:ascii="Garamond" w:hAnsi="Garamond" w:cs="Garamond"/>
          <w:sz w:val="24"/>
          <w:szCs w:val="24"/>
        </w:rPr>
      </w:pPr>
      <w:r>
        <w:rPr>
          <w:rFonts w:ascii="Garamond" w:hAnsi="Garamond" w:cs="Garamond"/>
          <w:sz w:val="24"/>
          <w:szCs w:val="24"/>
        </w:rPr>
        <w:t>REGON</w:t>
      </w:r>
    </w:p>
    <w:p w:rsidR="00B87C68" w:rsidRPr="003D4A6F" w:rsidRDefault="00B87C68" w:rsidP="00FE267D">
      <w:pPr>
        <w:rPr>
          <w:rFonts w:ascii="Garamond" w:hAnsi="Garamond" w:cs="Garamond"/>
          <w:sz w:val="24"/>
          <w:szCs w:val="24"/>
        </w:rPr>
      </w:pPr>
    </w:p>
    <w:p w:rsidR="00B87C68" w:rsidRPr="003D4A6F" w:rsidRDefault="00B87C68" w:rsidP="00FE267D">
      <w:pPr>
        <w:rPr>
          <w:rFonts w:ascii="Garamond" w:hAnsi="Garamond" w:cs="Garamond"/>
          <w:sz w:val="24"/>
          <w:szCs w:val="24"/>
        </w:rPr>
      </w:pPr>
    </w:p>
    <w:p w:rsidR="00B87C68" w:rsidRPr="003D4A6F" w:rsidRDefault="00B87C68" w:rsidP="00FE267D">
      <w:pPr>
        <w:jc w:val="center"/>
        <w:rPr>
          <w:rFonts w:ascii="Garamond" w:hAnsi="Garamond" w:cs="Garamond"/>
          <w:b/>
          <w:bCs/>
          <w:sz w:val="24"/>
          <w:szCs w:val="24"/>
          <w:u w:val="single"/>
        </w:rPr>
      </w:pPr>
    </w:p>
    <w:p w:rsidR="00B87C68" w:rsidRPr="003D4A6F" w:rsidRDefault="00B87C68" w:rsidP="00FE267D">
      <w:pPr>
        <w:jc w:val="center"/>
        <w:rPr>
          <w:rFonts w:ascii="Garamond" w:hAnsi="Garamond" w:cs="Garamond"/>
          <w:b/>
          <w:bCs/>
          <w:sz w:val="24"/>
          <w:szCs w:val="24"/>
          <w:u w:val="single"/>
        </w:rPr>
      </w:pPr>
    </w:p>
    <w:p w:rsidR="00B87C68" w:rsidRPr="003D4A6F" w:rsidRDefault="00B87C68" w:rsidP="00FE267D">
      <w:pPr>
        <w:spacing w:line="360" w:lineRule="auto"/>
        <w:jc w:val="center"/>
        <w:rPr>
          <w:rFonts w:ascii="Garamond" w:hAnsi="Garamond" w:cs="Garamond"/>
          <w:b/>
          <w:bCs/>
          <w:sz w:val="24"/>
          <w:szCs w:val="24"/>
          <w:u w:val="single"/>
        </w:rPr>
      </w:pPr>
      <w:r w:rsidRPr="003D4A6F">
        <w:rPr>
          <w:rFonts w:ascii="Garamond" w:hAnsi="Garamond" w:cs="Garamond"/>
          <w:b/>
          <w:bCs/>
          <w:sz w:val="24"/>
          <w:szCs w:val="24"/>
          <w:u w:val="single"/>
        </w:rPr>
        <w:t>OŚWIADCZENIE</w:t>
      </w:r>
    </w:p>
    <w:p w:rsidR="00B87C68" w:rsidRPr="003D4A6F" w:rsidRDefault="00B87C68" w:rsidP="00FE267D">
      <w:pPr>
        <w:spacing w:line="360" w:lineRule="auto"/>
        <w:jc w:val="center"/>
        <w:rPr>
          <w:rFonts w:ascii="Garamond" w:hAnsi="Garamond" w:cs="Garamond"/>
          <w:sz w:val="24"/>
          <w:szCs w:val="24"/>
        </w:rPr>
      </w:pPr>
      <w:r w:rsidRPr="003D4A6F">
        <w:rPr>
          <w:rFonts w:ascii="Garamond" w:hAnsi="Garamond" w:cs="Garamond"/>
          <w:b/>
          <w:bCs/>
          <w:sz w:val="24"/>
          <w:szCs w:val="24"/>
        </w:rPr>
        <w:t>(dla osób fizycznych</w:t>
      </w:r>
      <w:r w:rsidRPr="003D4A6F">
        <w:rPr>
          <w:rFonts w:ascii="Garamond" w:hAnsi="Garamond" w:cs="Garamond"/>
          <w:sz w:val="24"/>
          <w:szCs w:val="24"/>
        </w:rPr>
        <w:t>)</w:t>
      </w:r>
    </w:p>
    <w:p w:rsidR="00B87C68" w:rsidRPr="003D4A6F" w:rsidRDefault="00B87C68" w:rsidP="00FE267D">
      <w:pPr>
        <w:spacing w:line="360" w:lineRule="auto"/>
        <w:jc w:val="center"/>
        <w:rPr>
          <w:rFonts w:ascii="Garamond" w:hAnsi="Garamond" w:cs="Garamond"/>
          <w:sz w:val="24"/>
          <w:szCs w:val="24"/>
        </w:rPr>
      </w:pPr>
    </w:p>
    <w:p w:rsidR="00B87C68" w:rsidRPr="00CE094F" w:rsidRDefault="00B87C68" w:rsidP="002E602A">
      <w:pPr>
        <w:pStyle w:val="BodyText3"/>
        <w:spacing w:line="360" w:lineRule="auto"/>
        <w:jc w:val="center"/>
        <w:rPr>
          <w:rFonts w:ascii="Garamond" w:hAnsi="Garamond" w:cs="Garamond"/>
          <w:b/>
          <w:bCs/>
          <w:spacing w:val="-7"/>
          <w:sz w:val="24"/>
          <w:szCs w:val="24"/>
        </w:rPr>
      </w:pPr>
      <w:r w:rsidRPr="003D4A6F">
        <w:rPr>
          <w:rFonts w:ascii="Garamond" w:hAnsi="Garamond" w:cs="Garamond"/>
          <w:sz w:val="24"/>
          <w:szCs w:val="24"/>
        </w:rPr>
        <w:t xml:space="preserve">Przystępując jako osoba / </w:t>
      </w:r>
      <w:r w:rsidRPr="003D4A6F">
        <w:rPr>
          <w:rFonts w:ascii="Garamond" w:hAnsi="Garamond" w:cs="Garamond"/>
          <w:strike/>
          <w:sz w:val="24"/>
          <w:szCs w:val="24"/>
        </w:rPr>
        <w:t>osoby*</w:t>
      </w:r>
      <w:r w:rsidRPr="003D4A6F">
        <w:rPr>
          <w:rFonts w:ascii="Garamond" w:hAnsi="Garamond" w:cs="Garamond"/>
          <w:sz w:val="24"/>
          <w:szCs w:val="24"/>
        </w:rPr>
        <w:t xml:space="preserve"> fizyczna / </w:t>
      </w:r>
      <w:r w:rsidRPr="003D4A6F">
        <w:rPr>
          <w:rFonts w:ascii="Garamond" w:hAnsi="Garamond" w:cs="Garamond"/>
          <w:strike/>
          <w:sz w:val="24"/>
          <w:szCs w:val="24"/>
        </w:rPr>
        <w:t>fizyczne*</w:t>
      </w:r>
      <w:r w:rsidRPr="003D4A6F">
        <w:rPr>
          <w:rFonts w:ascii="Garamond" w:hAnsi="Garamond" w:cs="Garamond"/>
          <w:sz w:val="24"/>
          <w:szCs w:val="24"/>
        </w:rPr>
        <w:t xml:space="preserve"> do przetargu w trybie przetargu nieograniczonego </w:t>
      </w:r>
      <w:r>
        <w:rPr>
          <w:rFonts w:ascii="Garamond" w:hAnsi="Garamond" w:cs="Garamond"/>
          <w:b/>
          <w:bCs/>
          <w:sz w:val="24"/>
          <w:szCs w:val="24"/>
        </w:rPr>
        <w:t xml:space="preserve"> </w:t>
      </w:r>
      <w:r w:rsidRPr="003D4A6F">
        <w:rPr>
          <w:rFonts w:ascii="Garamond" w:hAnsi="Garamond" w:cs="Garamond"/>
          <w:b/>
          <w:bCs/>
          <w:sz w:val="24"/>
          <w:szCs w:val="24"/>
        </w:rPr>
        <w:t xml:space="preserve"> zadania: </w:t>
      </w:r>
      <w:r>
        <w:rPr>
          <w:rFonts w:ascii="Book Antiqua" w:hAnsi="Book Antiqua" w:cs="Book Antiqua"/>
          <w:b/>
          <w:bCs/>
          <w:sz w:val="22"/>
          <w:szCs w:val="22"/>
        </w:rPr>
        <w:t xml:space="preserve">„ Opracowanie dokumentacji konserwatorskiej, architektonicznej i archeologicznej </w:t>
      </w:r>
      <w:r>
        <w:rPr>
          <w:rFonts w:ascii="Book Antiqua" w:hAnsi="Book Antiqua" w:cs="Book Antiqua"/>
          <w:b/>
          <w:bCs/>
          <w:sz w:val="22"/>
          <w:szCs w:val="22"/>
        </w:rPr>
        <w:br/>
        <w:t xml:space="preserve">w ramach rewaloryzacji Zamku w Ząbkowicach Śląskich”. </w:t>
      </w:r>
    </w:p>
    <w:p w:rsidR="00B87C68" w:rsidRPr="003D4A6F" w:rsidRDefault="00B87C68" w:rsidP="00FE267D">
      <w:pPr>
        <w:shd w:val="clear" w:color="auto" w:fill="FFFFFF"/>
        <w:ind w:hanging="7"/>
        <w:jc w:val="center"/>
        <w:rPr>
          <w:rFonts w:ascii="Garamond" w:hAnsi="Garamond" w:cs="Garamond"/>
          <w:b/>
          <w:bCs/>
          <w:spacing w:val="-7"/>
          <w:sz w:val="24"/>
          <w:szCs w:val="24"/>
        </w:rPr>
      </w:pPr>
    </w:p>
    <w:p w:rsidR="00B87C68" w:rsidRPr="003D4A6F" w:rsidRDefault="00B87C68" w:rsidP="00FE267D">
      <w:pPr>
        <w:rPr>
          <w:rFonts w:ascii="Garamond" w:hAnsi="Garamond" w:cs="Garamond"/>
          <w:sz w:val="24"/>
          <w:szCs w:val="24"/>
        </w:rPr>
      </w:pPr>
      <w:r w:rsidRPr="003D4A6F">
        <w:rPr>
          <w:rFonts w:ascii="Garamond" w:hAnsi="Garamond" w:cs="Garamond"/>
          <w:sz w:val="24"/>
          <w:szCs w:val="24"/>
        </w:rPr>
        <w:t xml:space="preserve">oświadczam / </w:t>
      </w:r>
      <w:r w:rsidRPr="003D4A6F">
        <w:rPr>
          <w:rFonts w:ascii="Garamond" w:hAnsi="Garamond" w:cs="Garamond"/>
          <w:strike/>
          <w:sz w:val="24"/>
          <w:szCs w:val="24"/>
        </w:rPr>
        <w:t>oświadczamy*,</w:t>
      </w:r>
      <w:r w:rsidRPr="003D4A6F">
        <w:rPr>
          <w:rFonts w:ascii="Garamond" w:hAnsi="Garamond" w:cs="Garamond"/>
          <w:sz w:val="24"/>
          <w:szCs w:val="24"/>
        </w:rPr>
        <w:t xml:space="preserve"> że</w:t>
      </w:r>
      <w:r>
        <w:rPr>
          <w:rFonts w:ascii="Garamond" w:hAnsi="Garamond" w:cs="Garamond"/>
          <w:sz w:val="24"/>
          <w:szCs w:val="24"/>
        </w:rPr>
        <w:t xml:space="preserve"> prowadzę działalność …………………………………………. </w:t>
      </w:r>
      <w:r>
        <w:rPr>
          <w:rFonts w:ascii="Garamond" w:hAnsi="Garamond" w:cs="Garamond"/>
          <w:sz w:val="24"/>
          <w:szCs w:val="24"/>
        </w:rPr>
        <w:br/>
      </w:r>
      <w:r w:rsidRPr="00283D7C">
        <w:rPr>
          <w:rFonts w:ascii="Garamond" w:hAnsi="Garamond" w:cs="Garamond"/>
          <w:sz w:val="18"/>
          <w:szCs w:val="18"/>
        </w:rPr>
        <w:t xml:space="preserve">                                                                              </w:t>
      </w:r>
      <w:r>
        <w:rPr>
          <w:rFonts w:ascii="Garamond" w:hAnsi="Garamond" w:cs="Garamond"/>
          <w:sz w:val="18"/>
          <w:szCs w:val="18"/>
        </w:rPr>
        <w:t xml:space="preserve">                                                          </w:t>
      </w:r>
      <w:r w:rsidRPr="00283D7C">
        <w:rPr>
          <w:rFonts w:ascii="Garamond" w:hAnsi="Garamond" w:cs="Garamond"/>
          <w:sz w:val="18"/>
          <w:szCs w:val="18"/>
        </w:rPr>
        <w:t xml:space="preserve">      ( nazwa działalności</w:t>
      </w:r>
      <w:r>
        <w:rPr>
          <w:rFonts w:ascii="Garamond" w:hAnsi="Garamond" w:cs="Garamond"/>
          <w:sz w:val="18"/>
          <w:szCs w:val="18"/>
        </w:rPr>
        <w:t xml:space="preserve"> gospodarczej</w:t>
      </w:r>
      <w:r w:rsidRPr="00283D7C">
        <w:rPr>
          <w:rFonts w:ascii="Garamond" w:hAnsi="Garamond" w:cs="Garamond"/>
          <w:sz w:val="18"/>
          <w:szCs w:val="18"/>
        </w:rPr>
        <w:t xml:space="preserve">) </w:t>
      </w:r>
      <w:r w:rsidRPr="00283D7C">
        <w:rPr>
          <w:rFonts w:ascii="Garamond" w:hAnsi="Garamond" w:cs="Garamond"/>
          <w:sz w:val="18"/>
          <w:szCs w:val="18"/>
        </w:rPr>
        <w:br/>
      </w:r>
      <w:r>
        <w:rPr>
          <w:rFonts w:ascii="Garamond" w:hAnsi="Garamond" w:cs="Garamond"/>
          <w:sz w:val="24"/>
          <w:szCs w:val="24"/>
        </w:rPr>
        <w:t xml:space="preserve">zarejestrowaną w Ewidencji Działalności Gospodarczej pod nr ……………………….. prowadzonej przez ………………………………………………………………………… i </w:t>
      </w:r>
      <w:r w:rsidRPr="003D4A6F">
        <w:rPr>
          <w:rFonts w:ascii="Garamond" w:hAnsi="Garamond" w:cs="Garamond"/>
          <w:sz w:val="24"/>
          <w:szCs w:val="24"/>
        </w:rPr>
        <w:t xml:space="preserve">brak jest podstaw do wykluczenia mojej osoby </w:t>
      </w:r>
      <w:r w:rsidRPr="003D4A6F">
        <w:rPr>
          <w:rFonts w:ascii="Garamond" w:hAnsi="Garamond" w:cs="Garamond"/>
          <w:strike/>
          <w:sz w:val="24"/>
          <w:szCs w:val="24"/>
        </w:rPr>
        <w:t>nie podlegam</w:t>
      </w:r>
      <w:r w:rsidRPr="003D4A6F">
        <w:rPr>
          <w:rFonts w:ascii="Garamond" w:hAnsi="Garamond" w:cs="Garamond"/>
          <w:sz w:val="24"/>
          <w:szCs w:val="24"/>
        </w:rPr>
        <w:t xml:space="preserve"> / </w:t>
      </w:r>
      <w:r w:rsidRPr="003D4A6F">
        <w:rPr>
          <w:rFonts w:ascii="Garamond" w:hAnsi="Garamond" w:cs="Garamond"/>
          <w:strike/>
          <w:sz w:val="24"/>
          <w:szCs w:val="24"/>
        </w:rPr>
        <w:t>nie podlegamy*</w:t>
      </w:r>
      <w:r w:rsidRPr="003D4A6F">
        <w:rPr>
          <w:rFonts w:ascii="Garamond" w:hAnsi="Garamond" w:cs="Garamond"/>
          <w:sz w:val="24"/>
          <w:szCs w:val="24"/>
        </w:rPr>
        <w:t xml:space="preserve"> </w:t>
      </w:r>
      <w:r w:rsidRPr="003D4A6F">
        <w:rPr>
          <w:rFonts w:ascii="Garamond" w:hAnsi="Garamond" w:cs="Garamond"/>
          <w:strike/>
          <w:sz w:val="24"/>
          <w:szCs w:val="24"/>
        </w:rPr>
        <w:t>wykluczeniu</w:t>
      </w:r>
      <w:r w:rsidRPr="003D4A6F">
        <w:rPr>
          <w:rFonts w:ascii="Garamond" w:hAnsi="Garamond" w:cs="Garamond"/>
          <w:sz w:val="24"/>
          <w:szCs w:val="24"/>
        </w:rPr>
        <w:t xml:space="preserve"> z postępowania na podstawie art.24 ust.1 pkt.2 ustawy Prawo zamówień publicznych, gdyż względem mojej  osoby /</w:t>
      </w:r>
      <w:r w:rsidRPr="003D4A6F">
        <w:rPr>
          <w:rFonts w:ascii="Garamond" w:hAnsi="Garamond" w:cs="Garamond"/>
          <w:strike/>
          <w:sz w:val="24"/>
          <w:szCs w:val="24"/>
        </w:rPr>
        <w:t>naszej firmy</w:t>
      </w:r>
      <w:r w:rsidRPr="003D4A6F">
        <w:rPr>
          <w:rFonts w:ascii="Garamond" w:hAnsi="Garamond" w:cs="Garamond"/>
          <w:sz w:val="24"/>
          <w:szCs w:val="24"/>
        </w:rPr>
        <w:t>:</w:t>
      </w:r>
    </w:p>
    <w:p w:rsidR="00B87C68" w:rsidRPr="003D4A6F" w:rsidRDefault="00B87C68" w:rsidP="00FE267D">
      <w:pPr>
        <w:jc w:val="both"/>
        <w:rPr>
          <w:rFonts w:ascii="Garamond" w:hAnsi="Garamond" w:cs="Garamond"/>
          <w:sz w:val="24"/>
          <w:szCs w:val="24"/>
        </w:rPr>
      </w:pPr>
    </w:p>
    <w:p w:rsidR="00B87C68" w:rsidRPr="003D4A6F" w:rsidRDefault="00B87C68" w:rsidP="00FE267D">
      <w:pPr>
        <w:rPr>
          <w:rFonts w:ascii="Garamond" w:hAnsi="Garamond" w:cs="Garamond"/>
          <w:sz w:val="24"/>
          <w:szCs w:val="24"/>
        </w:rPr>
      </w:pPr>
      <w:r w:rsidRPr="003D4A6F">
        <w:rPr>
          <w:rFonts w:ascii="Garamond" w:hAnsi="Garamond" w:cs="Garamond"/>
          <w:sz w:val="24"/>
          <w:szCs w:val="24"/>
        </w:rPr>
        <w:t>- nie została otwarta likwidacja</w:t>
      </w:r>
      <w:r w:rsidRPr="003D4A6F">
        <w:rPr>
          <w:rFonts w:ascii="Garamond" w:hAnsi="Garamond" w:cs="Garamond"/>
          <w:b/>
          <w:bCs/>
          <w:sz w:val="24"/>
          <w:szCs w:val="24"/>
        </w:rPr>
        <w:t xml:space="preserve"> </w:t>
      </w:r>
    </w:p>
    <w:p w:rsidR="00B87C68" w:rsidRPr="003D4A6F" w:rsidRDefault="00B87C68" w:rsidP="00FE267D">
      <w:pPr>
        <w:rPr>
          <w:rFonts w:ascii="Garamond" w:hAnsi="Garamond" w:cs="Garamond"/>
          <w:sz w:val="24"/>
          <w:szCs w:val="24"/>
        </w:rPr>
      </w:pPr>
      <w:r w:rsidRPr="003D4A6F">
        <w:rPr>
          <w:rFonts w:ascii="Garamond" w:hAnsi="Garamond" w:cs="Garamond"/>
          <w:sz w:val="24"/>
          <w:szCs w:val="24"/>
        </w:rPr>
        <w:t xml:space="preserve">- nie ogłoszono upadłości.  </w:t>
      </w:r>
    </w:p>
    <w:p w:rsidR="00B87C68" w:rsidRPr="003D4A6F" w:rsidRDefault="00B87C68" w:rsidP="00FE267D">
      <w:pPr>
        <w:rPr>
          <w:rFonts w:ascii="Garamond" w:hAnsi="Garamond" w:cs="Garamond"/>
          <w:sz w:val="24"/>
          <w:szCs w:val="24"/>
        </w:rPr>
      </w:pPr>
    </w:p>
    <w:p w:rsidR="00B87C68" w:rsidRPr="003D4A6F" w:rsidRDefault="00B87C68" w:rsidP="00FE267D">
      <w:pPr>
        <w:jc w:val="both"/>
        <w:rPr>
          <w:rFonts w:ascii="Garamond" w:hAnsi="Garamond" w:cs="Garamond"/>
          <w:sz w:val="24"/>
          <w:szCs w:val="24"/>
        </w:rPr>
      </w:pPr>
      <w:r w:rsidRPr="003D4A6F">
        <w:rPr>
          <w:rFonts w:ascii="Garamond" w:hAnsi="Garamond" w:cs="Garamond"/>
          <w:sz w:val="24"/>
          <w:szCs w:val="24"/>
        </w:rPr>
        <w:t>Po ogłoszeniu upadłości zawarłem /</w:t>
      </w:r>
      <w:r w:rsidRPr="003D4A6F">
        <w:rPr>
          <w:rFonts w:ascii="Garamond" w:hAnsi="Garamond" w:cs="Garamond"/>
          <w:strike/>
          <w:sz w:val="24"/>
          <w:szCs w:val="24"/>
        </w:rPr>
        <w:t xml:space="preserve"> zawarliśmy</w:t>
      </w:r>
      <w:r w:rsidRPr="003D4A6F">
        <w:rPr>
          <w:rFonts w:ascii="Garamond" w:hAnsi="Garamond" w:cs="Garamond"/>
          <w:sz w:val="24"/>
          <w:szCs w:val="24"/>
        </w:rPr>
        <w:t xml:space="preserve"> układ zatwierdzony pr</w:t>
      </w:r>
      <w:r>
        <w:rPr>
          <w:rFonts w:ascii="Garamond" w:hAnsi="Garamond" w:cs="Garamond"/>
          <w:sz w:val="24"/>
          <w:szCs w:val="24"/>
        </w:rPr>
        <w:t xml:space="preserve">awomocnym postanowieniem sądu, </w:t>
      </w:r>
      <w:r w:rsidRPr="003D4A6F">
        <w:rPr>
          <w:rFonts w:ascii="Garamond" w:hAnsi="Garamond" w:cs="Garamond"/>
          <w:sz w:val="24"/>
          <w:szCs w:val="24"/>
        </w:rPr>
        <w:t>a układ nie przewiduje zaspokojenia wierzycieli przez likwidację majątku upadłego.*</w:t>
      </w:r>
    </w:p>
    <w:p w:rsidR="00B87C68" w:rsidRPr="003D4A6F" w:rsidRDefault="00B87C68" w:rsidP="00FE267D">
      <w:pPr>
        <w:jc w:val="center"/>
        <w:rPr>
          <w:rFonts w:ascii="Garamond" w:hAnsi="Garamond" w:cs="Garamond"/>
          <w:sz w:val="24"/>
          <w:szCs w:val="24"/>
        </w:rPr>
      </w:pPr>
      <w:r w:rsidRPr="003D4A6F">
        <w:rPr>
          <w:rFonts w:ascii="Garamond" w:hAnsi="Garamond" w:cs="Garamond"/>
          <w:sz w:val="24"/>
          <w:szCs w:val="24"/>
        </w:rPr>
        <w:t xml:space="preserve">           </w:t>
      </w:r>
    </w:p>
    <w:p w:rsidR="00B87C68" w:rsidRPr="003D4A6F" w:rsidRDefault="00B87C68" w:rsidP="00FE267D">
      <w:pPr>
        <w:jc w:val="center"/>
        <w:rPr>
          <w:rFonts w:ascii="Garamond" w:hAnsi="Garamond" w:cs="Garamond"/>
          <w:sz w:val="24"/>
          <w:szCs w:val="24"/>
        </w:rPr>
      </w:pPr>
    </w:p>
    <w:p w:rsidR="00B87C68" w:rsidRPr="003D4A6F" w:rsidRDefault="00B87C68" w:rsidP="00FE267D">
      <w:pPr>
        <w:jc w:val="center"/>
        <w:rPr>
          <w:rFonts w:ascii="Garamond" w:hAnsi="Garamond" w:cs="Garamond"/>
          <w:sz w:val="24"/>
          <w:szCs w:val="24"/>
        </w:rPr>
      </w:pPr>
    </w:p>
    <w:p w:rsidR="00B87C68" w:rsidRPr="003D4A6F" w:rsidRDefault="00B87C68" w:rsidP="00FE267D">
      <w:pPr>
        <w:rPr>
          <w:rFonts w:ascii="Garamond" w:hAnsi="Garamond" w:cs="Garamond"/>
          <w:i/>
          <w:iCs/>
          <w:sz w:val="24"/>
          <w:szCs w:val="24"/>
        </w:rPr>
      </w:pPr>
      <w:r w:rsidRPr="003D4A6F">
        <w:rPr>
          <w:rFonts w:ascii="Garamond" w:hAnsi="Garamond" w:cs="Garamond"/>
          <w:i/>
          <w:iCs/>
          <w:sz w:val="24"/>
          <w:szCs w:val="24"/>
        </w:rPr>
        <w:t>*niepotrzebne skreślić</w:t>
      </w:r>
    </w:p>
    <w:p w:rsidR="00B87C68" w:rsidRPr="003D4A6F" w:rsidRDefault="00B87C68" w:rsidP="00FE267D">
      <w:pPr>
        <w:rPr>
          <w:rFonts w:ascii="Garamond" w:hAnsi="Garamond" w:cs="Garamond"/>
          <w:i/>
          <w:iCs/>
          <w:sz w:val="24"/>
          <w:szCs w:val="24"/>
        </w:rPr>
      </w:pPr>
      <w:r w:rsidRPr="003D4A6F">
        <w:rPr>
          <w:rFonts w:ascii="Garamond" w:hAnsi="Garamond" w:cs="Garamond"/>
          <w:i/>
          <w:iCs/>
          <w:sz w:val="24"/>
          <w:szCs w:val="24"/>
        </w:rPr>
        <w:t>** każda osoba fizyczna składa oświadczenie z osobna</w:t>
      </w:r>
    </w:p>
    <w:p w:rsidR="00B87C68" w:rsidRPr="003D4A6F" w:rsidRDefault="00B87C68" w:rsidP="00FE267D">
      <w:pPr>
        <w:rPr>
          <w:rFonts w:ascii="Garamond" w:hAnsi="Garamond" w:cs="Garamond"/>
          <w:sz w:val="24"/>
          <w:szCs w:val="24"/>
        </w:rPr>
      </w:pPr>
    </w:p>
    <w:p w:rsidR="00B87C68" w:rsidRPr="003D4A6F" w:rsidRDefault="00B87C68" w:rsidP="00FE267D">
      <w:pPr>
        <w:rPr>
          <w:rFonts w:ascii="Garamond" w:hAnsi="Garamond" w:cs="Garamond"/>
          <w:sz w:val="24"/>
          <w:szCs w:val="24"/>
        </w:rPr>
      </w:pPr>
    </w:p>
    <w:p w:rsidR="00B87C68" w:rsidRPr="003D4A6F" w:rsidRDefault="00B87C68" w:rsidP="00FE267D">
      <w:pPr>
        <w:rPr>
          <w:rFonts w:ascii="Garamond" w:hAnsi="Garamond" w:cs="Garamond"/>
          <w:sz w:val="24"/>
          <w:szCs w:val="24"/>
        </w:rPr>
      </w:pPr>
      <w:r>
        <w:rPr>
          <w:rFonts w:ascii="Garamond" w:hAnsi="Garamond" w:cs="Garamond"/>
          <w:sz w:val="24"/>
          <w:szCs w:val="24"/>
        </w:rPr>
        <w:t>…………………………., dnia ………………….. 2012</w:t>
      </w:r>
      <w:r w:rsidRPr="003D4A6F">
        <w:rPr>
          <w:rFonts w:ascii="Garamond" w:hAnsi="Garamond" w:cs="Garamond"/>
          <w:sz w:val="24"/>
          <w:szCs w:val="24"/>
        </w:rPr>
        <w:t>r.</w:t>
      </w:r>
    </w:p>
    <w:p w:rsidR="00B87C68" w:rsidRPr="003D4A6F" w:rsidRDefault="00B87C68" w:rsidP="00FE267D">
      <w:pPr>
        <w:rPr>
          <w:rFonts w:ascii="Garamond" w:hAnsi="Garamond" w:cs="Garamond"/>
          <w:sz w:val="24"/>
          <w:szCs w:val="24"/>
        </w:rPr>
      </w:pPr>
    </w:p>
    <w:p w:rsidR="00B87C68" w:rsidRPr="003D4A6F" w:rsidRDefault="00B87C68" w:rsidP="00FE267D">
      <w:pPr>
        <w:jc w:val="center"/>
        <w:rPr>
          <w:rFonts w:ascii="Garamond" w:hAnsi="Garamond" w:cs="Garamond"/>
          <w:sz w:val="24"/>
          <w:szCs w:val="24"/>
        </w:rPr>
      </w:pPr>
      <w:r w:rsidRPr="003D4A6F">
        <w:rPr>
          <w:rFonts w:ascii="Garamond" w:hAnsi="Garamond" w:cs="Garamond"/>
          <w:sz w:val="24"/>
          <w:szCs w:val="24"/>
        </w:rPr>
        <w:t xml:space="preserve">  </w:t>
      </w:r>
    </w:p>
    <w:p w:rsidR="00B87C68" w:rsidRPr="003D4A6F" w:rsidRDefault="00B87C68" w:rsidP="00FE267D">
      <w:pPr>
        <w:ind w:left="4956"/>
        <w:rPr>
          <w:rFonts w:ascii="Garamond" w:hAnsi="Garamond" w:cs="Garamond"/>
          <w:sz w:val="24"/>
          <w:szCs w:val="24"/>
        </w:rPr>
      </w:pPr>
      <w:r w:rsidRPr="003D4A6F">
        <w:rPr>
          <w:rFonts w:ascii="Garamond" w:hAnsi="Garamond" w:cs="Garamond"/>
          <w:sz w:val="24"/>
          <w:szCs w:val="24"/>
        </w:rPr>
        <w:t xml:space="preserve">                                      </w:t>
      </w:r>
    </w:p>
    <w:p w:rsidR="00B87C68" w:rsidRPr="003D4A6F" w:rsidRDefault="00B87C68" w:rsidP="00FE267D">
      <w:pPr>
        <w:ind w:left="4956"/>
        <w:rPr>
          <w:rFonts w:ascii="Garamond" w:hAnsi="Garamond" w:cs="Garamond"/>
          <w:sz w:val="24"/>
          <w:szCs w:val="24"/>
        </w:rPr>
      </w:pPr>
    </w:p>
    <w:p w:rsidR="00B87C68" w:rsidRPr="003D4A6F" w:rsidRDefault="00B87C68" w:rsidP="00FE267D">
      <w:pPr>
        <w:ind w:left="4956"/>
        <w:rPr>
          <w:rFonts w:ascii="Garamond" w:hAnsi="Garamond" w:cs="Garamond"/>
          <w:sz w:val="24"/>
          <w:szCs w:val="24"/>
        </w:rPr>
      </w:pPr>
      <w:r w:rsidRPr="003D4A6F">
        <w:rPr>
          <w:rFonts w:ascii="Garamond" w:hAnsi="Garamond" w:cs="Garamond"/>
          <w:sz w:val="24"/>
          <w:szCs w:val="24"/>
        </w:rPr>
        <w:t xml:space="preserve">                                                   </w:t>
      </w:r>
      <w:r>
        <w:rPr>
          <w:rFonts w:ascii="Garamond" w:hAnsi="Garamond" w:cs="Garamond"/>
          <w:sz w:val="24"/>
          <w:szCs w:val="24"/>
        </w:rPr>
        <w:t xml:space="preserve">               …………………………………………</w:t>
      </w:r>
    </w:p>
    <w:p w:rsidR="00B87C68" w:rsidRPr="00060F64" w:rsidRDefault="00B87C68" w:rsidP="00FE267D">
      <w:pPr>
        <w:rPr>
          <w:rFonts w:ascii="Garamond" w:hAnsi="Garamond" w:cs="Garamond"/>
        </w:rPr>
      </w:pPr>
      <w:r w:rsidRPr="00060F64">
        <w:rPr>
          <w:rFonts w:ascii="Garamond" w:hAnsi="Garamond" w:cs="Garamond"/>
        </w:rPr>
        <w:t xml:space="preserve">                                                                                                       (pieczątka i podpis osoby uprawnionej)</w:t>
      </w:r>
    </w:p>
    <w:p w:rsidR="00B87C68" w:rsidRDefault="00B87C68" w:rsidP="00FE267D">
      <w:pPr>
        <w:rPr>
          <w:rFonts w:ascii="Garamond" w:hAnsi="Garamond" w:cs="Garamond"/>
          <w:sz w:val="24"/>
          <w:szCs w:val="24"/>
        </w:rPr>
      </w:pPr>
    </w:p>
    <w:p w:rsidR="00B87C68" w:rsidRDefault="00B87C68" w:rsidP="00FE267D">
      <w:pPr>
        <w:rPr>
          <w:rFonts w:ascii="Garamond" w:hAnsi="Garamond" w:cs="Garamond"/>
          <w:sz w:val="24"/>
          <w:szCs w:val="24"/>
        </w:rPr>
      </w:pPr>
    </w:p>
    <w:p w:rsidR="00B87C68" w:rsidRDefault="00B87C68" w:rsidP="00FE267D">
      <w:pPr>
        <w:rPr>
          <w:rFonts w:ascii="Garamond" w:hAnsi="Garamond" w:cs="Garamond"/>
          <w:sz w:val="24"/>
          <w:szCs w:val="24"/>
        </w:rPr>
      </w:pPr>
    </w:p>
    <w:p w:rsidR="00B87C68" w:rsidRPr="0061214A" w:rsidRDefault="00B87C68" w:rsidP="00FE267D">
      <w:pPr>
        <w:ind w:left="6372"/>
        <w:jc w:val="center"/>
        <w:rPr>
          <w:rFonts w:ascii="Garamond" w:hAnsi="Garamond" w:cs="Garamond"/>
          <w:i/>
          <w:iCs/>
        </w:rPr>
      </w:pPr>
      <w:r>
        <w:rPr>
          <w:rFonts w:ascii="Garamond" w:hAnsi="Garamond" w:cs="Garamond"/>
          <w:i/>
          <w:iCs/>
        </w:rPr>
        <w:t>Załącznik nr 7</w:t>
      </w:r>
    </w:p>
    <w:p w:rsidR="00B87C68" w:rsidRPr="00A406BF" w:rsidRDefault="00B87C68" w:rsidP="00FE267D">
      <w:pPr>
        <w:rPr>
          <w:rFonts w:ascii="Garamond" w:hAnsi="Garamond" w:cs="Garamond"/>
          <w:sz w:val="22"/>
          <w:szCs w:val="22"/>
        </w:rPr>
      </w:pPr>
    </w:p>
    <w:p w:rsidR="00B87C68" w:rsidRPr="00A406BF" w:rsidRDefault="00B87C68" w:rsidP="00FE267D">
      <w:pPr>
        <w:jc w:val="both"/>
        <w:rPr>
          <w:rFonts w:ascii="Garamond" w:hAnsi="Garamond" w:cs="Garamond"/>
        </w:rPr>
      </w:pPr>
    </w:p>
    <w:p w:rsidR="00B87C68" w:rsidRPr="00CE094F" w:rsidRDefault="00B87C68" w:rsidP="002E602A">
      <w:pPr>
        <w:pStyle w:val="BodyText3"/>
        <w:spacing w:line="360" w:lineRule="auto"/>
        <w:jc w:val="center"/>
        <w:rPr>
          <w:rFonts w:ascii="Garamond" w:hAnsi="Garamond" w:cs="Garamond"/>
          <w:b/>
          <w:bCs/>
          <w:spacing w:val="-7"/>
          <w:sz w:val="24"/>
          <w:szCs w:val="24"/>
        </w:rPr>
      </w:pPr>
      <w:r w:rsidRPr="0061214A">
        <w:rPr>
          <w:rFonts w:ascii="Garamond" w:hAnsi="Garamond" w:cs="Garamond"/>
          <w:sz w:val="24"/>
          <w:szCs w:val="24"/>
        </w:rPr>
        <w:t>Zamówienie p.n.:</w:t>
      </w:r>
      <w:r>
        <w:rPr>
          <w:rFonts w:ascii="Garamond" w:hAnsi="Garamond" w:cs="Garamond"/>
          <w:b/>
          <w:bCs/>
          <w:sz w:val="24"/>
          <w:szCs w:val="24"/>
        </w:rPr>
        <w:t xml:space="preserve"> </w:t>
      </w:r>
      <w:r>
        <w:rPr>
          <w:rFonts w:ascii="Book Antiqua" w:hAnsi="Book Antiqua" w:cs="Book Antiqua"/>
          <w:b/>
          <w:bCs/>
          <w:sz w:val="22"/>
          <w:szCs w:val="22"/>
        </w:rPr>
        <w:t xml:space="preserve">„ Opracowanie dokumentacji konserwatorskiej, architektonicznej </w:t>
      </w:r>
      <w:r>
        <w:rPr>
          <w:rFonts w:ascii="Book Antiqua" w:hAnsi="Book Antiqua" w:cs="Book Antiqua"/>
          <w:b/>
          <w:bCs/>
          <w:sz w:val="22"/>
          <w:szCs w:val="22"/>
        </w:rPr>
        <w:br/>
        <w:t xml:space="preserve">i archeologicznej w ramach rewaloryzacji Zamku w Ząbkowicach Śląskich”. </w:t>
      </w:r>
    </w:p>
    <w:p w:rsidR="00B87C68" w:rsidRDefault="00B87C68" w:rsidP="00FE267D">
      <w:pPr>
        <w:jc w:val="center"/>
        <w:rPr>
          <w:rFonts w:ascii="Book Antiqua" w:hAnsi="Book Antiqua" w:cs="Book Antiqua"/>
          <w:b/>
          <w:bCs/>
          <w:sz w:val="22"/>
          <w:szCs w:val="22"/>
        </w:rPr>
      </w:pPr>
    </w:p>
    <w:p w:rsidR="00B87C68" w:rsidRPr="00B638FF" w:rsidRDefault="00B87C68" w:rsidP="00FE267D">
      <w:pPr>
        <w:jc w:val="center"/>
        <w:rPr>
          <w:rFonts w:ascii="Garamond" w:hAnsi="Garamond" w:cs="Garamond"/>
          <w:b/>
          <w:bCs/>
          <w:sz w:val="24"/>
          <w:szCs w:val="24"/>
        </w:rPr>
      </w:pPr>
    </w:p>
    <w:p w:rsidR="00B87C68" w:rsidRPr="0061214A" w:rsidRDefault="00B87C68" w:rsidP="00FE267D">
      <w:pPr>
        <w:pStyle w:val="Header"/>
        <w:tabs>
          <w:tab w:val="clear" w:pos="4536"/>
          <w:tab w:val="clear" w:pos="9072"/>
          <w:tab w:val="left" w:pos="540"/>
        </w:tabs>
        <w:jc w:val="center"/>
        <w:rPr>
          <w:rFonts w:ascii="Garamond" w:hAnsi="Garamond" w:cs="Garamond"/>
          <w:b/>
          <w:bCs/>
          <w:color w:val="000000"/>
          <w:sz w:val="24"/>
          <w:szCs w:val="24"/>
        </w:rPr>
      </w:pPr>
      <w:r w:rsidRPr="0061214A">
        <w:rPr>
          <w:rFonts w:ascii="Garamond" w:hAnsi="Garamond" w:cs="Garamond"/>
          <w:b/>
          <w:bCs/>
          <w:color w:val="000000"/>
          <w:sz w:val="24"/>
          <w:szCs w:val="24"/>
        </w:rPr>
        <w:t xml:space="preserve">ZOBOWIĄZANIE INNYCH PODMIOTÓW DO ODDANIA WYKONAWCY </w:t>
      </w:r>
      <w:r w:rsidRPr="0061214A">
        <w:rPr>
          <w:rFonts w:ascii="Garamond" w:hAnsi="Garamond" w:cs="Garamond"/>
          <w:b/>
          <w:bCs/>
          <w:color w:val="000000"/>
          <w:sz w:val="24"/>
          <w:szCs w:val="24"/>
        </w:rPr>
        <w:br/>
        <w:t xml:space="preserve">NIEZBĘDNYCH ZASOBÓW </w:t>
      </w:r>
    </w:p>
    <w:p w:rsidR="00B87C68" w:rsidRPr="0061214A" w:rsidRDefault="00B87C68" w:rsidP="00FE267D">
      <w:pPr>
        <w:pStyle w:val="Header"/>
        <w:tabs>
          <w:tab w:val="clear" w:pos="4536"/>
          <w:tab w:val="clear" w:pos="9072"/>
          <w:tab w:val="left" w:pos="540"/>
        </w:tabs>
        <w:jc w:val="center"/>
        <w:rPr>
          <w:rFonts w:ascii="Garamond" w:hAnsi="Garamond" w:cs="Garamond"/>
          <w:b/>
          <w:bCs/>
          <w:color w:val="000000"/>
          <w:sz w:val="24"/>
          <w:szCs w:val="24"/>
        </w:rPr>
      </w:pPr>
    </w:p>
    <w:p w:rsidR="00B87C68" w:rsidRPr="0061214A" w:rsidRDefault="00B87C68" w:rsidP="00FE267D">
      <w:pPr>
        <w:pStyle w:val="Header"/>
        <w:tabs>
          <w:tab w:val="clear" w:pos="4536"/>
          <w:tab w:val="clear" w:pos="9072"/>
          <w:tab w:val="left" w:pos="540"/>
        </w:tabs>
        <w:jc w:val="center"/>
        <w:rPr>
          <w:rFonts w:ascii="Garamond" w:hAnsi="Garamond" w:cs="Garamond"/>
          <w:b/>
          <w:bCs/>
          <w:color w:val="000000"/>
          <w:sz w:val="24"/>
          <w:szCs w:val="24"/>
        </w:rPr>
      </w:pP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2722"/>
        <w:gridCol w:w="2722"/>
        <w:gridCol w:w="2636"/>
      </w:tblGrid>
      <w:tr w:rsidR="00B87C68" w:rsidRPr="00C63412">
        <w:trPr>
          <w:cantSplit/>
        </w:trPr>
        <w:tc>
          <w:tcPr>
            <w:tcW w:w="1134" w:type="dxa"/>
            <w:vAlign w:val="center"/>
          </w:tcPr>
          <w:p w:rsidR="00B87C68" w:rsidRPr="00C63412" w:rsidRDefault="00B87C68" w:rsidP="00FE267D">
            <w:pPr>
              <w:jc w:val="center"/>
              <w:rPr>
                <w:rFonts w:ascii="Garamond" w:hAnsi="Garamond" w:cs="Garamond"/>
                <w:b/>
                <w:bCs/>
              </w:rPr>
            </w:pPr>
            <w:r w:rsidRPr="00C63412">
              <w:rPr>
                <w:rFonts w:ascii="Garamond" w:hAnsi="Garamond" w:cs="Garamond"/>
                <w:b/>
                <w:bCs/>
              </w:rPr>
              <w:t>L.p.</w:t>
            </w:r>
          </w:p>
        </w:tc>
        <w:tc>
          <w:tcPr>
            <w:tcW w:w="2722" w:type="dxa"/>
            <w:vAlign w:val="center"/>
          </w:tcPr>
          <w:p w:rsidR="00B87C68" w:rsidRPr="00C63412" w:rsidRDefault="00B87C68" w:rsidP="00FE267D">
            <w:pPr>
              <w:jc w:val="center"/>
              <w:rPr>
                <w:rFonts w:ascii="Garamond" w:hAnsi="Garamond" w:cs="Garamond"/>
                <w:b/>
                <w:bCs/>
              </w:rPr>
            </w:pPr>
            <w:r w:rsidRPr="00C63412">
              <w:rPr>
                <w:rFonts w:ascii="Garamond" w:hAnsi="Garamond" w:cs="Garamond"/>
                <w:b/>
                <w:bCs/>
              </w:rPr>
              <w:t>Pełna nazwa podmiotu oddającego do dyspozycji niezbędne zasoby</w:t>
            </w:r>
          </w:p>
        </w:tc>
        <w:tc>
          <w:tcPr>
            <w:tcW w:w="2722" w:type="dxa"/>
            <w:vAlign w:val="center"/>
          </w:tcPr>
          <w:p w:rsidR="00B87C68" w:rsidRPr="00C63412" w:rsidRDefault="00B87C68" w:rsidP="00FE267D">
            <w:pPr>
              <w:jc w:val="center"/>
              <w:rPr>
                <w:rFonts w:ascii="Garamond" w:hAnsi="Garamond" w:cs="Garamond"/>
                <w:b/>
                <w:bCs/>
              </w:rPr>
            </w:pPr>
            <w:r w:rsidRPr="00C63412">
              <w:rPr>
                <w:rFonts w:ascii="Garamond" w:hAnsi="Garamond" w:cs="Garamond"/>
                <w:b/>
                <w:bCs/>
              </w:rPr>
              <w:t>Adres podmiotu</w:t>
            </w:r>
          </w:p>
        </w:tc>
        <w:tc>
          <w:tcPr>
            <w:tcW w:w="2636" w:type="dxa"/>
            <w:vAlign w:val="center"/>
          </w:tcPr>
          <w:p w:rsidR="00B87C68" w:rsidRPr="005608C7" w:rsidRDefault="00B87C68" w:rsidP="00FE267D">
            <w:pPr>
              <w:pStyle w:val="Heading7"/>
              <w:rPr>
                <w:rFonts w:ascii="Garamond" w:hAnsi="Garamond" w:cs="Garamond"/>
              </w:rPr>
            </w:pPr>
            <w:r w:rsidRPr="005608C7">
              <w:rPr>
                <w:rFonts w:ascii="Garamond" w:hAnsi="Garamond" w:cs="Garamond"/>
              </w:rPr>
              <w:t>Numer telefonu i faksu</w:t>
            </w:r>
          </w:p>
        </w:tc>
      </w:tr>
      <w:tr w:rsidR="00B87C68" w:rsidRPr="00C63412">
        <w:trPr>
          <w:cantSplit/>
          <w:trHeight w:val="267"/>
        </w:trPr>
        <w:tc>
          <w:tcPr>
            <w:tcW w:w="1134" w:type="dxa"/>
            <w:vAlign w:val="center"/>
          </w:tcPr>
          <w:p w:rsidR="00B87C68" w:rsidRPr="00C63412" w:rsidRDefault="00B87C68" w:rsidP="00FE267D">
            <w:pPr>
              <w:jc w:val="center"/>
              <w:rPr>
                <w:rFonts w:ascii="Garamond" w:hAnsi="Garamond" w:cs="Garamond"/>
                <w:sz w:val="22"/>
                <w:szCs w:val="22"/>
              </w:rPr>
            </w:pPr>
          </w:p>
          <w:p w:rsidR="00B87C68" w:rsidRPr="00C63412" w:rsidRDefault="00B87C68" w:rsidP="00FE267D">
            <w:pPr>
              <w:jc w:val="center"/>
              <w:rPr>
                <w:rFonts w:ascii="Garamond" w:hAnsi="Garamond" w:cs="Garamond"/>
                <w:sz w:val="22"/>
                <w:szCs w:val="22"/>
              </w:rPr>
            </w:pPr>
            <w:r w:rsidRPr="00C63412">
              <w:rPr>
                <w:rFonts w:ascii="Garamond" w:hAnsi="Garamond" w:cs="Garamond"/>
                <w:sz w:val="22"/>
                <w:szCs w:val="22"/>
              </w:rPr>
              <w:t>1.</w:t>
            </w:r>
          </w:p>
        </w:tc>
        <w:tc>
          <w:tcPr>
            <w:tcW w:w="2722" w:type="dxa"/>
            <w:vAlign w:val="center"/>
          </w:tcPr>
          <w:p w:rsidR="00B87C68" w:rsidRPr="00C63412" w:rsidRDefault="00B87C68" w:rsidP="00FE267D">
            <w:pPr>
              <w:pStyle w:val="CommentText"/>
              <w:rPr>
                <w:rFonts w:ascii="Garamond" w:hAnsi="Garamond" w:cs="Garamond"/>
              </w:rPr>
            </w:pPr>
          </w:p>
          <w:p w:rsidR="00B87C68" w:rsidRPr="00C63412" w:rsidRDefault="00B87C68" w:rsidP="00FE267D">
            <w:pPr>
              <w:pStyle w:val="CommentText"/>
              <w:rPr>
                <w:rFonts w:ascii="Garamond" w:hAnsi="Garamond" w:cs="Garamond"/>
              </w:rPr>
            </w:pPr>
          </w:p>
          <w:p w:rsidR="00B87C68" w:rsidRPr="00C63412" w:rsidRDefault="00B87C68" w:rsidP="00FE267D">
            <w:pPr>
              <w:pStyle w:val="CommentText"/>
              <w:rPr>
                <w:rFonts w:ascii="Garamond" w:hAnsi="Garamond" w:cs="Garamond"/>
              </w:rPr>
            </w:pPr>
          </w:p>
          <w:p w:rsidR="00B87C68" w:rsidRPr="00C63412" w:rsidRDefault="00B87C68" w:rsidP="00FE267D">
            <w:pPr>
              <w:pStyle w:val="CommentText"/>
              <w:rPr>
                <w:rFonts w:ascii="Garamond" w:hAnsi="Garamond" w:cs="Garamond"/>
              </w:rPr>
            </w:pPr>
          </w:p>
          <w:p w:rsidR="00B87C68" w:rsidRPr="00C63412" w:rsidRDefault="00B87C68" w:rsidP="00FE267D">
            <w:pPr>
              <w:pStyle w:val="CommentText"/>
              <w:rPr>
                <w:rFonts w:ascii="Garamond" w:hAnsi="Garamond" w:cs="Garamond"/>
              </w:rPr>
            </w:pPr>
          </w:p>
        </w:tc>
        <w:tc>
          <w:tcPr>
            <w:tcW w:w="2722" w:type="dxa"/>
            <w:vAlign w:val="center"/>
          </w:tcPr>
          <w:p w:rsidR="00B87C68" w:rsidRPr="00C63412" w:rsidRDefault="00B87C68" w:rsidP="00FE267D">
            <w:pPr>
              <w:rPr>
                <w:rFonts w:ascii="Garamond" w:hAnsi="Garamond" w:cs="Garamond"/>
                <w:sz w:val="22"/>
                <w:szCs w:val="22"/>
              </w:rPr>
            </w:pPr>
          </w:p>
        </w:tc>
        <w:tc>
          <w:tcPr>
            <w:tcW w:w="2636" w:type="dxa"/>
          </w:tcPr>
          <w:p w:rsidR="00B87C68" w:rsidRPr="00C63412" w:rsidRDefault="00B87C68" w:rsidP="00FE267D">
            <w:pPr>
              <w:rPr>
                <w:rFonts w:ascii="Garamond" w:hAnsi="Garamond" w:cs="Garamond"/>
                <w:sz w:val="22"/>
                <w:szCs w:val="22"/>
              </w:rPr>
            </w:pPr>
          </w:p>
        </w:tc>
      </w:tr>
    </w:tbl>
    <w:p w:rsidR="00B87C68" w:rsidRPr="00C63412" w:rsidRDefault="00B87C68" w:rsidP="00FE267D">
      <w:pPr>
        <w:rPr>
          <w:rFonts w:ascii="Garamond" w:hAnsi="Garamond" w:cs="Garamond"/>
          <w:b/>
          <w:bCs/>
        </w:rPr>
      </w:pPr>
    </w:p>
    <w:p w:rsidR="00B87C68" w:rsidRPr="00C63412" w:rsidRDefault="00B87C68" w:rsidP="00FE267D">
      <w:pPr>
        <w:spacing w:line="360" w:lineRule="auto"/>
        <w:rPr>
          <w:rFonts w:ascii="Garamond" w:hAnsi="Garamond" w:cs="Garamond"/>
        </w:rPr>
      </w:pPr>
      <w:r w:rsidRPr="00C63412">
        <w:rPr>
          <w:rFonts w:ascii="Garamond" w:hAnsi="Garamond" w:cs="Garamond"/>
        </w:rPr>
        <w:t xml:space="preserve">Zobowiązuję/emy się do </w:t>
      </w:r>
      <w:r w:rsidRPr="00C63412">
        <w:rPr>
          <w:rFonts w:ascii="Garamond" w:eastAsia="EUAlbertina-Regular-Identity-H" w:hAnsi="Garamond" w:cs="Garamond"/>
        </w:rPr>
        <w:t xml:space="preserve">oddania </w:t>
      </w:r>
      <w:r w:rsidRPr="00C63412">
        <w:rPr>
          <w:rFonts w:ascii="Garamond" w:hAnsi="Garamond" w:cs="Garamond"/>
        </w:rPr>
        <w:t>na rzecz ……………………………………..………………</w:t>
      </w:r>
    </w:p>
    <w:p w:rsidR="00B87C68" w:rsidRPr="00C63412" w:rsidRDefault="00B87C68" w:rsidP="00FE267D">
      <w:pPr>
        <w:spacing w:line="360" w:lineRule="auto"/>
        <w:rPr>
          <w:rFonts w:ascii="Garamond" w:hAnsi="Garamond" w:cs="Garamond"/>
        </w:rPr>
      </w:pPr>
      <w:r w:rsidRPr="00C63412">
        <w:rPr>
          <w:rFonts w:ascii="Garamond" w:hAnsi="Garamond" w:cs="Garamond"/>
        </w:rPr>
        <w:t>…………………………………………………………………………………………..………</w:t>
      </w:r>
    </w:p>
    <w:p w:rsidR="00B87C68" w:rsidRPr="00C63412" w:rsidRDefault="00B87C68" w:rsidP="00FE267D">
      <w:pPr>
        <w:spacing w:line="360" w:lineRule="auto"/>
        <w:jc w:val="center"/>
        <w:rPr>
          <w:rFonts w:ascii="Garamond" w:hAnsi="Garamond" w:cs="Garamond"/>
        </w:rPr>
      </w:pPr>
      <w:r w:rsidRPr="00C63412">
        <w:rPr>
          <w:rFonts w:ascii="Garamond" w:hAnsi="Garamond" w:cs="Garamond"/>
        </w:rPr>
        <w:t>(nazwa wykonawcy składającego ofertę)</w:t>
      </w:r>
    </w:p>
    <w:p w:rsidR="00B87C68" w:rsidRPr="00C63412" w:rsidRDefault="00B87C68" w:rsidP="00FE267D">
      <w:pPr>
        <w:spacing w:line="360" w:lineRule="auto"/>
        <w:rPr>
          <w:rFonts w:ascii="Garamond" w:hAnsi="Garamond" w:cs="Garamond"/>
        </w:rPr>
      </w:pPr>
      <w:r w:rsidRPr="00C63412">
        <w:rPr>
          <w:rFonts w:ascii="Garamond" w:eastAsia="EUAlbertina-Regular-Identity-H" w:hAnsi="Garamond" w:cs="Garamond"/>
        </w:rPr>
        <w:t xml:space="preserve">do dyspozycji następujących niezbędnych zasobów na okres korzystania z nich przy wykonywaniu zamówienia </w:t>
      </w:r>
      <w:r w:rsidRPr="00C63412">
        <w:rPr>
          <w:rFonts w:ascii="Garamond" w:hAnsi="Garamond" w:cs="Garamond"/>
        </w:rPr>
        <w:t>………………………………………………………………………..…………………………………………………………………………………………………………….………………</w:t>
      </w:r>
    </w:p>
    <w:p w:rsidR="00B87C68" w:rsidRPr="00C63412" w:rsidRDefault="00B87C68" w:rsidP="00FE267D">
      <w:pPr>
        <w:spacing w:line="360" w:lineRule="auto"/>
        <w:rPr>
          <w:rFonts w:ascii="Garamond" w:hAnsi="Garamond" w:cs="Garamond"/>
        </w:rPr>
      </w:pPr>
      <w:r w:rsidRPr="00C63412">
        <w:rPr>
          <w:rFonts w:ascii="Garamond" w:hAnsi="Garamond" w:cs="Garamond"/>
        </w:rPr>
        <w:t>………….…………………………………………………………………………………………………………….…………………………………………………………………………….</w:t>
      </w:r>
    </w:p>
    <w:p w:rsidR="00B87C68" w:rsidRPr="00C63412" w:rsidRDefault="00B87C68" w:rsidP="00FE267D">
      <w:pPr>
        <w:spacing w:line="360" w:lineRule="auto"/>
        <w:jc w:val="center"/>
        <w:rPr>
          <w:rFonts w:ascii="Garamond" w:hAnsi="Garamond" w:cs="Garamond"/>
        </w:rPr>
      </w:pPr>
      <w:r w:rsidRPr="00C63412">
        <w:rPr>
          <w:rFonts w:ascii="Garamond" w:hAnsi="Garamond" w:cs="Garamond"/>
        </w:rPr>
        <w:t>(wymienić zasoby)</w:t>
      </w:r>
    </w:p>
    <w:p w:rsidR="00B87C68" w:rsidRPr="00C63412" w:rsidRDefault="00B87C68" w:rsidP="00FE267D">
      <w:pPr>
        <w:spacing w:line="360" w:lineRule="auto"/>
        <w:jc w:val="both"/>
        <w:rPr>
          <w:rFonts w:ascii="Garamond" w:hAnsi="Garamond" w:cs="Garamond"/>
          <w:b/>
          <w:bCs/>
          <w:sz w:val="22"/>
          <w:szCs w:val="22"/>
        </w:rPr>
      </w:pPr>
    </w:p>
    <w:p w:rsidR="00B87C68" w:rsidRPr="00C63412" w:rsidRDefault="00B87C68" w:rsidP="00FE267D">
      <w:pPr>
        <w:pStyle w:val="BodyText2"/>
        <w:spacing w:after="0" w:line="240" w:lineRule="atLeast"/>
        <w:rPr>
          <w:rFonts w:ascii="Garamond" w:hAnsi="Garamond" w:cs="Garamond"/>
          <w:i/>
          <w:iCs/>
          <w:sz w:val="18"/>
          <w:szCs w:val="18"/>
        </w:rPr>
      </w:pPr>
      <w:r w:rsidRPr="00C63412">
        <w:rPr>
          <w:rFonts w:ascii="Garamond" w:hAnsi="Garamond" w:cs="Garamond"/>
          <w:i/>
          <w:iCs/>
          <w:sz w:val="18"/>
          <w:szCs w:val="18"/>
        </w:rPr>
        <w:t>..........................................,dn. .....................</w:t>
      </w:r>
    </w:p>
    <w:p w:rsidR="00B87C68" w:rsidRPr="008656BF" w:rsidRDefault="00B87C68" w:rsidP="002E602A">
      <w:pPr>
        <w:pStyle w:val="BodyText2"/>
        <w:spacing w:after="0" w:line="240" w:lineRule="atLeast"/>
        <w:ind w:left="360"/>
        <w:rPr>
          <w:i/>
          <w:iCs/>
          <w:sz w:val="16"/>
          <w:szCs w:val="16"/>
        </w:rPr>
      </w:pPr>
      <w:r w:rsidRPr="00C63412">
        <w:rPr>
          <w:rFonts w:ascii="Garamond" w:hAnsi="Garamond" w:cs="Garamond"/>
          <w:i/>
          <w:iCs/>
          <w:sz w:val="18"/>
          <w:szCs w:val="18"/>
        </w:rPr>
        <w:t xml:space="preserve">   miejscowość                                                </w:t>
      </w:r>
      <w:r w:rsidRPr="006C184C">
        <w:rPr>
          <w:sz w:val="16"/>
          <w:szCs w:val="16"/>
        </w:rPr>
        <w:t xml:space="preserve">                                       </w:t>
      </w:r>
      <w:r w:rsidRPr="006C184C">
        <w:rPr>
          <w:i/>
          <w:iCs/>
          <w:sz w:val="16"/>
          <w:szCs w:val="16"/>
        </w:rPr>
        <w:t xml:space="preserve">                        </w:t>
      </w:r>
      <w:r>
        <w:rPr>
          <w:i/>
          <w:iCs/>
          <w:sz w:val="16"/>
          <w:szCs w:val="16"/>
        </w:rPr>
        <w:t xml:space="preserve">                                          </w:t>
      </w:r>
      <w:r w:rsidRPr="008656BF">
        <w:rPr>
          <w:i/>
          <w:iCs/>
          <w:sz w:val="16"/>
          <w:szCs w:val="16"/>
        </w:rPr>
        <w:t>………….............................................................................................</w:t>
      </w:r>
    </w:p>
    <w:p w:rsidR="00B87C68" w:rsidRPr="00C63412" w:rsidRDefault="00B87C68" w:rsidP="00FE267D">
      <w:pPr>
        <w:rPr>
          <w:rFonts w:ascii="Garamond" w:hAnsi="Garamond" w:cs="Garamond"/>
          <w:sz w:val="18"/>
          <w:szCs w:val="18"/>
        </w:rPr>
      </w:pPr>
      <w:r w:rsidRPr="00C63412">
        <w:rPr>
          <w:rFonts w:ascii="Garamond" w:hAnsi="Garamond" w:cs="Garamond"/>
          <w:i/>
          <w:iCs/>
          <w:sz w:val="18"/>
          <w:szCs w:val="18"/>
        </w:rPr>
        <w:t xml:space="preserve">                                                                                                            </w:t>
      </w:r>
      <w:r w:rsidRPr="00C63412">
        <w:rPr>
          <w:rFonts w:ascii="Garamond" w:hAnsi="Garamond" w:cs="Garamond"/>
          <w:sz w:val="18"/>
          <w:szCs w:val="18"/>
        </w:rPr>
        <w:t xml:space="preserve">podpis i pieczęć osoby (ób) upełnomocnionej (ych) </w:t>
      </w:r>
    </w:p>
    <w:p w:rsidR="00B87C68" w:rsidRPr="00C63412" w:rsidRDefault="00B87C68" w:rsidP="00FE267D">
      <w:pPr>
        <w:rPr>
          <w:rFonts w:ascii="Garamond" w:hAnsi="Garamond" w:cs="Garamond"/>
          <w:sz w:val="18"/>
          <w:szCs w:val="18"/>
        </w:rPr>
      </w:pPr>
      <w:r w:rsidRPr="00C63412">
        <w:rPr>
          <w:rFonts w:ascii="Garamond" w:hAnsi="Garamond" w:cs="Garamond"/>
          <w:sz w:val="18"/>
          <w:szCs w:val="18"/>
        </w:rPr>
        <w:t xml:space="preserve">                                                                                                      do złożenia podpisu w imieniu podmiotu oddającego do </w:t>
      </w:r>
    </w:p>
    <w:p w:rsidR="00B87C68" w:rsidRPr="00C63412" w:rsidRDefault="00B87C68" w:rsidP="00FE267D">
      <w:pPr>
        <w:rPr>
          <w:rFonts w:ascii="Garamond" w:hAnsi="Garamond" w:cs="Garamond"/>
          <w:sz w:val="18"/>
          <w:szCs w:val="18"/>
        </w:rPr>
      </w:pPr>
      <w:r w:rsidRPr="00C63412">
        <w:rPr>
          <w:rFonts w:ascii="Garamond" w:hAnsi="Garamond" w:cs="Garamond"/>
          <w:sz w:val="18"/>
          <w:szCs w:val="18"/>
        </w:rPr>
        <w:t xml:space="preserve">                                                                                                                      dyspozycji niezbędnych zasobów</w:t>
      </w:r>
    </w:p>
    <w:p w:rsidR="00B87C68" w:rsidRPr="00C63412" w:rsidRDefault="00B87C68" w:rsidP="00FE267D">
      <w:pPr>
        <w:rPr>
          <w:rFonts w:ascii="Garamond" w:hAnsi="Garamond" w:cs="Garamond"/>
          <w:i/>
          <w:iCs/>
          <w:sz w:val="18"/>
          <w:szCs w:val="18"/>
        </w:rPr>
      </w:pPr>
    </w:p>
    <w:p w:rsidR="00B87C68" w:rsidRPr="00C63412" w:rsidRDefault="00B87C68" w:rsidP="00FE267D">
      <w:pPr>
        <w:rPr>
          <w:rFonts w:ascii="Garamond" w:hAnsi="Garamond" w:cs="Garamond"/>
          <w:i/>
          <w:iCs/>
          <w:sz w:val="18"/>
          <w:szCs w:val="18"/>
        </w:rPr>
      </w:pPr>
    </w:p>
    <w:p w:rsidR="00B87C68" w:rsidRPr="00C63412" w:rsidRDefault="00B87C68" w:rsidP="00FE267D">
      <w:pPr>
        <w:rPr>
          <w:rFonts w:ascii="Garamond" w:hAnsi="Garamond" w:cs="Garamond"/>
          <w:i/>
          <w:iCs/>
          <w:sz w:val="18"/>
          <w:szCs w:val="18"/>
        </w:rPr>
      </w:pPr>
    </w:p>
    <w:p w:rsidR="00B87C68" w:rsidRPr="00C63412" w:rsidRDefault="00B87C68" w:rsidP="00FE267D">
      <w:pPr>
        <w:rPr>
          <w:rFonts w:ascii="Garamond" w:hAnsi="Garamond" w:cs="Garamond"/>
          <w:i/>
          <w:iCs/>
          <w:sz w:val="18"/>
          <w:szCs w:val="18"/>
        </w:rPr>
      </w:pPr>
      <w:r w:rsidRPr="00C63412">
        <w:rPr>
          <w:rFonts w:ascii="Garamond" w:hAnsi="Garamond" w:cs="Garamond"/>
          <w:i/>
          <w:iCs/>
          <w:sz w:val="18"/>
          <w:szCs w:val="18"/>
        </w:rPr>
        <w:t xml:space="preserve">                                                                                                      …………………………………………………………….</w:t>
      </w:r>
    </w:p>
    <w:p w:rsidR="00B87C68" w:rsidRPr="00C63412" w:rsidRDefault="00B87C68" w:rsidP="00FE267D">
      <w:pPr>
        <w:ind w:left="4248" w:firstLine="708"/>
        <w:rPr>
          <w:rFonts w:ascii="Garamond" w:hAnsi="Garamond" w:cs="Garamond"/>
          <w:sz w:val="18"/>
          <w:szCs w:val="18"/>
        </w:rPr>
      </w:pPr>
      <w:r w:rsidRPr="00C63412">
        <w:rPr>
          <w:rFonts w:ascii="Garamond" w:hAnsi="Garamond" w:cs="Garamond"/>
          <w:sz w:val="18"/>
          <w:szCs w:val="18"/>
        </w:rPr>
        <w:t xml:space="preserve">    (podpis i pieczątka Wykonawcy lub              </w:t>
      </w:r>
    </w:p>
    <w:p w:rsidR="00B87C68" w:rsidRPr="00C63412" w:rsidRDefault="00B87C68" w:rsidP="00FE267D">
      <w:pPr>
        <w:ind w:left="4248" w:firstLine="708"/>
        <w:rPr>
          <w:rFonts w:ascii="Garamond" w:hAnsi="Garamond" w:cs="Garamond"/>
          <w:sz w:val="18"/>
          <w:szCs w:val="18"/>
        </w:rPr>
      </w:pPr>
      <w:r w:rsidRPr="00C63412">
        <w:rPr>
          <w:rFonts w:ascii="Garamond" w:hAnsi="Garamond" w:cs="Garamond"/>
          <w:sz w:val="18"/>
          <w:szCs w:val="18"/>
        </w:rPr>
        <w:t xml:space="preserve"> jego upełnomocnionego przedstawiciela) </w:t>
      </w:r>
    </w:p>
    <w:p w:rsidR="00B87C68" w:rsidRPr="00C63412" w:rsidRDefault="00B87C68" w:rsidP="00FE267D">
      <w:pPr>
        <w:spacing w:after="120"/>
        <w:rPr>
          <w:rFonts w:ascii="Garamond" w:hAnsi="Garamond" w:cs="Garamond"/>
        </w:rPr>
      </w:pPr>
    </w:p>
    <w:p w:rsidR="00B87C68" w:rsidRDefault="00B87C68" w:rsidP="00FE267D">
      <w:pPr>
        <w:rPr>
          <w:rFonts w:ascii="Garamond" w:hAnsi="Garamond" w:cs="Garamond"/>
          <w:sz w:val="24"/>
          <w:szCs w:val="24"/>
        </w:rPr>
      </w:pPr>
    </w:p>
    <w:p w:rsidR="00B87C68" w:rsidRDefault="00B87C68" w:rsidP="00FE267D">
      <w:pPr>
        <w:rPr>
          <w:rFonts w:ascii="Garamond" w:hAnsi="Garamond" w:cs="Garamond"/>
          <w:sz w:val="24"/>
          <w:szCs w:val="24"/>
        </w:rPr>
      </w:pPr>
    </w:p>
    <w:p w:rsidR="00B87C68" w:rsidRDefault="00B87C68" w:rsidP="00FE267D">
      <w:pPr>
        <w:rPr>
          <w:rFonts w:ascii="Garamond" w:hAnsi="Garamond" w:cs="Garamond"/>
          <w:sz w:val="24"/>
          <w:szCs w:val="24"/>
        </w:rPr>
      </w:pPr>
    </w:p>
    <w:p w:rsidR="00B87C68" w:rsidRDefault="00B87C68" w:rsidP="00FE267D">
      <w:pPr>
        <w:rPr>
          <w:rFonts w:ascii="Garamond" w:hAnsi="Garamond" w:cs="Garamond"/>
          <w:sz w:val="24"/>
          <w:szCs w:val="24"/>
        </w:rPr>
      </w:pPr>
    </w:p>
    <w:p w:rsidR="00B87C68" w:rsidRDefault="00B87C68" w:rsidP="00FE267D">
      <w:pPr>
        <w:rPr>
          <w:rFonts w:ascii="Garamond" w:hAnsi="Garamond" w:cs="Garamond"/>
          <w:sz w:val="24"/>
          <w:szCs w:val="24"/>
        </w:rPr>
      </w:pPr>
    </w:p>
    <w:p w:rsidR="00B87C68" w:rsidRPr="002E5E4C" w:rsidRDefault="00B87C68" w:rsidP="002E5E4C">
      <w:pPr>
        <w:pStyle w:val="Default"/>
        <w:jc w:val="right"/>
        <w:rPr>
          <w:rFonts w:ascii="Garamond" w:hAnsi="Garamond" w:cs="Garamond"/>
          <w:i/>
          <w:iCs/>
        </w:rPr>
      </w:pPr>
      <w:r w:rsidRPr="002E5E4C">
        <w:rPr>
          <w:rFonts w:ascii="Garamond" w:hAnsi="Garamond" w:cs="Garamond"/>
          <w:i/>
          <w:iCs/>
        </w:rPr>
        <w:t>Załącznik nr 8</w:t>
      </w:r>
    </w:p>
    <w:p w:rsidR="00B87C68" w:rsidRDefault="00B87C68" w:rsidP="002E5E4C">
      <w:pPr>
        <w:pStyle w:val="Default"/>
        <w:jc w:val="center"/>
        <w:rPr>
          <w:rFonts w:ascii="Garamond" w:hAnsi="Garamond" w:cs="Garamond"/>
          <w:b/>
          <w:bCs/>
        </w:rPr>
      </w:pPr>
      <w:r w:rsidRPr="0069624F">
        <w:rPr>
          <w:rFonts w:ascii="Garamond" w:hAnsi="Garamond" w:cs="Garamond"/>
          <w:b/>
          <w:bCs/>
        </w:rPr>
        <w:t>PROJEKT UMOWY</w:t>
      </w:r>
    </w:p>
    <w:p w:rsidR="00B87C68" w:rsidRPr="0069624F" w:rsidRDefault="00B87C68" w:rsidP="002E5E4C">
      <w:pPr>
        <w:pStyle w:val="Default"/>
        <w:jc w:val="center"/>
        <w:rPr>
          <w:rFonts w:ascii="Garamond" w:hAnsi="Garamond" w:cs="Garamond"/>
        </w:rPr>
      </w:pPr>
    </w:p>
    <w:p w:rsidR="00B87C68" w:rsidRDefault="00B87C68" w:rsidP="002E5E4C">
      <w:pPr>
        <w:pStyle w:val="Default"/>
        <w:rPr>
          <w:rFonts w:ascii="Garamond" w:hAnsi="Garamond" w:cs="Garamond"/>
        </w:rPr>
      </w:pPr>
      <w:r w:rsidRPr="0069624F">
        <w:rPr>
          <w:rFonts w:ascii="Garamond" w:hAnsi="Garamond" w:cs="Garamond"/>
        </w:rPr>
        <w:t xml:space="preserve">W dniu …………………….. 2012 r. </w:t>
      </w:r>
      <w:r>
        <w:rPr>
          <w:rFonts w:ascii="Garamond" w:hAnsi="Garamond" w:cs="Garamond"/>
        </w:rPr>
        <w:t>w Ząbkowicach Śląskich,</w:t>
      </w:r>
      <w:r w:rsidRPr="0069624F">
        <w:rPr>
          <w:rFonts w:ascii="Garamond" w:hAnsi="Garamond" w:cs="Garamond"/>
        </w:rPr>
        <w:t xml:space="preserve"> pomiędzy:</w:t>
      </w:r>
    </w:p>
    <w:p w:rsidR="00B87C68" w:rsidRPr="0069624F" w:rsidRDefault="00B87C68" w:rsidP="002E5E4C">
      <w:pPr>
        <w:pStyle w:val="Default"/>
        <w:rPr>
          <w:rFonts w:ascii="Garamond" w:hAnsi="Garamond" w:cs="Garamond"/>
        </w:rPr>
      </w:pPr>
    </w:p>
    <w:p w:rsidR="00B87C68" w:rsidRPr="002F4130" w:rsidRDefault="00B87C68" w:rsidP="002E5E4C">
      <w:pPr>
        <w:rPr>
          <w:rFonts w:ascii="Book Antiqua" w:hAnsi="Book Antiqua" w:cs="Book Antiqua"/>
          <w:b/>
          <w:bCs/>
          <w:sz w:val="22"/>
          <w:szCs w:val="22"/>
          <w:lang w:eastAsia="ar-SA"/>
        </w:rPr>
      </w:pPr>
      <w:r w:rsidRPr="008A2A64">
        <w:rPr>
          <w:rFonts w:ascii="Book Antiqua" w:hAnsi="Book Antiqua" w:cs="Book Antiqua"/>
          <w:b/>
          <w:bCs/>
          <w:sz w:val="22"/>
          <w:szCs w:val="22"/>
          <w:lang w:eastAsia="ar-SA"/>
        </w:rPr>
        <w:t>Gminą Ząbkowice Śląskie</w:t>
      </w:r>
      <w:r w:rsidRPr="008A2A64">
        <w:rPr>
          <w:rFonts w:ascii="Book Antiqua" w:hAnsi="Book Antiqua" w:cs="Book Antiqua"/>
          <w:sz w:val="22"/>
          <w:szCs w:val="22"/>
          <w:lang w:eastAsia="ar-SA"/>
        </w:rPr>
        <w:t xml:space="preserve"> z siedzibą: </w:t>
      </w:r>
      <w:r w:rsidRPr="008A2A64">
        <w:rPr>
          <w:rFonts w:ascii="Book Antiqua" w:hAnsi="Book Antiqua" w:cs="Book Antiqua"/>
          <w:b/>
          <w:bCs/>
          <w:sz w:val="22"/>
          <w:szCs w:val="22"/>
          <w:lang w:eastAsia="ar-SA"/>
        </w:rPr>
        <w:t>57-200 Ząbkowice Śląskie, ul. 1 Maja 15,</w:t>
      </w:r>
      <w:r w:rsidRPr="008A2A64">
        <w:rPr>
          <w:rFonts w:ascii="Book Antiqua" w:hAnsi="Book Antiqua" w:cs="Book Antiqua"/>
          <w:sz w:val="22"/>
          <w:szCs w:val="22"/>
          <w:lang w:eastAsia="ar-SA"/>
        </w:rPr>
        <w:t xml:space="preserve">  zwaną </w:t>
      </w:r>
      <w:r>
        <w:rPr>
          <w:rFonts w:ascii="Book Antiqua" w:hAnsi="Book Antiqua" w:cs="Book Antiqua"/>
          <w:sz w:val="22"/>
          <w:szCs w:val="22"/>
          <w:lang w:eastAsia="ar-SA"/>
        </w:rPr>
        <w:t xml:space="preserve"> dalej </w:t>
      </w:r>
      <w:r w:rsidRPr="002F4130">
        <w:rPr>
          <w:rFonts w:ascii="Book Antiqua" w:hAnsi="Book Antiqua" w:cs="Book Antiqua"/>
          <w:b/>
          <w:bCs/>
          <w:sz w:val="22"/>
          <w:szCs w:val="22"/>
          <w:lang w:eastAsia="ar-SA"/>
        </w:rPr>
        <w:t xml:space="preserve">Zamawiającym </w:t>
      </w:r>
    </w:p>
    <w:p w:rsidR="00B87C68" w:rsidRPr="008A2A64" w:rsidRDefault="00B87C68" w:rsidP="002E5E4C">
      <w:pPr>
        <w:rPr>
          <w:rFonts w:ascii="Book Antiqua" w:hAnsi="Book Antiqua" w:cs="Book Antiqua"/>
          <w:sz w:val="22"/>
          <w:szCs w:val="22"/>
          <w:lang w:eastAsia="ar-SA"/>
        </w:rPr>
      </w:pPr>
      <w:r w:rsidRPr="008A2A64">
        <w:rPr>
          <w:rFonts w:ascii="Book Antiqua" w:hAnsi="Book Antiqua" w:cs="Book Antiqua"/>
          <w:sz w:val="22"/>
          <w:szCs w:val="22"/>
          <w:lang w:eastAsia="ar-SA"/>
        </w:rPr>
        <w:t>którą reprezentują:</w:t>
      </w:r>
    </w:p>
    <w:p w:rsidR="00B87C68" w:rsidRPr="008A2A64" w:rsidRDefault="00B87C68" w:rsidP="002E5E4C">
      <w:pPr>
        <w:rPr>
          <w:rFonts w:ascii="Book Antiqua" w:hAnsi="Book Antiqua" w:cs="Book Antiqua"/>
          <w:sz w:val="22"/>
          <w:szCs w:val="22"/>
          <w:lang w:eastAsia="ar-SA"/>
        </w:rPr>
      </w:pPr>
      <w:r w:rsidRPr="008A2A64">
        <w:rPr>
          <w:rFonts w:ascii="Book Antiqua" w:hAnsi="Book Antiqua" w:cs="Book Antiqua"/>
          <w:sz w:val="22"/>
          <w:szCs w:val="22"/>
          <w:lang w:eastAsia="ar-SA"/>
        </w:rPr>
        <w:t>Marcin Orzeszek - Burmistrz Ząbkowic Śląskich</w:t>
      </w:r>
    </w:p>
    <w:p w:rsidR="00B87C68" w:rsidRPr="008A2A64" w:rsidRDefault="00B87C68" w:rsidP="002E5E4C">
      <w:pPr>
        <w:rPr>
          <w:rFonts w:ascii="Book Antiqua" w:hAnsi="Book Antiqua" w:cs="Book Antiqua"/>
          <w:sz w:val="22"/>
          <w:szCs w:val="22"/>
          <w:lang w:eastAsia="ar-SA"/>
        </w:rPr>
      </w:pPr>
      <w:r w:rsidRPr="008A2A64">
        <w:rPr>
          <w:rFonts w:ascii="Book Antiqua" w:hAnsi="Book Antiqua" w:cs="Book Antiqua"/>
          <w:sz w:val="22"/>
          <w:szCs w:val="22"/>
          <w:lang w:eastAsia="ar-SA"/>
        </w:rPr>
        <w:t xml:space="preserve">przy kontrasygnacie: </w:t>
      </w:r>
    </w:p>
    <w:p w:rsidR="00B87C68" w:rsidRPr="008A2A64" w:rsidRDefault="00B87C68" w:rsidP="002E5E4C">
      <w:pPr>
        <w:rPr>
          <w:rFonts w:ascii="Book Antiqua" w:hAnsi="Book Antiqua" w:cs="Book Antiqua"/>
          <w:sz w:val="22"/>
          <w:szCs w:val="22"/>
          <w:lang w:eastAsia="ar-SA"/>
        </w:rPr>
      </w:pPr>
      <w:r w:rsidRPr="008A2A64">
        <w:rPr>
          <w:rFonts w:ascii="Book Antiqua" w:hAnsi="Book Antiqua" w:cs="Book Antiqua"/>
          <w:sz w:val="22"/>
          <w:szCs w:val="22"/>
          <w:lang w:eastAsia="ar-SA"/>
        </w:rPr>
        <w:t xml:space="preserve">Bożeny Kurczyny - Skarbnika Gminy </w:t>
      </w:r>
    </w:p>
    <w:p w:rsidR="00B87C68" w:rsidRPr="008A2A64" w:rsidRDefault="00B87C68" w:rsidP="002E5E4C">
      <w:pPr>
        <w:rPr>
          <w:rFonts w:ascii="Book Antiqua" w:hAnsi="Book Antiqua" w:cs="Book Antiqua"/>
          <w:sz w:val="22"/>
          <w:szCs w:val="22"/>
        </w:rPr>
      </w:pPr>
      <w:r w:rsidRPr="008A2A64">
        <w:rPr>
          <w:rFonts w:ascii="Book Antiqua" w:hAnsi="Book Antiqua" w:cs="Book Antiqua"/>
          <w:sz w:val="22"/>
          <w:szCs w:val="22"/>
        </w:rPr>
        <w:t>a</w:t>
      </w:r>
    </w:p>
    <w:p w:rsidR="00B87C68" w:rsidRPr="008A2A64" w:rsidRDefault="00B87C68" w:rsidP="002E5E4C">
      <w:pPr>
        <w:rPr>
          <w:rFonts w:ascii="Book Antiqua" w:hAnsi="Book Antiqua" w:cs="Book Antiqua"/>
          <w:sz w:val="22"/>
          <w:szCs w:val="22"/>
        </w:rPr>
      </w:pPr>
      <w:r>
        <w:rPr>
          <w:rFonts w:ascii="Book Antiqua" w:hAnsi="Book Antiqua" w:cs="Book Antiqua"/>
          <w:sz w:val="22"/>
          <w:szCs w:val="22"/>
        </w:rPr>
        <w:t xml:space="preserve">                                          z siedzibą                                                               </w:t>
      </w:r>
      <w:r w:rsidRPr="008A2A64">
        <w:rPr>
          <w:rFonts w:ascii="Book Antiqua" w:hAnsi="Book Antiqua" w:cs="Book Antiqua"/>
          <w:sz w:val="22"/>
          <w:szCs w:val="22"/>
        </w:rPr>
        <w:t>NIP</w:t>
      </w:r>
      <w:r>
        <w:rPr>
          <w:rFonts w:ascii="Book Antiqua" w:hAnsi="Book Antiqua" w:cs="Book Antiqua"/>
          <w:sz w:val="22"/>
          <w:szCs w:val="22"/>
        </w:rPr>
        <w:t>:</w:t>
      </w:r>
    </w:p>
    <w:p w:rsidR="00B87C68" w:rsidRPr="008A2A64" w:rsidRDefault="00B87C68" w:rsidP="002E5E4C">
      <w:pPr>
        <w:rPr>
          <w:rFonts w:ascii="Book Antiqua" w:hAnsi="Book Antiqua" w:cs="Book Antiqua"/>
          <w:b/>
          <w:bCs/>
          <w:sz w:val="22"/>
          <w:szCs w:val="22"/>
        </w:rPr>
      </w:pPr>
      <w:r>
        <w:rPr>
          <w:rFonts w:ascii="Book Antiqua" w:hAnsi="Book Antiqua" w:cs="Book Antiqua"/>
          <w:sz w:val="22"/>
          <w:szCs w:val="22"/>
        </w:rPr>
        <w:t>r</w:t>
      </w:r>
      <w:r w:rsidRPr="008A2A64">
        <w:rPr>
          <w:rFonts w:ascii="Book Antiqua" w:hAnsi="Book Antiqua" w:cs="Book Antiqua"/>
          <w:sz w:val="22"/>
          <w:szCs w:val="22"/>
        </w:rPr>
        <w:t>eprezentowanym  przez:</w:t>
      </w:r>
    </w:p>
    <w:p w:rsidR="00B87C68" w:rsidRPr="008A2A64" w:rsidRDefault="00B87C68" w:rsidP="002E5E4C">
      <w:pPr>
        <w:rPr>
          <w:rFonts w:ascii="Book Antiqua" w:hAnsi="Book Antiqua" w:cs="Book Antiqua"/>
          <w:sz w:val="22"/>
          <w:szCs w:val="22"/>
        </w:rPr>
      </w:pPr>
      <w:r w:rsidRPr="008A2A64">
        <w:rPr>
          <w:rFonts w:ascii="Book Antiqua" w:hAnsi="Book Antiqua" w:cs="Book Antiqua"/>
          <w:sz w:val="22"/>
          <w:szCs w:val="22"/>
        </w:rPr>
        <w:t xml:space="preserve">1.  </w:t>
      </w:r>
    </w:p>
    <w:p w:rsidR="00B87C68" w:rsidRDefault="00B87C68" w:rsidP="002E5E4C">
      <w:pPr>
        <w:rPr>
          <w:rFonts w:ascii="Book Antiqua" w:hAnsi="Book Antiqua" w:cs="Book Antiqua"/>
          <w:sz w:val="22"/>
          <w:szCs w:val="22"/>
        </w:rPr>
      </w:pPr>
    </w:p>
    <w:p w:rsidR="00B87C68" w:rsidRPr="0069624F" w:rsidRDefault="00B87C68" w:rsidP="002E5E4C">
      <w:pPr>
        <w:pStyle w:val="Default"/>
        <w:rPr>
          <w:rFonts w:ascii="Garamond" w:hAnsi="Garamond" w:cs="Garamond"/>
        </w:rPr>
      </w:pPr>
      <w:r>
        <w:rPr>
          <w:rFonts w:ascii="Garamond" w:hAnsi="Garamond" w:cs="Garamond"/>
        </w:rPr>
        <w:t xml:space="preserve">Zwaną dalej Wykonawcą. </w:t>
      </w:r>
    </w:p>
    <w:p w:rsidR="00B87C68" w:rsidRDefault="00B87C68" w:rsidP="002E5E4C">
      <w:pPr>
        <w:pStyle w:val="Default"/>
        <w:rPr>
          <w:rFonts w:ascii="Garamond" w:hAnsi="Garamond" w:cs="Garamond"/>
        </w:rPr>
      </w:pPr>
    </w:p>
    <w:p w:rsidR="00B87C68" w:rsidRPr="0069624F" w:rsidRDefault="00B87C68" w:rsidP="002E5E4C">
      <w:pPr>
        <w:pStyle w:val="Default"/>
        <w:jc w:val="center"/>
        <w:rPr>
          <w:rFonts w:ascii="Garamond" w:hAnsi="Garamond" w:cs="Garamond"/>
        </w:rPr>
      </w:pPr>
      <w:r w:rsidRPr="0069624F">
        <w:rPr>
          <w:rFonts w:ascii="Garamond" w:hAnsi="Garamond" w:cs="Garamond"/>
          <w:b/>
          <w:bCs/>
        </w:rPr>
        <w:t>§1</w:t>
      </w:r>
    </w:p>
    <w:p w:rsidR="00B87C68" w:rsidRDefault="00B87C68" w:rsidP="002E5E4C">
      <w:pPr>
        <w:pStyle w:val="Default"/>
        <w:jc w:val="center"/>
        <w:rPr>
          <w:rFonts w:ascii="Garamond" w:hAnsi="Garamond" w:cs="Garamond"/>
          <w:b/>
          <w:bCs/>
        </w:rPr>
      </w:pPr>
      <w:r w:rsidRPr="0069624F">
        <w:rPr>
          <w:rFonts w:ascii="Garamond" w:hAnsi="Garamond" w:cs="Garamond"/>
          <w:b/>
          <w:bCs/>
        </w:rPr>
        <w:t>Przedmiot i cel Umowy</w:t>
      </w:r>
    </w:p>
    <w:p w:rsidR="00B87C68" w:rsidRPr="002F4130" w:rsidRDefault="00B87C68" w:rsidP="00277474">
      <w:pPr>
        <w:pStyle w:val="ListParagraph"/>
        <w:numPr>
          <w:ilvl w:val="0"/>
          <w:numId w:val="36"/>
        </w:numPr>
        <w:jc w:val="both"/>
        <w:rPr>
          <w:rFonts w:ascii="Garamond" w:hAnsi="Garamond" w:cs="Garamond"/>
          <w:b/>
          <w:bCs/>
          <w:color w:val="000000"/>
        </w:rPr>
      </w:pPr>
      <w:r w:rsidRPr="002F4130">
        <w:rPr>
          <w:rFonts w:ascii="Garamond" w:hAnsi="Garamond" w:cs="Garamond"/>
          <w:color w:val="000000"/>
        </w:rPr>
        <w:t xml:space="preserve">Przedmiotem niniejszej umowy jest wykonanie zadania pn.: </w:t>
      </w:r>
      <w:r>
        <w:rPr>
          <w:rFonts w:ascii="Garamond" w:hAnsi="Garamond" w:cs="Garamond"/>
        </w:rPr>
        <w:t>„Opracowanie dokumentacji konserwatorskiej, architektonicznej i archeologicznej w ramach rewaloryzacji Zamku w Ząbkowicach Śląskich”.</w:t>
      </w:r>
    </w:p>
    <w:p w:rsidR="00B87C68" w:rsidRPr="0021053A" w:rsidRDefault="00B87C68" w:rsidP="00277474">
      <w:pPr>
        <w:pStyle w:val="ListParagraph"/>
        <w:numPr>
          <w:ilvl w:val="0"/>
          <w:numId w:val="36"/>
        </w:numPr>
        <w:rPr>
          <w:rFonts w:ascii="Garamond" w:hAnsi="Garamond" w:cs="Garamond"/>
          <w:b/>
          <w:bCs/>
          <w:color w:val="000000"/>
        </w:rPr>
      </w:pPr>
      <w:r w:rsidRPr="002F4130">
        <w:rPr>
          <w:rFonts w:ascii="Garamond" w:hAnsi="Garamond" w:cs="Garamond"/>
        </w:rPr>
        <w:t>Szczegółowy zakres przedmiotu umowy określają</w:t>
      </w:r>
      <w:r w:rsidRPr="002F4130">
        <w:rPr>
          <w:rFonts w:ascii="Garamond" w:hAnsi="Garamond" w:cs="Garamond"/>
          <w:b/>
          <w:bCs/>
          <w:color w:val="000000"/>
        </w:rPr>
        <w:t>:</w:t>
      </w:r>
    </w:p>
    <w:p w:rsidR="00B87C68" w:rsidRPr="0021053A" w:rsidRDefault="00B87C68" w:rsidP="00277474">
      <w:pPr>
        <w:widowControl/>
        <w:numPr>
          <w:ilvl w:val="1"/>
          <w:numId w:val="37"/>
        </w:numPr>
        <w:autoSpaceDE/>
        <w:autoSpaceDN/>
        <w:adjustRightInd/>
        <w:jc w:val="both"/>
        <w:rPr>
          <w:rFonts w:ascii="Garamond" w:hAnsi="Garamond" w:cs="Garamond"/>
          <w:sz w:val="24"/>
          <w:szCs w:val="24"/>
        </w:rPr>
      </w:pPr>
      <w:r w:rsidRPr="0021053A">
        <w:rPr>
          <w:rFonts w:ascii="Garamond" w:hAnsi="Garamond" w:cs="Garamond"/>
          <w:sz w:val="24"/>
          <w:szCs w:val="24"/>
        </w:rPr>
        <w:t>Umowa,</w:t>
      </w:r>
    </w:p>
    <w:p w:rsidR="00B87C68" w:rsidRPr="0021053A" w:rsidRDefault="00B87C68" w:rsidP="00277474">
      <w:pPr>
        <w:widowControl/>
        <w:numPr>
          <w:ilvl w:val="1"/>
          <w:numId w:val="37"/>
        </w:numPr>
        <w:autoSpaceDE/>
        <w:autoSpaceDN/>
        <w:adjustRightInd/>
        <w:jc w:val="both"/>
        <w:rPr>
          <w:rFonts w:ascii="Garamond" w:hAnsi="Garamond" w:cs="Garamond"/>
          <w:sz w:val="24"/>
          <w:szCs w:val="24"/>
        </w:rPr>
      </w:pPr>
      <w:r w:rsidRPr="0021053A">
        <w:rPr>
          <w:rFonts w:ascii="Garamond" w:hAnsi="Garamond" w:cs="Garamond"/>
          <w:sz w:val="24"/>
          <w:szCs w:val="24"/>
        </w:rPr>
        <w:t>Oferta Wykonawcy wraz z załącznikami,</w:t>
      </w:r>
    </w:p>
    <w:p w:rsidR="00B87C68" w:rsidRPr="002F4130" w:rsidRDefault="00B87C68" w:rsidP="00277474">
      <w:pPr>
        <w:widowControl/>
        <w:numPr>
          <w:ilvl w:val="1"/>
          <w:numId w:val="37"/>
        </w:numPr>
        <w:autoSpaceDE/>
        <w:autoSpaceDN/>
        <w:adjustRightInd/>
        <w:rPr>
          <w:rFonts w:ascii="Garamond" w:hAnsi="Garamond" w:cs="Garamond"/>
          <w:sz w:val="24"/>
          <w:szCs w:val="24"/>
        </w:rPr>
      </w:pPr>
      <w:r w:rsidRPr="002F4130">
        <w:rPr>
          <w:rFonts w:ascii="Garamond" w:hAnsi="Garamond" w:cs="Garamond"/>
          <w:sz w:val="24"/>
          <w:szCs w:val="24"/>
        </w:rPr>
        <w:t>Specyfikacja Istotnych Warunków Zamówienia wraz z wszystkimi załącznikami</w:t>
      </w:r>
      <w:r>
        <w:rPr>
          <w:rFonts w:ascii="Garamond" w:hAnsi="Garamond" w:cs="Garamond"/>
          <w:sz w:val="24"/>
          <w:szCs w:val="24"/>
        </w:rPr>
        <w:t xml:space="preserve"> oraz </w:t>
      </w:r>
      <w:r w:rsidRPr="002F4130">
        <w:rPr>
          <w:rFonts w:ascii="Garamond" w:hAnsi="Garamond" w:cs="Garamond"/>
          <w:sz w:val="24"/>
          <w:szCs w:val="24"/>
        </w:rPr>
        <w:t xml:space="preserve"> ewentualnymi wyjaśnieniami Zamawiającego do SIWZ </w:t>
      </w:r>
      <w:r w:rsidRPr="002F4130">
        <w:rPr>
          <w:rFonts w:ascii="Garamond" w:hAnsi="Garamond" w:cs="Garamond"/>
          <w:i/>
          <w:iCs/>
          <w:sz w:val="24"/>
          <w:szCs w:val="24"/>
        </w:rPr>
        <w:t>(jeżeli wystąpią )</w:t>
      </w:r>
      <w:r>
        <w:rPr>
          <w:rFonts w:ascii="Garamond" w:hAnsi="Garamond" w:cs="Garamond"/>
          <w:i/>
          <w:iCs/>
          <w:sz w:val="24"/>
          <w:szCs w:val="24"/>
        </w:rPr>
        <w:t>;</w:t>
      </w:r>
    </w:p>
    <w:p w:rsidR="00B87C68" w:rsidRPr="0021053A" w:rsidRDefault="00B87C68" w:rsidP="00277474">
      <w:pPr>
        <w:pStyle w:val="ListParagraph"/>
        <w:numPr>
          <w:ilvl w:val="0"/>
          <w:numId w:val="36"/>
        </w:numPr>
        <w:jc w:val="both"/>
        <w:rPr>
          <w:rFonts w:ascii="Garamond" w:hAnsi="Garamond" w:cs="Garamond"/>
        </w:rPr>
      </w:pPr>
      <w:r w:rsidRPr="0021053A">
        <w:rPr>
          <w:rFonts w:ascii="Garamond" w:hAnsi="Garamond" w:cs="Garamond"/>
        </w:rPr>
        <w:t xml:space="preserve">Wykonawca zobowiązuje się do wykonania wszystkich </w:t>
      </w:r>
      <w:r>
        <w:rPr>
          <w:rFonts w:ascii="Garamond" w:hAnsi="Garamond" w:cs="Garamond"/>
        </w:rPr>
        <w:t xml:space="preserve">prac </w:t>
      </w:r>
      <w:r w:rsidRPr="0021053A">
        <w:rPr>
          <w:rFonts w:ascii="Garamond" w:hAnsi="Garamond" w:cs="Garamond"/>
        </w:rPr>
        <w:t>niezbędnych do osiągnięcia rezultatu określonego w ust. 1, niezależnie od tego, czy wynikają wprost z dokumentów wymienionych w ust. 2.</w:t>
      </w:r>
    </w:p>
    <w:p w:rsidR="00B87C68" w:rsidRPr="0021053A" w:rsidRDefault="00B87C68" w:rsidP="00277474">
      <w:pPr>
        <w:pStyle w:val="ListParagraph"/>
        <w:numPr>
          <w:ilvl w:val="0"/>
          <w:numId w:val="36"/>
        </w:numPr>
        <w:jc w:val="both"/>
        <w:rPr>
          <w:rFonts w:ascii="Garamond" w:hAnsi="Garamond" w:cs="Garamond"/>
        </w:rPr>
      </w:pPr>
      <w:r w:rsidRPr="0021053A">
        <w:rPr>
          <w:rFonts w:ascii="Garamond" w:hAnsi="Garamond" w:cs="Garamond"/>
        </w:rPr>
        <w:t xml:space="preserve">Jeżeli teren budowy nie nadają się do prawidłowego wykonania robót albo jeżeli zajdą inne okoliczności, które mogą przeszkodzić prawidłowemu wykonaniu </w:t>
      </w:r>
      <w:r>
        <w:rPr>
          <w:rFonts w:ascii="Garamond" w:hAnsi="Garamond" w:cs="Garamond"/>
        </w:rPr>
        <w:t>prac</w:t>
      </w:r>
      <w:r w:rsidRPr="0021053A">
        <w:rPr>
          <w:rFonts w:ascii="Garamond" w:hAnsi="Garamond" w:cs="Garamond"/>
        </w:rPr>
        <w:t xml:space="preserve">, </w:t>
      </w:r>
      <w:r>
        <w:rPr>
          <w:rFonts w:ascii="Garamond" w:hAnsi="Garamond" w:cs="Garamond"/>
        </w:rPr>
        <w:t>W</w:t>
      </w:r>
      <w:r w:rsidRPr="0021053A">
        <w:rPr>
          <w:rFonts w:ascii="Garamond" w:hAnsi="Garamond" w:cs="Garamond"/>
        </w:rPr>
        <w:t>ykonawca niezwłocznie zawiadomi</w:t>
      </w:r>
      <w:r>
        <w:rPr>
          <w:rFonts w:ascii="Garamond" w:hAnsi="Garamond" w:cs="Garamond"/>
        </w:rPr>
        <w:br/>
      </w:r>
      <w:r w:rsidRPr="0021053A">
        <w:rPr>
          <w:rFonts w:ascii="Garamond" w:hAnsi="Garamond" w:cs="Garamond"/>
        </w:rPr>
        <w:t xml:space="preserve">o tym Zamawiającego. </w:t>
      </w:r>
    </w:p>
    <w:p w:rsidR="00B87C68" w:rsidRPr="0021053A" w:rsidRDefault="00B87C68" w:rsidP="00277474">
      <w:pPr>
        <w:pStyle w:val="ListParagraph"/>
        <w:numPr>
          <w:ilvl w:val="0"/>
          <w:numId w:val="36"/>
        </w:numPr>
        <w:jc w:val="both"/>
        <w:rPr>
          <w:rFonts w:ascii="Garamond" w:hAnsi="Garamond" w:cs="Garamond"/>
        </w:rPr>
      </w:pPr>
      <w:r w:rsidRPr="0021053A">
        <w:rPr>
          <w:rFonts w:ascii="Garamond" w:hAnsi="Garamond" w:cs="Garamond"/>
        </w:rPr>
        <w:t xml:space="preserve">Wykonawca zobowiązuje się wykonać prace stanowiące przedmiot umowy z należytą starannością , zgodnie z obowiązującymi przepisami, etyką zawodową oraz postanowieniami umowy. </w:t>
      </w:r>
    </w:p>
    <w:p w:rsidR="00B87C68" w:rsidRPr="0069624F" w:rsidRDefault="00B87C68" w:rsidP="002E5E4C">
      <w:pPr>
        <w:pStyle w:val="Default"/>
        <w:ind w:left="360"/>
        <w:jc w:val="center"/>
        <w:rPr>
          <w:rFonts w:ascii="Garamond" w:hAnsi="Garamond" w:cs="Garamond"/>
        </w:rPr>
      </w:pPr>
      <w:r w:rsidRPr="0069624F">
        <w:rPr>
          <w:rFonts w:ascii="Garamond" w:hAnsi="Garamond" w:cs="Garamond"/>
          <w:b/>
          <w:bCs/>
        </w:rPr>
        <w:t>§</w:t>
      </w:r>
      <w:r>
        <w:rPr>
          <w:rFonts w:ascii="Garamond" w:hAnsi="Garamond" w:cs="Garamond"/>
          <w:b/>
          <w:bCs/>
        </w:rPr>
        <w:t>2</w:t>
      </w:r>
    </w:p>
    <w:p w:rsidR="00B87C68" w:rsidRDefault="00B87C68" w:rsidP="002E5E4C">
      <w:pPr>
        <w:pStyle w:val="Default"/>
        <w:ind w:left="360"/>
        <w:jc w:val="center"/>
        <w:rPr>
          <w:rFonts w:ascii="Garamond" w:hAnsi="Garamond" w:cs="Garamond"/>
          <w:b/>
          <w:bCs/>
        </w:rPr>
      </w:pPr>
      <w:r>
        <w:rPr>
          <w:rFonts w:ascii="Garamond" w:hAnsi="Garamond" w:cs="Garamond"/>
          <w:b/>
          <w:bCs/>
        </w:rPr>
        <w:t>Opis przedmiotu zamówienia</w:t>
      </w:r>
    </w:p>
    <w:p w:rsidR="00B87C68" w:rsidRPr="0069624F" w:rsidRDefault="00B87C68" w:rsidP="002E5E4C">
      <w:pPr>
        <w:pStyle w:val="Default"/>
        <w:jc w:val="center"/>
        <w:rPr>
          <w:rFonts w:ascii="Garamond" w:hAnsi="Garamond" w:cs="Garamond"/>
        </w:rPr>
      </w:pPr>
    </w:p>
    <w:p w:rsidR="00B87C68" w:rsidRPr="00A94DE3" w:rsidRDefault="00B87C68" w:rsidP="002E5E4C">
      <w:pPr>
        <w:pStyle w:val="Default"/>
        <w:spacing w:after="58"/>
        <w:rPr>
          <w:rFonts w:ascii="Garamond" w:hAnsi="Garamond" w:cs="Garamond"/>
          <w:b/>
          <w:bCs/>
        </w:rPr>
      </w:pPr>
      <w:r>
        <w:rPr>
          <w:rFonts w:ascii="Garamond" w:hAnsi="Garamond" w:cs="Garamond"/>
        </w:rPr>
        <w:t xml:space="preserve">1.Wykonawca przyjmuje do wykonania następujące czynności: </w:t>
      </w:r>
    </w:p>
    <w:p w:rsidR="00B87C68" w:rsidRPr="00A94DE3" w:rsidRDefault="00B87C68" w:rsidP="00277474">
      <w:pPr>
        <w:pStyle w:val="ListParagraph"/>
        <w:numPr>
          <w:ilvl w:val="0"/>
          <w:numId w:val="33"/>
        </w:numPr>
        <w:spacing w:after="200" w:line="276" w:lineRule="auto"/>
        <w:rPr>
          <w:rFonts w:ascii="Garamond" w:hAnsi="Garamond" w:cs="Garamond"/>
          <w:b/>
          <w:bCs/>
        </w:rPr>
      </w:pPr>
      <w:r>
        <w:rPr>
          <w:rFonts w:ascii="Garamond" w:hAnsi="Garamond" w:cs="Garamond"/>
          <w:b/>
          <w:bCs/>
        </w:rPr>
        <w:t xml:space="preserve">Wykonaniu prac archeologicznych , polegających na: </w:t>
      </w:r>
    </w:p>
    <w:p w:rsidR="00B87C68" w:rsidRPr="0070513B" w:rsidRDefault="00B87C68" w:rsidP="00277474">
      <w:pPr>
        <w:pStyle w:val="ListParagraph"/>
        <w:numPr>
          <w:ilvl w:val="0"/>
          <w:numId w:val="23"/>
        </w:numPr>
        <w:spacing w:after="200" w:line="276" w:lineRule="auto"/>
        <w:rPr>
          <w:rFonts w:ascii="Garamond" w:hAnsi="Garamond" w:cs="Garamond"/>
        </w:rPr>
      </w:pPr>
      <w:r>
        <w:rPr>
          <w:rFonts w:ascii="Garamond" w:hAnsi="Garamond" w:cs="Garamond"/>
        </w:rPr>
        <w:t>Przygotowaniu</w:t>
      </w:r>
      <w:r w:rsidRPr="0070513B">
        <w:rPr>
          <w:rFonts w:ascii="Garamond" w:hAnsi="Garamond" w:cs="Garamond"/>
        </w:rPr>
        <w:t xml:space="preserve"> wystąpienia o pozwolenie Wojewódzkiego konserwatora Zabytków na badania archeologiczne,</w:t>
      </w:r>
    </w:p>
    <w:p w:rsidR="00B87C68" w:rsidRPr="0070513B" w:rsidRDefault="00B87C68" w:rsidP="00277474">
      <w:pPr>
        <w:pStyle w:val="ListParagraph"/>
        <w:numPr>
          <w:ilvl w:val="0"/>
          <w:numId w:val="23"/>
        </w:numPr>
        <w:spacing w:after="200" w:line="276" w:lineRule="auto"/>
        <w:rPr>
          <w:rFonts w:ascii="Garamond" w:hAnsi="Garamond" w:cs="Garamond"/>
        </w:rPr>
      </w:pPr>
      <w:r>
        <w:rPr>
          <w:rFonts w:ascii="Garamond" w:hAnsi="Garamond" w:cs="Garamond"/>
        </w:rPr>
        <w:t>Wykonaniu</w:t>
      </w:r>
      <w:r w:rsidRPr="0070513B">
        <w:rPr>
          <w:rFonts w:ascii="Garamond" w:hAnsi="Garamond" w:cs="Garamond"/>
        </w:rPr>
        <w:t xml:space="preserve"> kwerendy archeologicznej.</w:t>
      </w:r>
    </w:p>
    <w:p w:rsidR="00B87C68" w:rsidRPr="0070513B" w:rsidRDefault="00B87C68" w:rsidP="00277474">
      <w:pPr>
        <w:pStyle w:val="ListParagraph"/>
        <w:numPr>
          <w:ilvl w:val="0"/>
          <w:numId w:val="23"/>
        </w:numPr>
        <w:spacing w:after="200" w:line="276" w:lineRule="auto"/>
        <w:rPr>
          <w:rFonts w:ascii="Garamond" w:hAnsi="Garamond" w:cs="Garamond"/>
        </w:rPr>
      </w:pPr>
      <w:r>
        <w:rPr>
          <w:rFonts w:ascii="Garamond" w:hAnsi="Garamond" w:cs="Garamond"/>
        </w:rPr>
        <w:t>Badaniach archeologicznych</w:t>
      </w:r>
      <w:r w:rsidRPr="0070513B">
        <w:rPr>
          <w:rFonts w:ascii="Garamond" w:hAnsi="Garamond" w:cs="Garamond"/>
        </w:rPr>
        <w:t xml:space="preserve"> dziedzińca zamku obe</w:t>
      </w:r>
      <w:r>
        <w:rPr>
          <w:rFonts w:ascii="Garamond" w:hAnsi="Garamond" w:cs="Garamond"/>
        </w:rPr>
        <w:t xml:space="preserve">jmujących: </w:t>
      </w:r>
    </w:p>
    <w:p w:rsidR="00B87C68" w:rsidRPr="0070513B" w:rsidRDefault="00B87C68" w:rsidP="00277474">
      <w:pPr>
        <w:pStyle w:val="ListParagraph"/>
        <w:numPr>
          <w:ilvl w:val="0"/>
          <w:numId w:val="24"/>
        </w:numPr>
        <w:spacing w:after="200" w:line="276" w:lineRule="auto"/>
        <w:rPr>
          <w:rFonts w:ascii="Garamond" w:hAnsi="Garamond" w:cs="Garamond"/>
        </w:rPr>
      </w:pPr>
      <w:r w:rsidRPr="0070513B">
        <w:rPr>
          <w:rFonts w:ascii="Garamond" w:hAnsi="Garamond" w:cs="Garamond"/>
        </w:rPr>
        <w:t>Ustalenie rodzaju i lokalizacji filarów krużganków,</w:t>
      </w:r>
    </w:p>
    <w:p w:rsidR="00B87C68" w:rsidRPr="0070513B" w:rsidRDefault="00B87C68" w:rsidP="00277474">
      <w:pPr>
        <w:pStyle w:val="ListParagraph"/>
        <w:numPr>
          <w:ilvl w:val="0"/>
          <w:numId w:val="24"/>
        </w:numPr>
        <w:spacing w:after="200" w:line="276" w:lineRule="auto"/>
        <w:rPr>
          <w:rFonts w:ascii="Garamond" w:hAnsi="Garamond" w:cs="Garamond"/>
        </w:rPr>
      </w:pPr>
      <w:r w:rsidRPr="0070513B">
        <w:rPr>
          <w:rFonts w:ascii="Garamond" w:hAnsi="Garamond" w:cs="Garamond"/>
        </w:rPr>
        <w:t>Ustalenie poziomu i rodzaju posadzki w krużgankach,</w:t>
      </w:r>
    </w:p>
    <w:p w:rsidR="00B87C68" w:rsidRPr="0070513B" w:rsidRDefault="00B87C68" w:rsidP="00277474">
      <w:pPr>
        <w:pStyle w:val="ListParagraph"/>
        <w:numPr>
          <w:ilvl w:val="0"/>
          <w:numId w:val="24"/>
        </w:numPr>
        <w:spacing w:after="200" w:line="276" w:lineRule="auto"/>
        <w:rPr>
          <w:rFonts w:ascii="Garamond" w:hAnsi="Garamond" w:cs="Garamond"/>
        </w:rPr>
      </w:pPr>
      <w:r w:rsidRPr="0070513B">
        <w:rPr>
          <w:rFonts w:ascii="Garamond" w:hAnsi="Garamond" w:cs="Garamond"/>
        </w:rPr>
        <w:t>Zlokalizowanie i odsłonięcie reliktów zejść do piwnic,</w:t>
      </w:r>
    </w:p>
    <w:p w:rsidR="00B87C68" w:rsidRPr="0070513B" w:rsidRDefault="00B87C68" w:rsidP="00277474">
      <w:pPr>
        <w:pStyle w:val="ListParagraph"/>
        <w:numPr>
          <w:ilvl w:val="0"/>
          <w:numId w:val="24"/>
        </w:numPr>
        <w:spacing w:after="200" w:line="276" w:lineRule="auto"/>
        <w:rPr>
          <w:rFonts w:ascii="Garamond" w:hAnsi="Garamond" w:cs="Garamond"/>
        </w:rPr>
      </w:pPr>
      <w:r w:rsidRPr="0070513B">
        <w:rPr>
          <w:rFonts w:ascii="Garamond" w:hAnsi="Garamond" w:cs="Garamond"/>
        </w:rPr>
        <w:t>Odsłonięcie reliktów średniowiecznego założenia,</w:t>
      </w:r>
    </w:p>
    <w:p w:rsidR="00B87C68" w:rsidRPr="0070513B" w:rsidRDefault="00B87C68" w:rsidP="00277474">
      <w:pPr>
        <w:pStyle w:val="ListParagraph"/>
        <w:numPr>
          <w:ilvl w:val="0"/>
          <w:numId w:val="24"/>
        </w:numPr>
        <w:spacing w:after="200" w:line="276" w:lineRule="auto"/>
        <w:rPr>
          <w:rFonts w:ascii="Garamond" w:hAnsi="Garamond" w:cs="Garamond"/>
        </w:rPr>
      </w:pPr>
      <w:r w:rsidRPr="0070513B">
        <w:rPr>
          <w:rFonts w:ascii="Garamond" w:hAnsi="Garamond" w:cs="Garamond"/>
        </w:rPr>
        <w:t>Lokalizacja studni z ustaleniem jej formy i gabarytów,</w:t>
      </w:r>
    </w:p>
    <w:p w:rsidR="00B87C68" w:rsidRPr="0070513B" w:rsidRDefault="00B87C68" w:rsidP="00277474">
      <w:pPr>
        <w:pStyle w:val="ListParagraph"/>
        <w:numPr>
          <w:ilvl w:val="0"/>
          <w:numId w:val="24"/>
        </w:numPr>
        <w:spacing w:after="200" w:line="276" w:lineRule="auto"/>
        <w:rPr>
          <w:rFonts w:ascii="Garamond" w:hAnsi="Garamond" w:cs="Garamond"/>
        </w:rPr>
      </w:pPr>
      <w:r w:rsidRPr="0070513B">
        <w:rPr>
          <w:rFonts w:ascii="Garamond" w:hAnsi="Garamond" w:cs="Garamond"/>
        </w:rPr>
        <w:t>Eksploracja wnętrza studni do 1,5 m poniżej poziomu  terenu.</w:t>
      </w:r>
    </w:p>
    <w:p w:rsidR="00B87C68" w:rsidRPr="002F4130" w:rsidRDefault="00B87C68" w:rsidP="00277474">
      <w:pPr>
        <w:pStyle w:val="ListParagraph"/>
        <w:numPr>
          <w:ilvl w:val="0"/>
          <w:numId w:val="25"/>
        </w:numPr>
        <w:spacing w:after="200" w:line="276" w:lineRule="auto"/>
        <w:rPr>
          <w:rFonts w:ascii="Garamond" w:hAnsi="Garamond" w:cs="Garamond"/>
        </w:rPr>
      </w:pPr>
      <w:r w:rsidRPr="002F4130">
        <w:rPr>
          <w:rFonts w:ascii="Garamond" w:hAnsi="Garamond" w:cs="Garamond"/>
        </w:rPr>
        <w:t xml:space="preserve">Badaniach archeologicznych  we wnętrzach parteru, polegających na </w:t>
      </w:r>
      <w:r>
        <w:rPr>
          <w:rFonts w:ascii="Garamond" w:hAnsi="Garamond" w:cs="Garamond"/>
        </w:rPr>
        <w:t>ustaleniu</w:t>
      </w:r>
      <w:r w:rsidRPr="002F4130">
        <w:rPr>
          <w:rFonts w:ascii="Garamond" w:hAnsi="Garamond" w:cs="Garamond"/>
        </w:rPr>
        <w:t xml:space="preserve"> poziomu i rodzaju pierwotnej posadzki.</w:t>
      </w:r>
    </w:p>
    <w:p w:rsidR="00B87C68" w:rsidRPr="0070513B" w:rsidRDefault="00B87C68" w:rsidP="00277474">
      <w:pPr>
        <w:pStyle w:val="ListParagraph"/>
        <w:numPr>
          <w:ilvl w:val="0"/>
          <w:numId w:val="23"/>
        </w:numPr>
        <w:spacing w:after="200" w:line="276" w:lineRule="auto"/>
        <w:rPr>
          <w:rFonts w:ascii="Garamond" w:hAnsi="Garamond" w:cs="Garamond"/>
        </w:rPr>
      </w:pPr>
      <w:r w:rsidRPr="0070513B">
        <w:rPr>
          <w:rFonts w:ascii="Garamond" w:hAnsi="Garamond" w:cs="Garamond"/>
        </w:rPr>
        <w:t>Badania</w:t>
      </w:r>
      <w:r>
        <w:rPr>
          <w:rFonts w:ascii="Garamond" w:hAnsi="Garamond" w:cs="Garamond"/>
        </w:rPr>
        <w:t>ch</w:t>
      </w:r>
      <w:r w:rsidRPr="0070513B">
        <w:rPr>
          <w:rFonts w:ascii="Garamond" w:hAnsi="Garamond" w:cs="Garamond"/>
        </w:rPr>
        <w:t xml:space="preserve">  archeologiczn</w:t>
      </w:r>
      <w:r>
        <w:rPr>
          <w:rFonts w:ascii="Garamond" w:hAnsi="Garamond" w:cs="Garamond"/>
        </w:rPr>
        <w:t>ych</w:t>
      </w:r>
      <w:r w:rsidRPr="0070513B">
        <w:rPr>
          <w:rFonts w:ascii="Garamond" w:hAnsi="Garamond" w:cs="Garamond"/>
        </w:rPr>
        <w:t xml:space="preserve"> w piwnicy</w:t>
      </w:r>
      <w:r>
        <w:rPr>
          <w:rFonts w:ascii="Garamond" w:hAnsi="Garamond" w:cs="Garamond"/>
        </w:rPr>
        <w:t xml:space="preserve"> obejmujących: : </w:t>
      </w:r>
    </w:p>
    <w:p w:rsidR="00B87C68" w:rsidRPr="0070513B" w:rsidRDefault="00B87C68" w:rsidP="00277474">
      <w:pPr>
        <w:pStyle w:val="ListParagraph"/>
        <w:numPr>
          <w:ilvl w:val="0"/>
          <w:numId w:val="26"/>
        </w:numPr>
        <w:spacing w:after="200" w:line="276" w:lineRule="auto"/>
        <w:rPr>
          <w:rFonts w:ascii="Garamond" w:hAnsi="Garamond" w:cs="Garamond"/>
        </w:rPr>
      </w:pPr>
      <w:r w:rsidRPr="0070513B">
        <w:rPr>
          <w:rFonts w:ascii="Garamond" w:hAnsi="Garamond" w:cs="Garamond"/>
        </w:rPr>
        <w:t xml:space="preserve"> Ustalenie poziomu i rodzaju  posadzki,</w:t>
      </w:r>
    </w:p>
    <w:p w:rsidR="00B87C68" w:rsidRPr="0070513B" w:rsidRDefault="00B87C68" w:rsidP="00277474">
      <w:pPr>
        <w:pStyle w:val="ListParagraph"/>
        <w:numPr>
          <w:ilvl w:val="0"/>
          <w:numId w:val="26"/>
        </w:numPr>
        <w:spacing w:after="200" w:line="276" w:lineRule="auto"/>
        <w:rPr>
          <w:rFonts w:ascii="Garamond" w:hAnsi="Garamond" w:cs="Garamond"/>
        </w:rPr>
      </w:pPr>
      <w:r w:rsidRPr="0070513B">
        <w:rPr>
          <w:rFonts w:ascii="Garamond" w:hAnsi="Garamond" w:cs="Garamond"/>
        </w:rPr>
        <w:t>Ustalenie poziomu progów portali.</w:t>
      </w:r>
    </w:p>
    <w:p w:rsidR="00B87C68" w:rsidRPr="0070513B" w:rsidRDefault="00B87C68" w:rsidP="00277474">
      <w:pPr>
        <w:pStyle w:val="ListParagraph"/>
        <w:numPr>
          <w:ilvl w:val="0"/>
          <w:numId w:val="23"/>
        </w:numPr>
        <w:spacing w:after="200" w:line="276" w:lineRule="auto"/>
        <w:rPr>
          <w:rFonts w:ascii="Garamond" w:hAnsi="Garamond" w:cs="Garamond"/>
        </w:rPr>
      </w:pPr>
      <w:r>
        <w:rPr>
          <w:rFonts w:ascii="Garamond" w:hAnsi="Garamond" w:cs="Garamond"/>
        </w:rPr>
        <w:t>Eksploracji</w:t>
      </w:r>
      <w:r w:rsidRPr="0070513B">
        <w:rPr>
          <w:rFonts w:ascii="Garamond" w:hAnsi="Garamond" w:cs="Garamond"/>
        </w:rPr>
        <w:t xml:space="preserve"> obiektów archeologicznych i nawarstwień kulturowych,</w:t>
      </w:r>
    </w:p>
    <w:p w:rsidR="00B87C68" w:rsidRPr="0070513B" w:rsidRDefault="00B87C68" w:rsidP="00277474">
      <w:pPr>
        <w:pStyle w:val="ListParagraph"/>
        <w:numPr>
          <w:ilvl w:val="0"/>
          <w:numId w:val="23"/>
        </w:numPr>
        <w:spacing w:after="200" w:line="276" w:lineRule="auto"/>
        <w:rPr>
          <w:rFonts w:ascii="Garamond" w:hAnsi="Garamond" w:cs="Garamond"/>
        </w:rPr>
      </w:pPr>
      <w:r>
        <w:rPr>
          <w:rFonts w:ascii="Garamond" w:hAnsi="Garamond" w:cs="Garamond"/>
        </w:rPr>
        <w:t>Opracowaniu</w:t>
      </w:r>
      <w:r w:rsidRPr="0070513B">
        <w:rPr>
          <w:rFonts w:ascii="Garamond" w:hAnsi="Garamond" w:cs="Garamond"/>
        </w:rPr>
        <w:t xml:space="preserve"> dokumentacji fotograficznej, rysunkowej i opisowej.</w:t>
      </w:r>
    </w:p>
    <w:p w:rsidR="00B87C68" w:rsidRPr="0070513B" w:rsidRDefault="00B87C68" w:rsidP="00277474">
      <w:pPr>
        <w:pStyle w:val="ListParagraph"/>
        <w:numPr>
          <w:ilvl w:val="0"/>
          <w:numId w:val="23"/>
        </w:numPr>
        <w:spacing w:after="200" w:line="276" w:lineRule="auto"/>
        <w:rPr>
          <w:rFonts w:ascii="Garamond" w:hAnsi="Garamond" w:cs="Garamond"/>
        </w:rPr>
      </w:pPr>
      <w:r>
        <w:rPr>
          <w:rFonts w:ascii="Garamond" w:hAnsi="Garamond" w:cs="Garamond"/>
        </w:rPr>
        <w:t>Opracowaniu</w:t>
      </w:r>
      <w:r w:rsidRPr="0070513B">
        <w:rPr>
          <w:rFonts w:ascii="Garamond" w:hAnsi="Garamond" w:cs="Garamond"/>
        </w:rPr>
        <w:t xml:space="preserve"> wyników badań w formie pisemnego sprawozdania.</w:t>
      </w:r>
    </w:p>
    <w:p w:rsidR="00B87C68" w:rsidRPr="0070513B" w:rsidRDefault="00B87C68" w:rsidP="002E5E4C">
      <w:pPr>
        <w:rPr>
          <w:rFonts w:ascii="Garamond" w:hAnsi="Garamond" w:cs="Garamond"/>
          <w:sz w:val="24"/>
          <w:szCs w:val="24"/>
        </w:rPr>
      </w:pPr>
    </w:p>
    <w:p w:rsidR="00B87C68" w:rsidRPr="0070513B" w:rsidRDefault="00B87C68" w:rsidP="002E5E4C">
      <w:pPr>
        <w:rPr>
          <w:rFonts w:ascii="Garamond" w:hAnsi="Garamond" w:cs="Garamond"/>
          <w:sz w:val="24"/>
          <w:szCs w:val="24"/>
        </w:rPr>
      </w:pPr>
    </w:p>
    <w:p w:rsidR="00B87C68" w:rsidRPr="0070513B" w:rsidRDefault="00B87C68" w:rsidP="00277474">
      <w:pPr>
        <w:pStyle w:val="ListParagraph"/>
        <w:numPr>
          <w:ilvl w:val="0"/>
          <w:numId w:val="33"/>
        </w:numPr>
        <w:spacing w:after="200" w:line="276" w:lineRule="auto"/>
        <w:rPr>
          <w:rFonts w:ascii="Garamond" w:hAnsi="Garamond" w:cs="Garamond"/>
          <w:b/>
          <w:bCs/>
        </w:rPr>
      </w:pPr>
      <w:r>
        <w:rPr>
          <w:rFonts w:ascii="Garamond" w:hAnsi="Garamond" w:cs="Garamond"/>
          <w:b/>
          <w:bCs/>
        </w:rPr>
        <w:t xml:space="preserve">Wykonaniu prac konserwatorskich, polegających na: </w:t>
      </w:r>
    </w:p>
    <w:p w:rsidR="00B87C68" w:rsidRPr="0070513B" w:rsidRDefault="00B87C68" w:rsidP="00277474">
      <w:pPr>
        <w:pStyle w:val="ListParagraph"/>
        <w:numPr>
          <w:ilvl w:val="0"/>
          <w:numId w:val="27"/>
        </w:numPr>
        <w:spacing w:after="200" w:line="276" w:lineRule="auto"/>
        <w:rPr>
          <w:rFonts w:ascii="Garamond" w:hAnsi="Garamond" w:cs="Garamond"/>
        </w:rPr>
      </w:pPr>
      <w:r w:rsidRPr="0070513B">
        <w:rPr>
          <w:rFonts w:ascii="Garamond" w:hAnsi="Garamond" w:cs="Garamond"/>
        </w:rPr>
        <w:t>Sporządzeni</w:t>
      </w:r>
      <w:r>
        <w:rPr>
          <w:rFonts w:ascii="Garamond" w:hAnsi="Garamond" w:cs="Garamond"/>
        </w:rPr>
        <w:t>u</w:t>
      </w:r>
      <w:r w:rsidRPr="0070513B">
        <w:rPr>
          <w:rFonts w:ascii="Garamond" w:hAnsi="Garamond" w:cs="Garamond"/>
        </w:rPr>
        <w:t xml:space="preserve"> programu prac konserwatorskich w celu uzyskania pozwolenia na wykonanie badań.</w:t>
      </w:r>
    </w:p>
    <w:p w:rsidR="00B87C68" w:rsidRPr="0070513B" w:rsidRDefault="00B87C68" w:rsidP="00277474">
      <w:pPr>
        <w:pStyle w:val="ListParagraph"/>
        <w:numPr>
          <w:ilvl w:val="0"/>
          <w:numId w:val="27"/>
        </w:numPr>
        <w:spacing w:after="200" w:line="276" w:lineRule="auto"/>
        <w:rPr>
          <w:rFonts w:ascii="Garamond" w:hAnsi="Garamond" w:cs="Garamond"/>
        </w:rPr>
      </w:pPr>
      <w:r>
        <w:rPr>
          <w:rFonts w:ascii="Garamond" w:hAnsi="Garamond" w:cs="Garamond"/>
        </w:rPr>
        <w:t>Wykonaniu</w:t>
      </w:r>
      <w:r w:rsidRPr="0070513B">
        <w:rPr>
          <w:rFonts w:ascii="Garamond" w:hAnsi="Garamond" w:cs="Garamond"/>
        </w:rPr>
        <w:t xml:space="preserve"> odkrywek sondażowych i schodkowych na zachowanych reliktach tynków.</w:t>
      </w:r>
    </w:p>
    <w:p w:rsidR="00B87C68" w:rsidRDefault="00B87C68" w:rsidP="00277474">
      <w:pPr>
        <w:pStyle w:val="ListParagraph"/>
        <w:numPr>
          <w:ilvl w:val="0"/>
          <w:numId w:val="27"/>
        </w:numPr>
        <w:spacing w:after="200" w:line="276" w:lineRule="auto"/>
        <w:rPr>
          <w:rFonts w:ascii="Garamond" w:hAnsi="Garamond" w:cs="Garamond"/>
        </w:rPr>
      </w:pPr>
      <w:r w:rsidRPr="002F4130">
        <w:rPr>
          <w:rFonts w:ascii="Garamond" w:hAnsi="Garamond" w:cs="Garamond"/>
        </w:rPr>
        <w:t xml:space="preserve">Pobraniu próbek i przekazanie reprezentatywnych dla obiektu próbek do analiz mikroskopowych, chemicznych i petrograficznych. </w:t>
      </w:r>
    </w:p>
    <w:p w:rsidR="00B87C68" w:rsidRDefault="00B87C68" w:rsidP="00277474">
      <w:pPr>
        <w:pStyle w:val="ListParagraph"/>
        <w:numPr>
          <w:ilvl w:val="0"/>
          <w:numId w:val="27"/>
        </w:numPr>
        <w:spacing w:after="200" w:line="276" w:lineRule="auto"/>
        <w:rPr>
          <w:rFonts w:ascii="Garamond" w:hAnsi="Garamond" w:cs="Garamond"/>
        </w:rPr>
      </w:pPr>
      <w:r>
        <w:rPr>
          <w:rFonts w:ascii="Garamond" w:hAnsi="Garamond" w:cs="Garamond"/>
        </w:rPr>
        <w:t>Ocenie</w:t>
      </w:r>
      <w:r w:rsidRPr="002F4130">
        <w:rPr>
          <w:rFonts w:ascii="Garamond" w:hAnsi="Garamond" w:cs="Garamond"/>
        </w:rPr>
        <w:t xml:space="preserve"> stanu zachowania oraz sformułowanie programu prac konserwatorskich dla elementów kamiennych, reliktów tynków i polichromii.</w:t>
      </w:r>
    </w:p>
    <w:p w:rsidR="00B87C68" w:rsidRDefault="00B87C68" w:rsidP="00277474">
      <w:pPr>
        <w:pStyle w:val="ListParagraph"/>
        <w:numPr>
          <w:ilvl w:val="0"/>
          <w:numId w:val="28"/>
        </w:numPr>
        <w:spacing w:after="200" w:line="276" w:lineRule="auto"/>
        <w:ind w:left="644"/>
        <w:rPr>
          <w:rFonts w:ascii="Garamond" w:hAnsi="Garamond" w:cs="Garamond"/>
        </w:rPr>
      </w:pPr>
      <w:r w:rsidRPr="0074193C">
        <w:rPr>
          <w:rFonts w:ascii="Garamond" w:hAnsi="Garamond" w:cs="Garamond"/>
        </w:rPr>
        <w:t xml:space="preserve">Zakres planowanych  prac  obejmuje wybrane pomieszczenia skrzydła południowego i wschodniego zamku, tj.: </w:t>
      </w:r>
      <w:r w:rsidRPr="0074193C">
        <w:rPr>
          <w:rFonts w:ascii="Garamond" w:hAnsi="Garamond" w:cs="Garamond"/>
        </w:rPr>
        <w:br/>
        <w:t>a) Elewacje:  zewnętrzne – frontowa wschodnia i południowa zamku oraz  dziedzińca (zachodnia i północna ).</w:t>
      </w:r>
    </w:p>
    <w:p w:rsidR="00B87C68" w:rsidRDefault="00B87C68" w:rsidP="002E5E4C">
      <w:pPr>
        <w:pStyle w:val="ListParagraph"/>
        <w:spacing w:after="200" w:line="276" w:lineRule="auto"/>
        <w:ind w:left="720"/>
        <w:rPr>
          <w:rFonts w:ascii="Garamond" w:hAnsi="Garamond" w:cs="Garamond"/>
        </w:rPr>
      </w:pPr>
      <w:r>
        <w:rPr>
          <w:rFonts w:ascii="Garamond" w:hAnsi="Garamond" w:cs="Garamond"/>
        </w:rPr>
        <w:t>b)</w:t>
      </w:r>
      <w:r w:rsidRPr="0074193C">
        <w:rPr>
          <w:rFonts w:ascii="Garamond" w:hAnsi="Garamond" w:cs="Garamond"/>
        </w:rPr>
        <w:t>Wnętrza</w:t>
      </w:r>
      <w:r>
        <w:rPr>
          <w:rFonts w:ascii="Garamond" w:hAnsi="Garamond" w:cs="Garamond"/>
        </w:rPr>
        <w:t xml:space="preserve">: skrzydło wschodnie( </w:t>
      </w:r>
      <w:r w:rsidRPr="0070513B">
        <w:rPr>
          <w:rFonts w:ascii="Garamond" w:hAnsi="Garamond" w:cs="Garamond"/>
        </w:rPr>
        <w:t>wieża bramna</w:t>
      </w:r>
      <w:r>
        <w:rPr>
          <w:rFonts w:ascii="Garamond" w:hAnsi="Garamond" w:cs="Garamond"/>
        </w:rPr>
        <w:t>) ,parter :</w:t>
      </w:r>
      <w:r w:rsidRPr="0070513B">
        <w:rPr>
          <w:rFonts w:ascii="Garamond" w:hAnsi="Garamond" w:cs="Garamond"/>
        </w:rPr>
        <w:t xml:space="preserve"> zachowane tynki ścian i sklepienia w jednym pomieszczeniu w części północnej,</w:t>
      </w:r>
      <w:r>
        <w:rPr>
          <w:rFonts w:ascii="Garamond" w:hAnsi="Garamond" w:cs="Garamond"/>
        </w:rPr>
        <w:t xml:space="preserve"> </w:t>
      </w:r>
      <w:r w:rsidRPr="0070513B">
        <w:rPr>
          <w:rFonts w:ascii="Garamond" w:hAnsi="Garamond" w:cs="Garamond"/>
        </w:rPr>
        <w:t xml:space="preserve">I </w:t>
      </w:r>
      <w:r>
        <w:rPr>
          <w:rFonts w:ascii="Garamond" w:hAnsi="Garamond" w:cs="Garamond"/>
        </w:rPr>
        <w:t>Pietro:</w:t>
      </w:r>
      <w:r w:rsidRPr="0070513B">
        <w:rPr>
          <w:rFonts w:ascii="Garamond" w:hAnsi="Garamond" w:cs="Garamond"/>
        </w:rPr>
        <w:t xml:space="preserve"> tynki 3 ścian </w:t>
      </w:r>
      <w:r>
        <w:rPr>
          <w:rFonts w:ascii="Garamond" w:hAnsi="Garamond" w:cs="Garamond"/>
        </w:rPr>
        <w:t>z wyprawą tynkarską pierwotnie e</w:t>
      </w:r>
      <w:r w:rsidRPr="0070513B">
        <w:rPr>
          <w:rFonts w:ascii="Garamond" w:hAnsi="Garamond" w:cs="Garamond"/>
        </w:rPr>
        <w:t>lewacyjną.</w:t>
      </w:r>
    </w:p>
    <w:p w:rsidR="00B87C68" w:rsidRDefault="00B87C68" w:rsidP="002E5E4C">
      <w:pPr>
        <w:pStyle w:val="ListParagraph"/>
        <w:spacing w:after="200" w:line="276" w:lineRule="auto"/>
        <w:ind w:left="720"/>
        <w:rPr>
          <w:rFonts w:ascii="Garamond" w:hAnsi="Garamond" w:cs="Garamond"/>
        </w:rPr>
      </w:pPr>
      <w:r>
        <w:rPr>
          <w:rFonts w:ascii="Garamond" w:hAnsi="Garamond" w:cs="Garamond"/>
        </w:rPr>
        <w:t xml:space="preserve">c) </w:t>
      </w:r>
      <w:r w:rsidRPr="0074193C">
        <w:rPr>
          <w:rFonts w:ascii="Garamond" w:hAnsi="Garamond" w:cs="Garamond"/>
        </w:rPr>
        <w:t>Skrzydło południowe:</w:t>
      </w:r>
      <w:r>
        <w:rPr>
          <w:rFonts w:ascii="Garamond" w:hAnsi="Garamond" w:cs="Garamond"/>
        </w:rPr>
        <w:t xml:space="preserve"> </w:t>
      </w:r>
      <w:r w:rsidRPr="0074193C">
        <w:rPr>
          <w:rFonts w:ascii="Garamond" w:hAnsi="Garamond" w:cs="Garamond"/>
        </w:rPr>
        <w:t>I piętro</w:t>
      </w:r>
      <w:r>
        <w:rPr>
          <w:rFonts w:ascii="Garamond" w:hAnsi="Garamond" w:cs="Garamond"/>
        </w:rPr>
        <w:t>:</w:t>
      </w:r>
      <w:r w:rsidRPr="0074193C">
        <w:rPr>
          <w:rFonts w:ascii="Garamond" w:hAnsi="Garamond" w:cs="Garamond"/>
        </w:rPr>
        <w:t xml:space="preserve"> wnęki okienne pięciu okien,</w:t>
      </w:r>
      <w:r>
        <w:rPr>
          <w:rFonts w:ascii="Garamond" w:hAnsi="Garamond" w:cs="Garamond"/>
        </w:rPr>
        <w:t xml:space="preserve"> </w:t>
      </w:r>
      <w:r w:rsidRPr="0070513B">
        <w:rPr>
          <w:rFonts w:ascii="Garamond" w:hAnsi="Garamond" w:cs="Garamond"/>
        </w:rPr>
        <w:t>fragment tynków dawnej elewacji wieży zegarowej.</w:t>
      </w:r>
    </w:p>
    <w:p w:rsidR="00B87C68" w:rsidRDefault="00B87C68" w:rsidP="002E5E4C">
      <w:pPr>
        <w:pStyle w:val="ListParagraph"/>
        <w:spacing w:after="200" w:line="276" w:lineRule="auto"/>
        <w:ind w:left="720"/>
        <w:rPr>
          <w:rFonts w:ascii="Garamond" w:hAnsi="Garamond" w:cs="Garamond"/>
        </w:rPr>
      </w:pPr>
      <w:r>
        <w:rPr>
          <w:rFonts w:ascii="Garamond" w:hAnsi="Garamond" w:cs="Garamond"/>
        </w:rPr>
        <w:t>d)</w:t>
      </w:r>
      <w:r w:rsidRPr="0070513B">
        <w:rPr>
          <w:rFonts w:ascii="Garamond" w:hAnsi="Garamond" w:cs="Garamond"/>
        </w:rPr>
        <w:t>Basteja południowo – wschodnia</w:t>
      </w:r>
      <w:r>
        <w:rPr>
          <w:rFonts w:ascii="Garamond" w:hAnsi="Garamond" w:cs="Garamond"/>
        </w:rPr>
        <w:t xml:space="preserve"> </w:t>
      </w:r>
      <w:r w:rsidRPr="0070513B">
        <w:rPr>
          <w:rFonts w:ascii="Garamond" w:hAnsi="Garamond" w:cs="Garamond"/>
        </w:rPr>
        <w:t>:</w:t>
      </w:r>
      <w:r>
        <w:rPr>
          <w:rFonts w:ascii="Garamond" w:hAnsi="Garamond" w:cs="Garamond"/>
        </w:rPr>
        <w:t>p</w:t>
      </w:r>
      <w:r w:rsidRPr="0070513B">
        <w:rPr>
          <w:rFonts w:ascii="Garamond" w:hAnsi="Garamond" w:cs="Garamond"/>
        </w:rPr>
        <w:t>arter</w:t>
      </w:r>
      <w:r>
        <w:rPr>
          <w:rFonts w:ascii="Garamond" w:hAnsi="Garamond" w:cs="Garamond"/>
        </w:rPr>
        <w:t>:</w:t>
      </w:r>
      <w:r w:rsidRPr="0070513B">
        <w:rPr>
          <w:rFonts w:ascii="Garamond" w:hAnsi="Garamond" w:cs="Garamond"/>
        </w:rPr>
        <w:t xml:space="preserve"> tynki ścian z malowidłem renesansowym</w:t>
      </w:r>
      <w:r>
        <w:rPr>
          <w:rFonts w:ascii="Garamond" w:hAnsi="Garamond" w:cs="Garamond"/>
        </w:rPr>
        <w:t>.</w:t>
      </w:r>
    </w:p>
    <w:p w:rsidR="00B87C68" w:rsidRDefault="00B87C68" w:rsidP="002E5E4C">
      <w:pPr>
        <w:pStyle w:val="ListParagraph"/>
        <w:spacing w:after="200" w:line="276" w:lineRule="auto"/>
        <w:ind w:left="720"/>
        <w:rPr>
          <w:rFonts w:ascii="Garamond" w:hAnsi="Garamond" w:cs="Garamond"/>
        </w:rPr>
      </w:pPr>
      <w:r>
        <w:rPr>
          <w:rFonts w:ascii="Garamond" w:hAnsi="Garamond" w:cs="Garamond"/>
        </w:rPr>
        <w:t>e) S</w:t>
      </w:r>
      <w:r w:rsidRPr="0070513B">
        <w:rPr>
          <w:rFonts w:ascii="Garamond" w:hAnsi="Garamond" w:cs="Garamond"/>
        </w:rPr>
        <w:t>ondażowe odkrywki  stratygraficzne w 12 punktach poza wymienionymi fragmentami wnętrz w objętych badaniami skrzydłach zamku.</w:t>
      </w:r>
    </w:p>
    <w:p w:rsidR="00B87C68" w:rsidRPr="0070513B" w:rsidRDefault="00B87C68" w:rsidP="002E5E4C">
      <w:pPr>
        <w:rPr>
          <w:rFonts w:ascii="Garamond" w:hAnsi="Garamond" w:cs="Garamond"/>
          <w:sz w:val="24"/>
          <w:szCs w:val="24"/>
        </w:rPr>
      </w:pPr>
    </w:p>
    <w:p w:rsidR="00B87C68" w:rsidRPr="0070513B" w:rsidRDefault="00B87C68" w:rsidP="00277474">
      <w:pPr>
        <w:pStyle w:val="ListParagraph"/>
        <w:numPr>
          <w:ilvl w:val="0"/>
          <w:numId w:val="33"/>
        </w:numPr>
        <w:spacing w:after="200" w:line="276" w:lineRule="auto"/>
        <w:rPr>
          <w:rFonts w:ascii="Garamond" w:hAnsi="Garamond" w:cs="Garamond"/>
          <w:b/>
          <w:bCs/>
        </w:rPr>
      </w:pPr>
      <w:r>
        <w:rPr>
          <w:rFonts w:ascii="Garamond" w:hAnsi="Garamond" w:cs="Garamond"/>
          <w:b/>
          <w:bCs/>
        </w:rPr>
        <w:t xml:space="preserve">Wykonanie prac architektonicznych, polegających na: </w:t>
      </w:r>
    </w:p>
    <w:p w:rsidR="00B87C68" w:rsidRPr="0070513B" w:rsidRDefault="00B87C68" w:rsidP="00277474">
      <w:pPr>
        <w:pStyle w:val="ListParagraph"/>
        <w:numPr>
          <w:ilvl w:val="0"/>
          <w:numId w:val="30"/>
        </w:numPr>
        <w:spacing w:after="200" w:line="276" w:lineRule="auto"/>
        <w:rPr>
          <w:rFonts w:ascii="Garamond" w:hAnsi="Garamond" w:cs="Garamond"/>
        </w:rPr>
      </w:pPr>
      <w:r>
        <w:rPr>
          <w:rFonts w:ascii="Garamond" w:hAnsi="Garamond" w:cs="Garamond"/>
        </w:rPr>
        <w:t>Uzyskaniu</w:t>
      </w:r>
      <w:r w:rsidRPr="0070513B">
        <w:rPr>
          <w:rFonts w:ascii="Garamond" w:hAnsi="Garamond" w:cs="Garamond"/>
        </w:rPr>
        <w:t xml:space="preserve"> konserwatorskiego pozwolenia na prace badawcze,</w:t>
      </w:r>
    </w:p>
    <w:p w:rsidR="00B87C68" w:rsidRPr="0070513B" w:rsidRDefault="00B87C68" w:rsidP="00277474">
      <w:pPr>
        <w:pStyle w:val="ListParagraph"/>
        <w:numPr>
          <w:ilvl w:val="0"/>
          <w:numId w:val="30"/>
        </w:numPr>
        <w:spacing w:after="200" w:line="276" w:lineRule="auto"/>
        <w:rPr>
          <w:rFonts w:ascii="Garamond" w:hAnsi="Garamond" w:cs="Garamond"/>
        </w:rPr>
      </w:pPr>
      <w:r w:rsidRPr="0070513B">
        <w:rPr>
          <w:rFonts w:ascii="Garamond" w:hAnsi="Garamond" w:cs="Garamond"/>
        </w:rPr>
        <w:t>Wykonani</w:t>
      </w:r>
      <w:r>
        <w:rPr>
          <w:rFonts w:ascii="Garamond" w:hAnsi="Garamond" w:cs="Garamond"/>
        </w:rPr>
        <w:t>u</w:t>
      </w:r>
      <w:r w:rsidRPr="0070513B">
        <w:rPr>
          <w:rFonts w:ascii="Garamond" w:hAnsi="Garamond" w:cs="Garamond"/>
        </w:rPr>
        <w:t xml:space="preserve"> kwerendy archiwaliów, literatury i ikonografii.</w:t>
      </w:r>
    </w:p>
    <w:p w:rsidR="00B87C68" w:rsidRPr="0070513B" w:rsidRDefault="00B87C68" w:rsidP="00277474">
      <w:pPr>
        <w:pStyle w:val="ListParagraph"/>
        <w:numPr>
          <w:ilvl w:val="0"/>
          <w:numId w:val="30"/>
        </w:numPr>
        <w:spacing w:after="200" w:line="276" w:lineRule="auto"/>
        <w:rPr>
          <w:rFonts w:ascii="Garamond" w:hAnsi="Garamond" w:cs="Garamond"/>
        </w:rPr>
      </w:pPr>
      <w:r>
        <w:rPr>
          <w:rFonts w:ascii="Garamond" w:hAnsi="Garamond" w:cs="Garamond"/>
        </w:rPr>
        <w:t>Badaniu</w:t>
      </w:r>
      <w:r w:rsidRPr="0070513B">
        <w:rPr>
          <w:rFonts w:ascii="Garamond" w:hAnsi="Garamond" w:cs="Garamond"/>
        </w:rPr>
        <w:t xml:space="preserve"> terenowe, analiza zachowanych murów i sklepień, reliktów stropów i wyposażenia, ustalenie podstawowych funkcji pomieszczeń, wykonanie odkrywek i rozwarstwienie węzłów architektonicznych elewacji oraz we wnętrzach na poziomie piwnic, parteru i dostępnej części I piętra. Analiza technik budowlanych.</w:t>
      </w:r>
    </w:p>
    <w:p w:rsidR="00B87C68" w:rsidRPr="0070513B" w:rsidRDefault="00B87C68" w:rsidP="00277474">
      <w:pPr>
        <w:pStyle w:val="ListParagraph"/>
        <w:numPr>
          <w:ilvl w:val="0"/>
          <w:numId w:val="30"/>
        </w:numPr>
        <w:spacing w:after="200" w:line="276" w:lineRule="auto"/>
        <w:rPr>
          <w:rFonts w:ascii="Garamond" w:hAnsi="Garamond" w:cs="Garamond"/>
        </w:rPr>
      </w:pPr>
      <w:r>
        <w:rPr>
          <w:rFonts w:ascii="Garamond" w:hAnsi="Garamond" w:cs="Garamond"/>
        </w:rPr>
        <w:t xml:space="preserve">Wykonaniu </w:t>
      </w:r>
      <w:r w:rsidRPr="0070513B">
        <w:rPr>
          <w:rFonts w:ascii="Garamond" w:hAnsi="Garamond" w:cs="Garamond"/>
        </w:rPr>
        <w:t>dokumentacji rysunkowej i fotograficznej rozwarstwionych murów, rzuty, przekroje elewacje. Dokumentacja  odnalezionych detali architektonicznych, elementów kamieniarskich i wyposażenia wnętrz.</w:t>
      </w:r>
    </w:p>
    <w:p w:rsidR="00B87C68" w:rsidRPr="0070513B" w:rsidRDefault="00B87C68" w:rsidP="00277474">
      <w:pPr>
        <w:pStyle w:val="ListParagraph"/>
        <w:numPr>
          <w:ilvl w:val="0"/>
          <w:numId w:val="30"/>
        </w:numPr>
        <w:spacing w:after="200" w:line="276" w:lineRule="auto"/>
        <w:rPr>
          <w:rFonts w:ascii="Garamond" w:hAnsi="Garamond" w:cs="Garamond"/>
        </w:rPr>
      </w:pPr>
      <w:r w:rsidRPr="0070513B">
        <w:rPr>
          <w:rFonts w:ascii="Garamond" w:hAnsi="Garamond" w:cs="Garamond"/>
        </w:rPr>
        <w:t>Opracowani</w:t>
      </w:r>
      <w:r>
        <w:rPr>
          <w:rFonts w:ascii="Garamond" w:hAnsi="Garamond" w:cs="Garamond"/>
        </w:rPr>
        <w:t>u</w:t>
      </w:r>
      <w:r w:rsidRPr="0070513B">
        <w:rPr>
          <w:rFonts w:ascii="Garamond" w:hAnsi="Garamond" w:cs="Garamond"/>
        </w:rPr>
        <w:t xml:space="preserve"> wyników badań architektonicznych oraz analizy porównawcze.</w:t>
      </w:r>
    </w:p>
    <w:p w:rsidR="00B87C68" w:rsidRDefault="00B87C68" w:rsidP="00277474">
      <w:pPr>
        <w:pStyle w:val="ListParagraph"/>
        <w:numPr>
          <w:ilvl w:val="0"/>
          <w:numId w:val="30"/>
        </w:numPr>
        <w:spacing w:after="200" w:line="276" w:lineRule="auto"/>
        <w:rPr>
          <w:rFonts w:ascii="Garamond" w:hAnsi="Garamond" w:cs="Garamond"/>
        </w:rPr>
      </w:pPr>
      <w:r>
        <w:rPr>
          <w:rFonts w:ascii="Garamond" w:hAnsi="Garamond" w:cs="Garamond"/>
        </w:rPr>
        <w:t>Opracowaniu</w:t>
      </w:r>
      <w:r w:rsidRPr="0070513B">
        <w:rPr>
          <w:rFonts w:ascii="Garamond" w:hAnsi="Garamond" w:cs="Garamond"/>
        </w:rPr>
        <w:t xml:space="preserve"> wniosków konserwatorskich będących podstawą do dalszych działań dla potrzeb rewaloryzacji zamku.</w:t>
      </w:r>
    </w:p>
    <w:p w:rsidR="00B87C68" w:rsidRDefault="00B87C68" w:rsidP="002E5E4C">
      <w:pPr>
        <w:pStyle w:val="ListParagraph"/>
        <w:spacing w:after="200" w:line="276" w:lineRule="auto"/>
        <w:ind w:left="720"/>
        <w:rPr>
          <w:rFonts w:ascii="Garamond" w:hAnsi="Garamond" w:cs="Garamond"/>
        </w:rPr>
      </w:pPr>
    </w:p>
    <w:p w:rsidR="00B87C68" w:rsidRPr="00A65CD0" w:rsidRDefault="00B87C68" w:rsidP="00277474">
      <w:pPr>
        <w:pStyle w:val="ListParagraph"/>
        <w:numPr>
          <w:ilvl w:val="0"/>
          <w:numId w:val="28"/>
        </w:numPr>
        <w:tabs>
          <w:tab w:val="left" w:pos="624"/>
        </w:tabs>
        <w:suppressAutoHyphens/>
        <w:ind w:left="644"/>
        <w:jc w:val="both"/>
        <w:rPr>
          <w:rFonts w:ascii="Garamond" w:hAnsi="Garamond" w:cs="Garamond"/>
          <w:color w:val="000000"/>
        </w:rPr>
      </w:pPr>
      <w:r w:rsidRPr="00A65CD0">
        <w:rPr>
          <w:rFonts w:ascii="Garamond" w:hAnsi="Garamond" w:cs="Garamond"/>
        </w:rPr>
        <w:t>Dokumentacja musi być przekazania Zamawiającemu w jego siedzibie w 5</w:t>
      </w:r>
      <w:r w:rsidRPr="00A65CD0">
        <w:rPr>
          <w:rFonts w:ascii="Garamond" w:hAnsi="Garamond" w:cs="Garamond"/>
          <w:color w:val="000000"/>
        </w:rPr>
        <w:t xml:space="preserve"> egzemplarzach,</w:t>
      </w:r>
      <w:r w:rsidRPr="00A65CD0">
        <w:rPr>
          <w:rFonts w:ascii="Garamond" w:hAnsi="Garamond" w:cs="Garamond"/>
          <w:color w:val="FF0000"/>
        </w:rPr>
        <w:t xml:space="preserve"> </w:t>
      </w:r>
      <w:r w:rsidRPr="00A65CD0">
        <w:rPr>
          <w:rFonts w:ascii="Garamond" w:hAnsi="Garamond" w:cs="Garamond"/>
          <w:color w:val="000000"/>
        </w:rPr>
        <w:t>protokołem zdawczo-odbiorczym wraz z oświadczeniem:</w:t>
      </w:r>
    </w:p>
    <w:p w:rsidR="00B87C68" w:rsidRPr="00A65CD0" w:rsidRDefault="00B87C68" w:rsidP="00277474">
      <w:pPr>
        <w:widowControl/>
        <w:numPr>
          <w:ilvl w:val="1"/>
          <w:numId w:val="39"/>
        </w:numPr>
        <w:tabs>
          <w:tab w:val="left" w:pos="1021"/>
        </w:tabs>
        <w:suppressAutoHyphens/>
        <w:autoSpaceDE/>
        <w:autoSpaceDN/>
        <w:adjustRightInd/>
        <w:jc w:val="both"/>
        <w:rPr>
          <w:rFonts w:ascii="Garamond" w:hAnsi="Garamond" w:cs="Garamond"/>
          <w:color w:val="000000"/>
          <w:sz w:val="24"/>
          <w:szCs w:val="24"/>
        </w:rPr>
      </w:pPr>
      <w:r w:rsidRPr="00A65CD0">
        <w:rPr>
          <w:rFonts w:ascii="Garamond" w:hAnsi="Garamond" w:cs="Garamond"/>
          <w:color w:val="000000"/>
          <w:sz w:val="24"/>
          <w:szCs w:val="24"/>
        </w:rPr>
        <w:t>o kompletności dokumentacji,</w:t>
      </w:r>
    </w:p>
    <w:p w:rsidR="00B87C68" w:rsidRPr="00A65CD0" w:rsidRDefault="00B87C68" w:rsidP="00277474">
      <w:pPr>
        <w:widowControl/>
        <w:numPr>
          <w:ilvl w:val="1"/>
          <w:numId w:val="39"/>
        </w:numPr>
        <w:tabs>
          <w:tab w:val="left" w:pos="1021"/>
        </w:tabs>
        <w:suppressAutoHyphens/>
        <w:autoSpaceDE/>
        <w:autoSpaceDN/>
        <w:adjustRightInd/>
        <w:jc w:val="both"/>
        <w:rPr>
          <w:rFonts w:ascii="Garamond" w:hAnsi="Garamond" w:cs="Garamond"/>
          <w:color w:val="000000"/>
          <w:sz w:val="24"/>
          <w:szCs w:val="24"/>
        </w:rPr>
      </w:pPr>
      <w:r w:rsidRPr="00A65CD0">
        <w:rPr>
          <w:rFonts w:ascii="Garamond" w:hAnsi="Garamond" w:cs="Garamond"/>
          <w:color w:val="000000"/>
          <w:sz w:val="24"/>
          <w:szCs w:val="24"/>
        </w:rPr>
        <w:t>że przekazana dokumentacja jest opracowana w zakresie niezbędnym do realizacji celu, któremu ma służyć,</w:t>
      </w:r>
    </w:p>
    <w:p w:rsidR="00B87C68" w:rsidRPr="00A65CD0" w:rsidRDefault="00B87C68" w:rsidP="00277474">
      <w:pPr>
        <w:widowControl/>
        <w:numPr>
          <w:ilvl w:val="1"/>
          <w:numId w:val="39"/>
        </w:numPr>
        <w:tabs>
          <w:tab w:val="left" w:pos="1021"/>
        </w:tabs>
        <w:suppressAutoHyphens/>
        <w:autoSpaceDE/>
        <w:autoSpaceDN/>
        <w:adjustRightInd/>
        <w:jc w:val="both"/>
        <w:rPr>
          <w:rFonts w:ascii="Garamond" w:hAnsi="Garamond" w:cs="Garamond"/>
          <w:color w:val="000000"/>
          <w:sz w:val="24"/>
          <w:szCs w:val="24"/>
        </w:rPr>
      </w:pPr>
      <w:r w:rsidRPr="00A65CD0">
        <w:rPr>
          <w:rFonts w:ascii="Garamond" w:hAnsi="Garamond" w:cs="Garamond"/>
          <w:color w:val="000000"/>
          <w:sz w:val="24"/>
          <w:szCs w:val="24"/>
        </w:rPr>
        <w:t>o zgodności dokumentacji z umową, obowiązującymi przepisami, zasadami wiedzy technicznej i normami.</w:t>
      </w:r>
    </w:p>
    <w:p w:rsidR="00B87C68" w:rsidRPr="00A65CD0" w:rsidRDefault="00B87C68" w:rsidP="00277474">
      <w:pPr>
        <w:pStyle w:val="ListParagraph"/>
        <w:numPr>
          <w:ilvl w:val="0"/>
          <w:numId w:val="28"/>
        </w:numPr>
        <w:tabs>
          <w:tab w:val="left" w:pos="624"/>
        </w:tabs>
        <w:suppressAutoHyphens/>
        <w:ind w:left="644"/>
        <w:jc w:val="both"/>
        <w:rPr>
          <w:rFonts w:ascii="Garamond" w:hAnsi="Garamond" w:cs="Garamond"/>
          <w:b/>
          <w:bCs/>
        </w:rPr>
      </w:pPr>
      <w:r w:rsidRPr="00A65CD0">
        <w:rPr>
          <w:rFonts w:ascii="Garamond" w:hAnsi="Garamond" w:cs="Garamond"/>
        </w:rPr>
        <w:t>Wykonawca zobowiązuje się przekazać Zamawiającemu opracowaną dokumentację  także w wersji elektronicznej, która będzie publikowana w Internecie. Wymogi dla wersji elektronicznej:</w:t>
      </w:r>
      <w:r w:rsidRPr="00A65CD0">
        <w:rPr>
          <w:rFonts w:ascii="Garamond" w:hAnsi="Garamond" w:cs="Garamond"/>
          <w:b/>
          <w:bCs/>
        </w:rPr>
        <w:t xml:space="preserve"> </w:t>
      </w:r>
    </w:p>
    <w:p w:rsidR="00B87C68" w:rsidRPr="00A65CD0" w:rsidRDefault="00B87C68" w:rsidP="00277474">
      <w:pPr>
        <w:widowControl/>
        <w:numPr>
          <w:ilvl w:val="1"/>
          <w:numId w:val="38"/>
        </w:numPr>
        <w:tabs>
          <w:tab w:val="left" w:pos="907"/>
        </w:tabs>
        <w:suppressAutoHyphens/>
        <w:autoSpaceDE/>
        <w:autoSpaceDN/>
        <w:adjustRightInd/>
        <w:jc w:val="both"/>
        <w:rPr>
          <w:rFonts w:ascii="Garamond" w:hAnsi="Garamond" w:cs="Garamond"/>
          <w:sz w:val="24"/>
          <w:szCs w:val="24"/>
        </w:rPr>
      </w:pPr>
      <w:r w:rsidRPr="00A65CD0">
        <w:rPr>
          <w:rFonts w:ascii="Garamond" w:hAnsi="Garamond" w:cs="Garamond"/>
          <w:sz w:val="24"/>
          <w:szCs w:val="24"/>
        </w:rPr>
        <w:t>każdy tom dokumentacji projektowej powinien być zapisany do pojedynczego pliku w formacie PDF – nazwa pliku powinna odzwierciedlać temat opracowania,</w:t>
      </w:r>
    </w:p>
    <w:p w:rsidR="00B87C68" w:rsidRPr="00A65CD0" w:rsidRDefault="00B87C68" w:rsidP="00277474">
      <w:pPr>
        <w:widowControl/>
        <w:numPr>
          <w:ilvl w:val="1"/>
          <w:numId w:val="38"/>
        </w:numPr>
        <w:tabs>
          <w:tab w:val="left" w:pos="907"/>
        </w:tabs>
        <w:suppressAutoHyphens/>
        <w:autoSpaceDE/>
        <w:autoSpaceDN/>
        <w:adjustRightInd/>
        <w:jc w:val="both"/>
        <w:rPr>
          <w:rFonts w:ascii="Garamond" w:hAnsi="Garamond" w:cs="Garamond"/>
          <w:color w:val="000000"/>
          <w:sz w:val="24"/>
          <w:szCs w:val="24"/>
        </w:rPr>
      </w:pPr>
      <w:r w:rsidRPr="00A65CD0">
        <w:rPr>
          <w:rFonts w:ascii="Garamond" w:hAnsi="Garamond" w:cs="Garamond"/>
          <w:color w:val="000000"/>
          <w:sz w:val="24"/>
          <w:szCs w:val="24"/>
        </w:rPr>
        <w:t>pliki należy wgrać do jednego katalogu, w tym samym katalogu należy umieścić plik w formacie tekstowym o nazwie „SPIS.TXT”, zawierający listę plików wraz z pełnymi tytułami opracowań w nich zawartych,</w:t>
      </w:r>
    </w:p>
    <w:p w:rsidR="00B87C68" w:rsidRPr="00A65CD0" w:rsidRDefault="00B87C68" w:rsidP="00277474">
      <w:pPr>
        <w:widowControl/>
        <w:numPr>
          <w:ilvl w:val="1"/>
          <w:numId w:val="38"/>
        </w:numPr>
        <w:tabs>
          <w:tab w:val="left" w:pos="907"/>
        </w:tabs>
        <w:suppressAutoHyphens/>
        <w:autoSpaceDE/>
        <w:autoSpaceDN/>
        <w:adjustRightInd/>
        <w:jc w:val="both"/>
        <w:rPr>
          <w:rFonts w:ascii="Garamond" w:hAnsi="Garamond" w:cs="Garamond"/>
          <w:sz w:val="24"/>
          <w:szCs w:val="24"/>
        </w:rPr>
      </w:pPr>
      <w:r w:rsidRPr="00A65CD0">
        <w:rPr>
          <w:rFonts w:ascii="Garamond" w:hAnsi="Garamond" w:cs="Garamond"/>
          <w:sz w:val="24"/>
          <w:szCs w:val="24"/>
        </w:rPr>
        <w:t>jakość zeskanowanych lub wygenerowanych dokumentów, rysunków technicznych i zdjęć powinny umożliwiać odczytanie wszystkich detali i cech, a jednocześnie uwzględniać i nie przekraczać rzeczywistej rozdzielczości biurowych urządzeń do wyświetlania i powielania danych,</w:t>
      </w:r>
    </w:p>
    <w:p w:rsidR="00B87C68" w:rsidRPr="00A65CD0" w:rsidRDefault="00B87C68" w:rsidP="002E5E4C">
      <w:pPr>
        <w:pStyle w:val="ListParagraph"/>
        <w:spacing w:after="200" w:line="276" w:lineRule="auto"/>
        <w:ind w:left="644"/>
        <w:rPr>
          <w:rFonts w:ascii="Garamond" w:hAnsi="Garamond" w:cs="Garamond"/>
        </w:rPr>
      </w:pPr>
    </w:p>
    <w:p w:rsidR="00B87C68" w:rsidRPr="0069624F" w:rsidRDefault="00B87C68" w:rsidP="002E5E4C">
      <w:pPr>
        <w:pStyle w:val="Default"/>
        <w:rPr>
          <w:rFonts w:ascii="Garamond" w:hAnsi="Garamond" w:cs="Garamond"/>
        </w:rPr>
      </w:pPr>
    </w:p>
    <w:p w:rsidR="00B87C68" w:rsidRPr="0021053A" w:rsidRDefault="00B87C68" w:rsidP="002E5E4C">
      <w:pPr>
        <w:pStyle w:val="NoSpacing"/>
        <w:spacing w:line="276" w:lineRule="auto"/>
        <w:jc w:val="center"/>
        <w:rPr>
          <w:rFonts w:ascii="Garamond" w:hAnsi="Garamond" w:cs="Garamond"/>
          <w:b/>
          <w:bCs/>
        </w:rPr>
      </w:pPr>
      <w:r>
        <w:rPr>
          <w:rFonts w:ascii="Garamond" w:hAnsi="Garamond" w:cs="Garamond"/>
          <w:b/>
          <w:bCs/>
        </w:rPr>
        <w:t>§ 3</w:t>
      </w:r>
    </w:p>
    <w:p w:rsidR="00B87C68" w:rsidRDefault="00B87C68" w:rsidP="002E5E4C">
      <w:pPr>
        <w:pStyle w:val="NoSpacing"/>
        <w:spacing w:line="276" w:lineRule="auto"/>
        <w:jc w:val="center"/>
        <w:rPr>
          <w:rFonts w:ascii="Garamond" w:hAnsi="Garamond" w:cs="Garamond"/>
          <w:b/>
          <w:bCs/>
        </w:rPr>
      </w:pPr>
      <w:r w:rsidRPr="0021053A">
        <w:rPr>
          <w:rFonts w:ascii="Garamond" w:hAnsi="Garamond" w:cs="Garamond"/>
          <w:b/>
          <w:bCs/>
        </w:rPr>
        <w:t xml:space="preserve">Oświadczenia i zapewnienia stron umowy oraz odpowiedzialność Wykonawcy </w:t>
      </w:r>
    </w:p>
    <w:p w:rsidR="00B87C68" w:rsidRPr="0021053A" w:rsidRDefault="00B87C68" w:rsidP="002E5E4C">
      <w:pPr>
        <w:pStyle w:val="NoSpacing"/>
        <w:spacing w:line="276" w:lineRule="auto"/>
        <w:jc w:val="center"/>
        <w:rPr>
          <w:rFonts w:ascii="Garamond" w:hAnsi="Garamond" w:cs="Garamond"/>
          <w:b/>
          <w:bCs/>
        </w:rPr>
      </w:pPr>
    </w:p>
    <w:p w:rsidR="00B87C68" w:rsidRPr="0021053A" w:rsidRDefault="00B87C68" w:rsidP="00277474">
      <w:pPr>
        <w:pStyle w:val="NoSpacing"/>
        <w:numPr>
          <w:ilvl w:val="0"/>
          <w:numId w:val="37"/>
        </w:numPr>
        <w:tabs>
          <w:tab w:val="clear" w:pos="454"/>
          <w:tab w:val="num" w:pos="709"/>
        </w:tabs>
        <w:ind w:left="709"/>
        <w:jc w:val="both"/>
        <w:rPr>
          <w:rFonts w:ascii="Garamond" w:hAnsi="Garamond" w:cs="Garamond"/>
        </w:rPr>
      </w:pPr>
      <w:r w:rsidRPr="0021053A">
        <w:rPr>
          <w:rFonts w:ascii="Garamond" w:hAnsi="Garamond" w:cs="Garamond"/>
        </w:rPr>
        <w:t>Wykonawca oświadcza, że:</w:t>
      </w:r>
    </w:p>
    <w:p w:rsidR="00B87C68" w:rsidRPr="0021053A" w:rsidRDefault="00B87C68" w:rsidP="00277474">
      <w:pPr>
        <w:pStyle w:val="NoSpacing"/>
        <w:numPr>
          <w:ilvl w:val="2"/>
          <w:numId w:val="37"/>
        </w:numPr>
        <w:tabs>
          <w:tab w:val="clear" w:pos="2685"/>
          <w:tab w:val="num" w:pos="709"/>
          <w:tab w:val="num" w:pos="2410"/>
        </w:tabs>
        <w:ind w:left="709"/>
        <w:jc w:val="both"/>
        <w:rPr>
          <w:rFonts w:ascii="Garamond" w:hAnsi="Garamond" w:cs="Garamond"/>
        </w:rPr>
      </w:pPr>
      <w:r w:rsidRPr="0021053A">
        <w:rPr>
          <w:rFonts w:ascii="Garamond" w:hAnsi="Garamond" w:cs="Garamond"/>
        </w:rPr>
        <w:t>Posiada wymagane obowiązującymi przepisami uprawnienia i kwalifikacje do wykonania robót budowlanych będących przedmiotem umowy, jak również dysponuje niezbędnym zapleczem technicznym i osobowym do ich przeprowadzenia.</w:t>
      </w:r>
    </w:p>
    <w:p w:rsidR="00B87C68" w:rsidRPr="0021053A" w:rsidRDefault="00B87C68" w:rsidP="00277474">
      <w:pPr>
        <w:pStyle w:val="NoSpacing"/>
        <w:numPr>
          <w:ilvl w:val="2"/>
          <w:numId w:val="37"/>
        </w:numPr>
        <w:tabs>
          <w:tab w:val="clear" w:pos="2685"/>
          <w:tab w:val="num" w:pos="709"/>
          <w:tab w:val="num" w:pos="2410"/>
        </w:tabs>
        <w:ind w:left="709"/>
        <w:jc w:val="both"/>
        <w:rPr>
          <w:rFonts w:ascii="Garamond" w:hAnsi="Garamond" w:cs="Garamond"/>
        </w:rPr>
      </w:pPr>
      <w:r w:rsidRPr="0021053A">
        <w:rPr>
          <w:rFonts w:ascii="Garamond" w:hAnsi="Garamond" w:cs="Garamond"/>
        </w:rPr>
        <w:t xml:space="preserve">Dokonał z należytą starannością weryfikacji terenu budowy i urządzeń i nie wnosi do nich jakichkolwiek zastrzeżeń. </w:t>
      </w:r>
    </w:p>
    <w:p w:rsidR="00B87C68" w:rsidRPr="0021053A" w:rsidRDefault="00B87C68" w:rsidP="00277474">
      <w:pPr>
        <w:pStyle w:val="NoSpacing"/>
        <w:numPr>
          <w:ilvl w:val="0"/>
          <w:numId w:val="37"/>
        </w:numPr>
        <w:tabs>
          <w:tab w:val="clear" w:pos="454"/>
          <w:tab w:val="num" w:pos="709"/>
        </w:tabs>
        <w:ind w:left="709"/>
        <w:jc w:val="both"/>
        <w:rPr>
          <w:rFonts w:ascii="Garamond" w:hAnsi="Garamond" w:cs="Garamond"/>
        </w:rPr>
      </w:pPr>
      <w:r w:rsidRPr="0021053A">
        <w:rPr>
          <w:rFonts w:ascii="Garamond" w:hAnsi="Garamond" w:cs="Garamond"/>
        </w:rPr>
        <w:t xml:space="preserve">Wykonawca oświadcza, że ponosi wyłączną odpowiedzialność z tytułu ewentualnego uszkodzenia instalacji podziemnych. </w:t>
      </w:r>
    </w:p>
    <w:p w:rsidR="00B87C68" w:rsidRPr="0021053A" w:rsidRDefault="00B87C68" w:rsidP="00277474">
      <w:pPr>
        <w:pStyle w:val="NoSpacing"/>
        <w:numPr>
          <w:ilvl w:val="0"/>
          <w:numId w:val="37"/>
        </w:numPr>
        <w:tabs>
          <w:tab w:val="clear" w:pos="454"/>
          <w:tab w:val="num" w:pos="709"/>
        </w:tabs>
        <w:ind w:left="709"/>
        <w:rPr>
          <w:rFonts w:ascii="Garamond" w:hAnsi="Garamond" w:cs="Garamond"/>
        </w:rPr>
      </w:pPr>
      <w:r w:rsidRPr="0021053A">
        <w:rPr>
          <w:rFonts w:ascii="Garamond" w:hAnsi="Garamond" w:cs="Garamond"/>
        </w:rPr>
        <w:t>Wykonawca ponosi wyłączną odpowiedzialność za:</w:t>
      </w:r>
      <w:r w:rsidRPr="0021053A">
        <w:rPr>
          <w:rFonts w:ascii="Garamond" w:hAnsi="Garamond" w:cs="Garamond"/>
        </w:rPr>
        <w:br/>
        <w:t>a) przeszkolenie zatrudnionych przez siebie osób w zakresie przepisów bhp,</w:t>
      </w:r>
      <w:r w:rsidRPr="0021053A">
        <w:rPr>
          <w:rFonts w:ascii="Garamond" w:hAnsi="Garamond" w:cs="Garamond"/>
        </w:rPr>
        <w:br/>
        <w:t>b) posiadanie przez te osoby wymaganych badań lekarskich,</w:t>
      </w:r>
      <w:r w:rsidRPr="0021053A">
        <w:rPr>
          <w:rFonts w:ascii="Garamond" w:hAnsi="Garamond" w:cs="Garamond"/>
        </w:rPr>
        <w:br/>
        <w:t>c) przeszkolenie stanowiskowe</w:t>
      </w:r>
    </w:p>
    <w:p w:rsidR="00B87C68" w:rsidRPr="0069624F" w:rsidRDefault="00B87C68" w:rsidP="002E5E4C">
      <w:pPr>
        <w:pStyle w:val="Default"/>
        <w:jc w:val="center"/>
        <w:rPr>
          <w:rFonts w:ascii="Garamond" w:hAnsi="Garamond" w:cs="Garamond"/>
        </w:rPr>
      </w:pPr>
    </w:p>
    <w:p w:rsidR="00B87C68" w:rsidRPr="0069624F" w:rsidRDefault="00B87C68" w:rsidP="002E5E4C">
      <w:pPr>
        <w:pStyle w:val="Default"/>
        <w:rPr>
          <w:rFonts w:ascii="Garamond" w:hAnsi="Garamond" w:cs="Garamond"/>
        </w:rPr>
      </w:pPr>
    </w:p>
    <w:p w:rsidR="00B87C68" w:rsidRPr="0069624F" w:rsidRDefault="00B87C68" w:rsidP="002E5E4C">
      <w:pPr>
        <w:pStyle w:val="Default"/>
        <w:jc w:val="center"/>
        <w:rPr>
          <w:rFonts w:ascii="Garamond" w:hAnsi="Garamond" w:cs="Garamond"/>
        </w:rPr>
      </w:pPr>
      <w:r w:rsidRPr="0069624F">
        <w:rPr>
          <w:rFonts w:ascii="Garamond" w:hAnsi="Garamond" w:cs="Garamond"/>
          <w:b/>
          <w:bCs/>
        </w:rPr>
        <w:t xml:space="preserve">§ </w:t>
      </w:r>
      <w:r>
        <w:rPr>
          <w:rFonts w:ascii="Garamond" w:hAnsi="Garamond" w:cs="Garamond"/>
          <w:b/>
          <w:bCs/>
        </w:rPr>
        <w:t>4</w:t>
      </w:r>
    </w:p>
    <w:p w:rsidR="00B87C68" w:rsidRPr="0069624F" w:rsidRDefault="00B87C68" w:rsidP="002E5E4C">
      <w:pPr>
        <w:pStyle w:val="Default"/>
        <w:jc w:val="center"/>
        <w:rPr>
          <w:rFonts w:ascii="Garamond" w:hAnsi="Garamond" w:cs="Garamond"/>
        </w:rPr>
      </w:pPr>
      <w:r w:rsidRPr="0069624F">
        <w:rPr>
          <w:rFonts w:ascii="Garamond" w:hAnsi="Garamond" w:cs="Garamond"/>
          <w:b/>
          <w:bCs/>
        </w:rPr>
        <w:t>Zasady i sposób wykonania Umowy</w:t>
      </w:r>
    </w:p>
    <w:p w:rsidR="00B87C68" w:rsidRPr="0069624F" w:rsidRDefault="00B87C68" w:rsidP="002E5E4C">
      <w:pPr>
        <w:pStyle w:val="Default"/>
        <w:spacing w:after="62"/>
        <w:ind w:left="567"/>
        <w:jc w:val="both"/>
        <w:rPr>
          <w:rFonts w:ascii="Garamond" w:hAnsi="Garamond" w:cs="Garamond"/>
        </w:rPr>
      </w:pPr>
      <w:r w:rsidRPr="0069624F">
        <w:rPr>
          <w:rFonts w:ascii="Garamond" w:hAnsi="Garamond" w:cs="Garamond"/>
        </w:rPr>
        <w:t xml:space="preserve">1. </w:t>
      </w:r>
      <w:r>
        <w:rPr>
          <w:rFonts w:ascii="Garamond" w:hAnsi="Garamond" w:cs="Garamond"/>
        </w:rPr>
        <w:t xml:space="preserve">Miejsce wykonywania prac będących przedmiotem umowy: Zamku w Ząbkowicach Śląskich. </w:t>
      </w:r>
    </w:p>
    <w:p w:rsidR="00B87C68" w:rsidRPr="0069624F" w:rsidRDefault="00B87C68" w:rsidP="002E5E4C">
      <w:pPr>
        <w:pStyle w:val="Default"/>
        <w:spacing w:after="62"/>
        <w:ind w:left="567"/>
        <w:jc w:val="both"/>
        <w:rPr>
          <w:rFonts w:ascii="Garamond" w:hAnsi="Garamond" w:cs="Garamond"/>
        </w:rPr>
      </w:pPr>
      <w:r w:rsidRPr="0069624F">
        <w:rPr>
          <w:rFonts w:ascii="Garamond" w:hAnsi="Garamond" w:cs="Garamond"/>
        </w:rPr>
        <w:t xml:space="preserve">2. </w:t>
      </w:r>
      <w:r>
        <w:rPr>
          <w:rFonts w:ascii="Garamond" w:hAnsi="Garamond" w:cs="Garamond"/>
        </w:rPr>
        <w:t>Prace</w:t>
      </w:r>
      <w:r w:rsidRPr="0069624F">
        <w:rPr>
          <w:rFonts w:ascii="Garamond" w:hAnsi="Garamond" w:cs="Garamond"/>
        </w:rPr>
        <w:t xml:space="preserve"> zostaną wykonane zgodnie </w:t>
      </w:r>
      <w:r>
        <w:rPr>
          <w:rFonts w:ascii="Garamond" w:hAnsi="Garamond" w:cs="Garamond"/>
        </w:rPr>
        <w:t>z wytycznymi</w:t>
      </w:r>
      <w:r w:rsidRPr="0069624F">
        <w:rPr>
          <w:rFonts w:ascii="Garamond" w:hAnsi="Garamond" w:cs="Garamond"/>
        </w:rPr>
        <w:t>, obowiązującymi przepisami, w szczególności Rozporządzeniem Ministra Kultury i Dziedzictwa Narodowego z dnia 27 lipca 2011 r. w sprawie prowadzenia prac konserwatorskich, prac restauratorskich, robót budowlanych, badań konserwatorskich i innych działań przy zabytku wpisanym do rejestru zabytków oraz badań archeologicznych(Dz. U. 2011 Nr 165, poz. 987 z późn. zm).</w:t>
      </w:r>
    </w:p>
    <w:p w:rsidR="00B87C68" w:rsidRPr="0069624F" w:rsidRDefault="00B87C68" w:rsidP="002E5E4C">
      <w:pPr>
        <w:pStyle w:val="Default"/>
        <w:spacing w:after="62"/>
        <w:ind w:left="567"/>
        <w:jc w:val="both"/>
        <w:rPr>
          <w:rFonts w:ascii="Garamond" w:hAnsi="Garamond" w:cs="Garamond"/>
        </w:rPr>
      </w:pPr>
      <w:r>
        <w:rPr>
          <w:rFonts w:ascii="Garamond" w:hAnsi="Garamond" w:cs="Garamond"/>
        </w:rPr>
        <w:t>2</w:t>
      </w:r>
      <w:r w:rsidRPr="0069624F">
        <w:rPr>
          <w:rFonts w:ascii="Garamond" w:hAnsi="Garamond" w:cs="Garamond"/>
        </w:rPr>
        <w:t>. Osobom upoważnionym przez Zamawiającego przysługuje na każdym etapie realizacji Umowy prawo przeprowadzania kontroli lub wizytowania prowadzonych Badań oraz zapoznawania się z ich postępem i jakością.</w:t>
      </w:r>
    </w:p>
    <w:p w:rsidR="00B87C68" w:rsidRPr="0069624F" w:rsidRDefault="00B87C68" w:rsidP="002E5E4C">
      <w:pPr>
        <w:pStyle w:val="Default"/>
        <w:ind w:left="567"/>
        <w:jc w:val="both"/>
        <w:rPr>
          <w:rFonts w:ascii="Garamond" w:hAnsi="Garamond" w:cs="Garamond"/>
        </w:rPr>
      </w:pPr>
      <w:r>
        <w:rPr>
          <w:rFonts w:ascii="Garamond" w:hAnsi="Garamond" w:cs="Garamond"/>
        </w:rPr>
        <w:t>3</w:t>
      </w:r>
      <w:r w:rsidRPr="0069624F">
        <w:rPr>
          <w:rFonts w:ascii="Garamond" w:hAnsi="Garamond" w:cs="Garamond"/>
        </w:rPr>
        <w:t>. Magazynowanie, konserwacja, przechowywanie oraz przekazywanie ruchomych znalezisk archeologicznych (zabytków) do muzeum -obciąża Wykonawcę.</w:t>
      </w:r>
    </w:p>
    <w:p w:rsidR="00B87C68" w:rsidRDefault="00B87C68" w:rsidP="002E5E4C">
      <w:pPr>
        <w:pStyle w:val="Default"/>
        <w:jc w:val="center"/>
        <w:rPr>
          <w:rFonts w:ascii="Garamond" w:hAnsi="Garamond" w:cs="Garamond"/>
          <w:b/>
          <w:bCs/>
        </w:rPr>
      </w:pPr>
    </w:p>
    <w:p w:rsidR="00B87C68" w:rsidRPr="0069624F" w:rsidRDefault="00B87C68" w:rsidP="002E5E4C">
      <w:pPr>
        <w:pStyle w:val="Default"/>
        <w:jc w:val="center"/>
        <w:rPr>
          <w:rFonts w:ascii="Garamond" w:hAnsi="Garamond" w:cs="Garamond"/>
        </w:rPr>
      </w:pPr>
      <w:r w:rsidRPr="0069624F">
        <w:rPr>
          <w:rFonts w:ascii="Garamond" w:hAnsi="Garamond" w:cs="Garamond"/>
          <w:b/>
          <w:bCs/>
        </w:rPr>
        <w:t xml:space="preserve">§ </w:t>
      </w:r>
      <w:r>
        <w:rPr>
          <w:rFonts w:ascii="Garamond" w:hAnsi="Garamond" w:cs="Garamond"/>
          <w:b/>
          <w:bCs/>
        </w:rPr>
        <w:t>5</w:t>
      </w:r>
    </w:p>
    <w:p w:rsidR="00B87C68" w:rsidRPr="0069624F" w:rsidRDefault="00B87C68" w:rsidP="002E5E4C">
      <w:pPr>
        <w:pStyle w:val="Default"/>
        <w:jc w:val="center"/>
        <w:rPr>
          <w:rFonts w:ascii="Garamond" w:hAnsi="Garamond" w:cs="Garamond"/>
        </w:rPr>
      </w:pPr>
      <w:r w:rsidRPr="0069624F">
        <w:rPr>
          <w:rFonts w:ascii="Garamond" w:hAnsi="Garamond" w:cs="Garamond"/>
          <w:b/>
          <w:bCs/>
        </w:rPr>
        <w:t>Terminy wykonania Zadania</w:t>
      </w:r>
    </w:p>
    <w:p w:rsidR="00B87C68" w:rsidRDefault="00B87C68" w:rsidP="002E5E4C">
      <w:pPr>
        <w:pStyle w:val="Default"/>
        <w:ind w:left="284"/>
        <w:rPr>
          <w:rFonts w:ascii="Garamond" w:hAnsi="Garamond" w:cs="Garamond"/>
        </w:rPr>
      </w:pPr>
    </w:p>
    <w:p w:rsidR="00B87C68" w:rsidRPr="001E4641" w:rsidRDefault="00B87C68" w:rsidP="00277474">
      <w:pPr>
        <w:pStyle w:val="Default"/>
        <w:numPr>
          <w:ilvl w:val="1"/>
          <w:numId w:val="28"/>
        </w:numPr>
        <w:tabs>
          <w:tab w:val="clear" w:pos="1440"/>
          <w:tab w:val="num" w:pos="851"/>
        </w:tabs>
        <w:ind w:left="567" w:firstLine="0"/>
        <w:rPr>
          <w:rFonts w:ascii="Garamond" w:hAnsi="Garamond" w:cs="Garamond"/>
        </w:rPr>
      </w:pPr>
      <w:r w:rsidRPr="001E4641">
        <w:rPr>
          <w:rFonts w:ascii="Garamond" w:hAnsi="Garamond" w:cs="Garamond"/>
        </w:rPr>
        <w:t xml:space="preserve">Przekazanie terenu : 14 dni licząc od dnia podpisania umowy. </w:t>
      </w:r>
    </w:p>
    <w:p w:rsidR="00B87C68" w:rsidRDefault="00B87C68" w:rsidP="00277474">
      <w:pPr>
        <w:pStyle w:val="Default"/>
        <w:numPr>
          <w:ilvl w:val="1"/>
          <w:numId w:val="28"/>
        </w:numPr>
        <w:tabs>
          <w:tab w:val="clear" w:pos="1440"/>
          <w:tab w:val="num" w:pos="851"/>
        </w:tabs>
        <w:ind w:left="567" w:firstLine="0"/>
        <w:rPr>
          <w:rFonts w:ascii="Garamond" w:hAnsi="Garamond" w:cs="Garamond"/>
        </w:rPr>
      </w:pPr>
      <w:r>
        <w:rPr>
          <w:rFonts w:ascii="Garamond" w:hAnsi="Garamond" w:cs="Garamond"/>
        </w:rPr>
        <w:t>T</w:t>
      </w:r>
      <w:r w:rsidRPr="0069624F">
        <w:rPr>
          <w:rFonts w:ascii="Garamond" w:hAnsi="Garamond" w:cs="Garamond"/>
        </w:rPr>
        <w:t xml:space="preserve">ermin rozpoczęcia Zadania ustala się na dzień protokolarnego przekazania Wykonawcy </w:t>
      </w:r>
      <w:r>
        <w:rPr>
          <w:rFonts w:ascii="Garamond" w:hAnsi="Garamond" w:cs="Garamond"/>
        </w:rPr>
        <w:t xml:space="preserve"> </w:t>
      </w:r>
      <w:r w:rsidRPr="0069624F">
        <w:rPr>
          <w:rFonts w:ascii="Garamond" w:hAnsi="Garamond" w:cs="Garamond"/>
        </w:rPr>
        <w:t>terenu objętego prowadzeniem Badań</w:t>
      </w:r>
      <w:r>
        <w:rPr>
          <w:rFonts w:ascii="Garamond" w:hAnsi="Garamond" w:cs="Garamond"/>
        </w:rPr>
        <w:t xml:space="preserve">. </w:t>
      </w:r>
    </w:p>
    <w:p w:rsidR="00B87C68" w:rsidRDefault="00B87C68" w:rsidP="00277474">
      <w:pPr>
        <w:pStyle w:val="Default"/>
        <w:numPr>
          <w:ilvl w:val="1"/>
          <w:numId w:val="28"/>
        </w:numPr>
        <w:tabs>
          <w:tab w:val="clear" w:pos="1440"/>
          <w:tab w:val="num" w:pos="851"/>
        </w:tabs>
        <w:ind w:left="567" w:firstLine="0"/>
        <w:rPr>
          <w:rFonts w:ascii="Garamond" w:hAnsi="Garamond" w:cs="Garamond"/>
        </w:rPr>
      </w:pPr>
      <w:r>
        <w:rPr>
          <w:rFonts w:ascii="Garamond" w:hAnsi="Garamond" w:cs="Garamond"/>
        </w:rPr>
        <w:t>T</w:t>
      </w:r>
      <w:r w:rsidRPr="009642AC">
        <w:rPr>
          <w:rFonts w:ascii="Garamond" w:hAnsi="Garamond" w:cs="Garamond"/>
        </w:rPr>
        <w:t xml:space="preserve">ermin zakończenia badań </w:t>
      </w:r>
      <w:r>
        <w:rPr>
          <w:rFonts w:ascii="Garamond" w:hAnsi="Garamond" w:cs="Garamond"/>
        </w:rPr>
        <w:t xml:space="preserve">do dnia 31 października 2012 roku. </w:t>
      </w:r>
    </w:p>
    <w:p w:rsidR="00B87C68" w:rsidRDefault="00B87C68" w:rsidP="00277474">
      <w:pPr>
        <w:pStyle w:val="Default"/>
        <w:numPr>
          <w:ilvl w:val="1"/>
          <w:numId w:val="28"/>
        </w:numPr>
        <w:tabs>
          <w:tab w:val="clear" w:pos="1440"/>
          <w:tab w:val="num" w:pos="851"/>
        </w:tabs>
        <w:ind w:left="567" w:firstLine="0"/>
        <w:rPr>
          <w:rFonts w:ascii="Garamond" w:hAnsi="Garamond" w:cs="Garamond"/>
        </w:rPr>
      </w:pPr>
      <w:r w:rsidRPr="009642AC">
        <w:rPr>
          <w:rFonts w:ascii="Garamond" w:hAnsi="Garamond" w:cs="Garamond"/>
        </w:rPr>
        <w:t>Wykonawca będzie informował niezwłocznie Zamawiającego o wszystkich sytuacjach i ich przyczynach mogących mieć wpływ na terminową realizację Zadania. Udzielenie przedmiotowej informacji nie zwalnia Wykonawcy z zobowiązań określonych w</w:t>
      </w:r>
      <w:r>
        <w:rPr>
          <w:rFonts w:ascii="Garamond" w:hAnsi="Garamond" w:cs="Garamond"/>
        </w:rPr>
        <w:t xml:space="preserve"> </w:t>
      </w:r>
      <w:r w:rsidRPr="009642AC">
        <w:rPr>
          <w:rFonts w:ascii="Garamond" w:hAnsi="Garamond" w:cs="Garamond"/>
        </w:rPr>
        <w:t>Umowie.</w:t>
      </w:r>
    </w:p>
    <w:p w:rsidR="00B87C68" w:rsidRDefault="00B87C68" w:rsidP="00277474">
      <w:pPr>
        <w:pStyle w:val="Default"/>
        <w:numPr>
          <w:ilvl w:val="1"/>
          <w:numId w:val="28"/>
        </w:numPr>
        <w:tabs>
          <w:tab w:val="clear" w:pos="1440"/>
          <w:tab w:val="num" w:pos="851"/>
        </w:tabs>
        <w:ind w:left="567" w:firstLine="0"/>
        <w:rPr>
          <w:rFonts w:ascii="Garamond" w:hAnsi="Garamond" w:cs="Garamond"/>
        </w:rPr>
      </w:pPr>
      <w:r w:rsidRPr="009642AC">
        <w:rPr>
          <w:rFonts w:ascii="Garamond" w:hAnsi="Garamond" w:cs="Garamond"/>
        </w:rPr>
        <w:t xml:space="preserve">Zmiana terminu rozpoczęcia lub zakończenia Badań możliwa jest wyłącznie za zgodą Zamawiającego, wyrażoną na piśmie pod rygorem nieważności i może nastąpić z powodu wystąpienia okoliczności </w:t>
      </w:r>
      <w:r>
        <w:rPr>
          <w:rFonts w:ascii="Garamond" w:hAnsi="Garamond" w:cs="Garamond"/>
        </w:rPr>
        <w:t xml:space="preserve">przewidzianych w zmianach do umowy. </w:t>
      </w:r>
    </w:p>
    <w:p w:rsidR="00B87C68" w:rsidRPr="0069624F" w:rsidRDefault="00B87C68" w:rsidP="002E5E4C">
      <w:pPr>
        <w:pStyle w:val="Default"/>
        <w:jc w:val="center"/>
        <w:rPr>
          <w:rFonts w:ascii="Garamond" w:hAnsi="Garamond" w:cs="Garamond"/>
        </w:rPr>
      </w:pPr>
      <w:r w:rsidRPr="0069624F">
        <w:rPr>
          <w:rFonts w:ascii="Garamond" w:hAnsi="Garamond" w:cs="Garamond"/>
          <w:b/>
          <w:bCs/>
        </w:rPr>
        <w:t xml:space="preserve">§ </w:t>
      </w:r>
      <w:r>
        <w:rPr>
          <w:rFonts w:ascii="Garamond" w:hAnsi="Garamond" w:cs="Garamond"/>
          <w:b/>
          <w:bCs/>
        </w:rPr>
        <w:t>6</w:t>
      </w:r>
    </w:p>
    <w:p w:rsidR="00B87C68" w:rsidRPr="0069624F" w:rsidRDefault="00B87C68" w:rsidP="002E5E4C">
      <w:pPr>
        <w:pStyle w:val="Default"/>
        <w:jc w:val="center"/>
        <w:rPr>
          <w:rFonts w:ascii="Garamond" w:hAnsi="Garamond" w:cs="Garamond"/>
        </w:rPr>
      </w:pPr>
      <w:r w:rsidRPr="0069624F">
        <w:rPr>
          <w:rFonts w:ascii="Garamond" w:hAnsi="Garamond" w:cs="Garamond"/>
          <w:b/>
          <w:bCs/>
        </w:rPr>
        <w:t>Obowiązki Wykonawcy</w:t>
      </w:r>
    </w:p>
    <w:p w:rsidR="00B87C68" w:rsidRPr="0069624F" w:rsidRDefault="00B87C68" w:rsidP="002E5E4C">
      <w:pPr>
        <w:pStyle w:val="Default"/>
        <w:rPr>
          <w:rFonts w:ascii="Garamond" w:hAnsi="Garamond" w:cs="Garamond"/>
        </w:rPr>
      </w:pPr>
      <w:r w:rsidRPr="0069624F">
        <w:rPr>
          <w:rFonts w:ascii="Garamond" w:hAnsi="Garamond" w:cs="Garamond"/>
        </w:rPr>
        <w:t xml:space="preserve">1. Do obowiązków Wykonawcy należy: </w:t>
      </w:r>
    </w:p>
    <w:p w:rsidR="00B87C68" w:rsidRDefault="00B87C68" w:rsidP="002E5E4C">
      <w:pPr>
        <w:pStyle w:val="Default"/>
        <w:rPr>
          <w:rFonts w:ascii="Garamond" w:hAnsi="Garamond" w:cs="Garamond"/>
        </w:rPr>
      </w:pPr>
    </w:p>
    <w:p w:rsidR="00B87C68" w:rsidRPr="001E4641" w:rsidRDefault="00B87C68" w:rsidP="00277474">
      <w:pPr>
        <w:pStyle w:val="ListParagraph"/>
        <w:numPr>
          <w:ilvl w:val="0"/>
          <w:numId w:val="34"/>
        </w:numPr>
        <w:jc w:val="both"/>
        <w:rPr>
          <w:rFonts w:ascii="Garamond" w:hAnsi="Garamond" w:cs="Garamond"/>
        </w:rPr>
      </w:pPr>
      <w:r>
        <w:rPr>
          <w:rFonts w:ascii="Garamond" w:hAnsi="Garamond" w:cs="Garamond"/>
        </w:rPr>
        <w:t xml:space="preserve">Powołanie zespołu badawczego, składającego się z osób </w:t>
      </w:r>
      <w:r w:rsidRPr="00D663D8">
        <w:rPr>
          <w:rFonts w:ascii="Garamond" w:hAnsi="Garamond" w:cs="Garamond"/>
        </w:rPr>
        <w:t>przedstawionych w ofercie</w:t>
      </w:r>
      <w:r>
        <w:rPr>
          <w:rFonts w:ascii="Garamond" w:hAnsi="Garamond" w:cs="Garamond"/>
        </w:rPr>
        <w:t>,</w:t>
      </w:r>
      <w:r w:rsidRPr="00D663D8">
        <w:rPr>
          <w:rFonts w:ascii="Garamond" w:hAnsi="Garamond" w:cs="Garamond"/>
        </w:rPr>
        <w:t xml:space="preserve"> posiada</w:t>
      </w:r>
      <w:r>
        <w:rPr>
          <w:rFonts w:ascii="Garamond" w:hAnsi="Garamond" w:cs="Garamond"/>
        </w:rPr>
        <w:t>jących</w:t>
      </w:r>
      <w:r w:rsidRPr="00D663D8">
        <w:rPr>
          <w:rFonts w:ascii="Garamond" w:hAnsi="Garamond" w:cs="Garamond"/>
        </w:rPr>
        <w:t xml:space="preserve"> uprawnienia określone w SIWZ lub równoważne. </w:t>
      </w:r>
    </w:p>
    <w:p w:rsidR="00B87C68" w:rsidRDefault="00B87C68" w:rsidP="00277474">
      <w:pPr>
        <w:pStyle w:val="Default"/>
        <w:numPr>
          <w:ilvl w:val="0"/>
          <w:numId w:val="34"/>
        </w:numPr>
        <w:rPr>
          <w:rFonts w:ascii="Garamond" w:hAnsi="Garamond" w:cs="Garamond"/>
        </w:rPr>
      </w:pPr>
      <w:r>
        <w:rPr>
          <w:rFonts w:ascii="Garamond" w:hAnsi="Garamond" w:cs="Garamond"/>
        </w:rPr>
        <w:t xml:space="preserve">Opracowanie kompletnej dokumentacji określonej w  </w:t>
      </w:r>
      <w:r w:rsidRPr="009642AC">
        <w:rPr>
          <w:rFonts w:ascii="Garamond" w:hAnsi="Garamond" w:cs="Garamond"/>
        </w:rPr>
        <w:t xml:space="preserve">§ </w:t>
      </w:r>
      <w:r>
        <w:rPr>
          <w:rFonts w:ascii="Garamond" w:hAnsi="Garamond" w:cs="Garamond"/>
        </w:rPr>
        <w:t>1 ust.</w:t>
      </w:r>
      <w:r w:rsidRPr="009642AC">
        <w:rPr>
          <w:rFonts w:ascii="Garamond" w:hAnsi="Garamond" w:cs="Garamond"/>
        </w:rPr>
        <w:t xml:space="preserve"> 2</w:t>
      </w:r>
      <w:r>
        <w:rPr>
          <w:rFonts w:ascii="Garamond" w:hAnsi="Garamond" w:cs="Garamond"/>
        </w:rPr>
        <w:t xml:space="preserve"> niniejszej umowie, </w:t>
      </w:r>
    </w:p>
    <w:p w:rsidR="00B87C68" w:rsidRPr="00F8366E" w:rsidRDefault="00B87C68" w:rsidP="00277474">
      <w:pPr>
        <w:pStyle w:val="Default"/>
        <w:numPr>
          <w:ilvl w:val="0"/>
          <w:numId w:val="34"/>
        </w:numPr>
        <w:rPr>
          <w:rFonts w:ascii="Garamond" w:hAnsi="Garamond" w:cs="Garamond"/>
        </w:rPr>
      </w:pPr>
      <w:r w:rsidRPr="00F8366E">
        <w:rPr>
          <w:rFonts w:ascii="Garamond" w:hAnsi="Garamond" w:cs="Garamond"/>
        </w:rPr>
        <w:t xml:space="preserve">Wykonanie Zadania zgodnie z Specyfikacją Istotnych Warunków Zamówienia, postanowieniami niniejszej umowy oraz zgodnie z Rozporządzeniem Ministra Kultury i Dziedzictwa Narodowego z dnia 27 lipca 2011 r. w sprawie prowadzenia prac konserwatorskich, prac restauratorskich, robót budowlanych, badań konserwatorskich </w:t>
      </w:r>
      <w:r w:rsidRPr="00F8366E">
        <w:rPr>
          <w:rFonts w:ascii="Garamond" w:hAnsi="Garamond" w:cs="Garamond"/>
        </w:rPr>
        <w:br/>
        <w:t>i innych działań przy zabytku wpisanym do rejestru zabytków oraz badań archeologicznych(Dz. U. 2011 Nr 165, poz. 987 z późn. zm).</w:t>
      </w:r>
    </w:p>
    <w:p w:rsidR="00B87C68" w:rsidRDefault="00B87C68" w:rsidP="00277474">
      <w:pPr>
        <w:pStyle w:val="Default"/>
        <w:numPr>
          <w:ilvl w:val="0"/>
          <w:numId w:val="34"/>
        </w:numPr>
        <w:spacing w:after="62"/>
        <w:rPr>
          <w:rFonts w:ascii="Garamond" w:hAnsi="Garamond" w:cs="Garamond"/>
        </w:rPr>
      </w:pPr>
      <w:r w:rsidRPr="009642AC">
        <w:rPr>
          <w:rFonts w:ascii="Garamond" w:hAnsi="Garamond" w:cs="Garamond"/>
        </w:rPr>
        <w:t xml:space="preserve">Protokolarne przejęcie </w:t>
      </w:r>
      <w:r>
        <w:rPr>
          <w:rFonts w:ascii="Garamond" w:hAnsi="Garamond" w:cs="Garamond"/>
        </w:rPr>
        <w:t>terenu prac,</w:t>
      </w:r>
    </w:p>
    <w:p w:rsidR="00B87C68" w:rsidRDefault="00B87C68" w:rsidP="00277474">
      <w:pPr>
        <w:pStyle w:val="Default"/>
        <w:numPr>
          <w:ilvl w:val="0"/>
          <w:numId w:val="34"/>
        </w:numPr>
        <w:spacing w:after="62"/>
        <w:rPr>
          <w:rFonts w:ascii="Garamond" w:hAnsi="Garamond" w:cs="Garamond"/>
        </w:rPr>
      </w:pPr>
      <w:r w:rsidRPr="00F8366E">
        <w:rPr>
          <w:rFonts w:ascii="Garamond" w:hAnsi="Garamond" w:cs="Garamond"/>
        </w:rPr>
        <w:t xml:space="preserve">Dostarczenie na teren prowadzenia </w:t>
      </w:r>
      <w:r>
        <w:rPr>
          <w:rFonts w:ascii="Garamond" w:hAnsi="Garamond" w:cs="Garamond"/>
        </w:rPr>
        <w:t>prac</w:t>
      </w:r>
      <w:r w:rsidRPr="00F8366E">
        <w:rPr>
          <w:rFonts w:ascii="Garamond" w:hAnsi="Garamond" w:cs="Garamond"/>
        </w:rPr>
        <w:t xml:space="preserve"> we własnym zakre</w:t>
      </w:r>
      <w:r>
        <w:rPr>
          <w:rFonts w:ascii="Garamond" w:hAnsi="Garamond" w:cs="Garamond"/>
        </w:rPr>
        <w:t xml:space="preserve">sie i na własny koszt wszelkich </w:t>
      </w:r>
      <w:r w:rsidRPr="00F8366E">
        <w:rPr>
          <w:rFonts w:ascii="Garamond" w:hAnsi="Garamond" w:cs="Garamond"/>
        </w:rPr>
        <w:t xml:space="preserve">niezbędnych do realizacji Badań materiałów, urządzeń, mediów </w:t>
      </w:r>
    </w:p>
    <w:p w:rsidR="00B87C68" w:rsidRDefault="00B87C68" w:rsidP="00277474">
      <w:pPr>
        <w:pStyle w:val="Default"/>
        <w:numPr>
          <w:ilvl w:val="0"/>
          <w:numId w:val="34"/>
        </w:numPr>
        <w:spacing w:after="62"/>
        <w:rPr>
          <w:rFonts w:ascii="Garamond" w:hAnsi="Garamond" w:cs="Garamond"/>
        </w:rPr>
      </w:pPr>
      <w:r>
        <w:rPr>
          <w:rFonts w:ascii="Garamond" w:hAnsi="Garamond" w:cs="Garamond"/>
        </w:rPr>
        <w:t>P</w:t>
      </w:r>
      <w:r w:rsidRPr="00F8366E">
        <w:rPr>
          <w:rFonts w:ascii="Garamond" w:hAnsi="Garamond" w:cs="Garamond"/>
        </w:rPr>
        <w:t xml:space="preserve">rzestrzeganie w okresie prowadzenia Badań przepisów BHP, ppoż., </w:t>
      </w:r>
    </w:p>
    <w:p w:rsidR="00B87C68" w:rsidRDefault="00B87C68" w:rsidP="00277474">
      <w:pPr>
        <w:pStyle w:val="Default"/>
        <w:numPr>
          <w:ilvl w:val="0"/>
          <w:numId w:val="34"/>
        </w:numPr>
        <w:spacing w:after="62"/>
        <w:rPr>
          <w:rFonts w:ascii="Garamond" w:hAnsi="Garamond" w:cs="Garamond"/>
        </w:rPr>
      </w:pPr>
      <w:r>
        <w:rPr>
          <w:rFonts w:ascii="Garamond" w:hAnsi="Garamond" w:cs="Garamond"/>
        </w:rPr>
        <w:t>W</w:t>
      </w:r>
      <w:r w:rsidRPr="00F8366E">
        <w:rPr>
          <w:rFonts w:ascii="Garamond" w:hAnsi="Garamond" w:cs="Garamond"/>
        </w:rPr>
        <w:t xml:space="preserve">yraźne oznaczenie identyfikatorem pracowników znajdujących się na terenie </w:t>
      </w:r>
      <w:r>
        <w:rPr>
          <w:rFonts w:ascii="Garamond" w:hAnsi="Garamond" w:cs="Garamond"/>
        </w:rPr>
        <w:t>prac,</w:t>
      </w:r>
      <w:r w:rsidRPr="00F8366E">
        <w:rPr>
          <w:rFonts w:ascii="Garamond" w:hAnsi="Garamond" w:cs="Garamond"/>
        </w:rPr>
        <w:t xml:space="preserve"> </w:t>
      </w:r>
    </w:p>
    <w:p w:rsidR="00B87C68" w:rsidRDefault="00B87C68" w:rsidP="00277474">
      <w:pPr>
        <w:pStyle w:val="Default"/>
        <w:numPr>
          <w:ilvl w:val="0"/>
          <w:numId w:val="34"/>
        </w:numPr>
        <w:spacing w:after="62"/>
        <w:rPr>
          <w:rFonts w:ascii="Garamond" w:hAnsi="Garamond" w:cs="Garamond"/>
        </w:rPr>
      </w:pPr>
      <w:r>
        <w:rPr>
          <w:rFonts w:ascii="Garamond" w:hAnsi="Garamond" w:cs="Garamond"/>
        </w:rPr>
        <w:t>Z</w:t>
      </w:r>
      <w:r w:rsidRPr="00F8366E">
        <w:rPr>
          <w:rFonts w:ascii="Garamond" w:hAnsi="Garamond" w:cs="Garamond"/>
        </w:rPr>
        <w:t xml:space="preserve">apewnienie, osobom upoważnionym przez Zamawiającego dostępu na teren prowadzonych </w:t>
      </w:r>
      <w:r>
        <w:rPr>
          <w:rFonts w:ascii="Garamond" w:hAnsi="Garamond" w:cs="Garamond"/>
        </w:rPr>
        <w:t>prac,</w:t>
      </w:r>
    </w:p>
    <w:p w:rsidR="00B87C68" w:rsidRDefault="00B87C68" w:rsidP="00277474">
      <w:pPr>
        <w:pStyle w:val="Default"/>
        <w:numPr>
          <w:ilvl w:val="0"/>
          <w:numId w:val="34"/>
        </w:numPr>
        <w:spacing w:after="62"/>
        <w:rPr>
          <w:rFonts w:ascii="Garamond" w:hAnsi="Garamond" w:cs="Garamond"/>
        </w:rPr>
      </w:pPr>
      <w:r w:rsidRPr="00F8366E">
        <w:rPr>
          <w:rFonts w:ascii="Garamond" w:hAnsi="Garamond" w:cs="Garamond"/>
        </w:rPr>
        <w:t xml:space="preserve">Pisemne zgłoszenie Zamawiającemu zakończenia </w:t>
      </w:r>
      <w:r>
        <w:rPr>
          <w:rFonts w:ascii="Garamond" w:hAnsi="Garamond" w:cs="Garamond"/>
        </w:rPr>
        <w:t xml:space="preserve">prac </w:t>
      </w:r>
      <w:r w:rsidRPr="00F8366E">
        <w:rPr>
          <w:rFonts w:ascii="Garamond" w:hAnsi="Garamond" w:cs="Garamond"/>
        </w:rPr>
        <w:t xml:space="preserve">i gotowości do odbioru terenu prowadzenia </w:t>
      </w:r>
      <w:r>
        <w:rPr>
          <w:rFonts w:ascii="Garamond" w:hAnsi="Garamond" w:cs="Garamond"/>
        </w:rPr>
        <w:t>prac,</w:t>
      </w:r>
    </w:p>
    <w:p w:rsidR="00B87C68" w:rsidRDefault="00B87C68" w:rsidP="00277474">
      <w:pPr>
        <w:pStyle w:val="Default"/>
        <w:numPr>
          <w:ilvl w:val="0"/>
          <w:numId w:val="34"/>
        </w:numPr>
        <w:spacing w:after="62"/>
        <w:rPr>
          <w:rFonts w:ascii="Garamond" w:hAnsi="Garamond" w:cs="Garamond"/>
        </w:rPr>
      </w:pPr>
      <w:r>
        <w:rPr>
          <w:rFonts w:ascii="Garamond" w:hAnsi="Garamond" w:cs="Garamond"/>
        </w:rPr>
        <w:t>Zobowiązanie do terminowego regulowania płatności wobec swoich Podwykonawców,</w:t>
      </w:r>
    </w:p>
    <w:p w:rsidR="00B87C68" w:rsidRDefault="00B87C68" w:rsidP="00277474">
      <w:pPr>
        <w:pStyle w:val="Default"/>
        <w:numPr>
          <w:ilvl w:val="0"/>
          <w:numId w:val="34"/>
        </w:numPr>
        <w:spacing w:after="62"/>
        <w:rPr>
          <w:rFonts w:ascii="Garamond" w:hAnsi="Garamond" w:cs="Garamond"/>
        </w:rPr>
      </w:pPr>
      <w:r>
        <w:rPr>
          <w:rFonts w:ascii="Garamond" w:hAnsi="Garamond" w:cs="Garamond"/>
        </w:rPr>
        <w:t xml:space="preserve">Usuwania na wezwanie Zamawiającego wszelkich wad, braków oraz uzupełnień w dokumentacji, ujawnionych w trakcie ich weryfikacji oraz w trakcie późniejszej realizacji zadania. </w:t>
      </w:r>
    </w:p>
    <w:p w:rsidR="00B87C68" w:rsidRDefault="00B87C68" w:rsidP="002E5E4C">
      <w:pPr>
        <w:pStyle w:val="Default"/>
        <w:spacing w:after="62"/>
        <w:ind w:left="720"/>
        <w:rPr>
          <w:rFonts w:ascii="Garamond" w:hAnsi="Garamond" w:cs="Garamond"/>
        </w:rPr>
      </w:pPr>
      <w:r w:rsidRPr="00F8366E">
        <w:rPr>
          <w:rFonts w:ascii="Garamond" w:hAnsi="Garamond" w:cs="Garamond"/>
        </w:rPr>
        <w:t xml:space="preserve"> </w:t>
      </w:r>
    </w:p>
    <w:p w:rsidR="00B87C68" w:rsidRPr="0069624F" w:rsidRDefault="00B87C68" w:rsidP="002E5E4C">
      <w:pPr>
        <w:pStyle w:val="Default"/>
        <w:jc w:val="center"/>
        <w:rPr>
          <w:rFonts w:ascii="Garamond" w:hAnsi="Garamond" w:cs="Garamond"/>
        </w:rPr>
      </w:pPr>
      <w:r w:rsidRPr="0069624F">
        <w:rPr>
          <w:rFonts w:ascii="Garamond" w:hAnsi="Garamond" w:cs="Garamond"/>
          <w:b/>
          <w:bCs/>
        </w:rPr>
        <w:t xml:space="preserve">§ </w:t>
      </w:r>
      <w:r>
        <w:rPr>
          <w:rFonts w:ascii="Garamond" w:hAnsi="Garamond" w:cs="Garamond"/>
          <w:b/>
          <w:bCs/>
        </w:rPr>
        <w:t>7</w:t>
      </w:r>
    </w:p>
    <w:p w:rsidR="00B87C68" w:rsidRPr="0069624F" w:rsidRDefault="00B87C68" w:rsidP="002E5E4C">
      <w:pPr>
        <w:pStyle w:val="Default"/>
        <w:jc w:val="center"/>
        <w:rPr>
          <w:rFonts w:ascii="Garamond" w:hAnsi="Garamond" w:cs="Garamond"/>
        </w:rPr>
      </w:pPr>
      <w:r w:rsidRPr="0069624F">
        <w:rPr>
          <w:rFonts w:ascii="Garamond" w:hAnsi="Garamond" w:cs="Garamond"/>
          <w:b/>
          <w:bCs/>
        </w:rPr>
        <w:t>Obowiązki Zamawiającego</w:t>
      </w:r>
    </w:p>
    <w:p w:rsidR="00B87C68" w:rsidRDefault="00B87C68" w:rsidP="002E5E4C">
      <w:pPr>
        <w:pStyle w:val="Default"/>
        <w:rPr>
          <w:rFonts w:ascii="Garamond" w:hAnsi="Garamond" w:cs="Garamond"/>
        </w:rPr>
      </w:pPr>
    </w:p>
    <w:p w:rsidR="00B87C68" w:rsidRPr="0069624F" w:rsidRDefault="00B87C68" w:rsidP="002E5E4C">
      <w:pPr>
        <w:pStyle w:val="Default"/>
        <w:rPr>
          <w:rFonts w:ascii="Garamond" w:hAnsi="Garamond" w:cs="Garamond"/>
        </w:rPr>
      </w:pPr>
      <w:r w:rsidRPr="0069624F">
        <w:rPr>
          <w:rFonts w:ascii="Garamond" w:hAnsi="Garamond" w:cs="Garamond"/>
        </w:rPr>
        <w:t xml:space="preserve">Do obowiązków Zamawiającego należy: </w:t>
      </w:r>
    </w:p>
    <w:p w:rsidR="00B87C68" w:rsidRPr="0069624F" w:rsidRDefault="00B87C68" w:rsidP="002E5E4C">
      <w:pPr>
        <w:pStyle w:val="Default"/>
        <w:spacing w:after="49"/>
        <w:rPr>
          <w:rFonts w:ascii="Garamond" w:hAnsi="Garamond" w:cs="Garamond"/>
        </w:rPr>
      </w:pPr>
      <w:r w:rsidRPr="0069624F">
        <w:rPr>
          <w:rFonts w:ascii="Garamond" w:hAnsi="Garamond" w:cs="Garamond"/>
        </w:rPr>
        <w:t>1) Udział w pr</w:t>
      </w:r>
      <w:r>
        <w:rPr>
          <w:rFonts w:ascii="Garamond" w:hAnsi="Garamond" w:cs="Garamond"/>
        </w:rPr>
        <w:t>otokolarnym przekazaniu terenu prac</w:t>
      </w:r>
      <w:r w:rsidRPr="0069624F">
        <w:rPr>
          <w:rFonts w:ascii="Garamond" w:hAnsi="Garamond" w:cs="Garamond"/>
        </w:rPr>
        <w:t xml:space="preserve"> w uzgodnionym przez strony terminie, </w:t>
      </w:r>
    </w:p>
    <w:p w:rsidR="00B87C68" w:rsidRDefault="00B87C68" w:rsidP="002E5E4C">
      <w:pPr>
        <w:pStyle w:val="Default"/>
        <w:rPr>
          <w:rFonts w:ascii="Garamond" w:hAnsi="Garamond" w:cs="Garamond"/>
        </w:rPr>
      </w:pPr>
      <w:r>
        <w:rPr>
          <w:rFonts w:ascii="Garamond" w:hAnsi="Garamond" w:cs="Garamond"/>
        </w:rPr>
        <w:t>2</w:t>
      </w:r>
      <w:r w:rsidRPr="0069624F">
        <w:rPr>
          <w:rFonts w:ascii="Garamond" w:hAnsi="Garamond" w:cs="Garamond"/>
        </w:rPr>
        <w:t xml:space="preserve">) Zapłata wynagrodzenia przysługującego Wykonawcy z tytułu realizacji Umowy, </w:t>
      </w:r>
    </w:p>
    <w:p w:rsidR="00B87C68" w:rsidRPr="0069624F" w:rsidRDefault="00B87C68" w:rsidP="002E5E4C">
      <w:pPr>
        <w:pStyle w:val="Default"/>
        <w:rPr>
          <w:rFonts w:ascii="Garamond" w:hAnsi="Garamond" w:cs="Garamond"/>
        </w:rPr>
      </w:pPr>
      <w:r>
        <w:rPr>
          <w:rFonts w:ascii="Garamond" w:hAnsi="Garamond" w:cs="Garamond"/>
        </w:rPr>
        <w:t xml:space="preserve">3) Współdziałanie z Wykonawcą </w:t>
      </w:r>
    </w:p>
    <w:p w:rsidR="00B87C68" w:rsidRPr="0069624F" w:rsidRDefault="00B87C68" w:rsidP="002E5E4C">
      <w:pPr>
        <w:pStyle w:val="Default"/>
        <w:rPr>
          <w:rFonts w:ascii="Garamond" w:hAnsi="Garamond" w:cs="Garamond"/>
        </w:rPr>
      </w:pPr>
    </w:p>
    <w:p w:rsidR="00B87C68" w:rsidRPr="0069624F" w:rsidRDefault="00B87C68" w:rsidP="002E5E4C">
      <w:pPr>
        <w:pStyle w:val="Default"/>
        <w:jc w:val="center"/>
        <w:rPr>
          <w:rFonts w:ascii="Garamond" w:hAnsi="Garamond" w:cs="Garamond"/>
        </w:rPr>
      </w:pPr>
      <w:r w:rsidRPr="0069624F">
        <w:rPr>
          <w:rFonts w:ascii="Garamond" w:hAnsi="Garamond" w:cs="Garamond"/>
          <w:b/>
          <w:bCs/>
        </w:rPr>
        <w:t xml:space="preserve">§ </w:t>
      </w:r>
      <w:r>
        <w:rPr>
          <w:rFonts w:ascii="Garamond" w:hAnsi="Garamond" w:cs="Garamond"/>
          <w:b/>
          <w:bCs/>
        </w:rPr>
        <w:t>8</w:t>
      </w:r>
    </w:p>
    <w:p w:rsidR="00B87C68" w:rsidRPr="0069624F" w:rsidRDefault="00B87C68" w:rsidP="002E5E4C">
      <w:pPr>
        <w:pStyle w:val="Default"/>
        <w:jc w:val="center"/>
        <w:rPr>
          <w:rFonts w:ascii="Garamond" w:hAnsi="Garamond" w:cs="Garamond"/>
        </w:rPr>
      </w:pPr>
      <w:r w:rsidRPr="0069624F">
        <w:rPr>
          <w:rFonts w:ascii="Garamond" w:hAnsi="Garamond" w:cs="Garamond"/>
          <w:b/>
          <w:bCs/>
        </w:rPr>
        <w:t>Podwykonawcy</w:t>
      </w:r>
    </w:p>
    <w:p w:rsidR="00B87C68" w:rsidRPr="0021053A" w:rsidRDefault="00B87C68" w:rsidP="00277474">
      <w:pPr>
        <w:pStyle w:val="NoSpacing"/>
        <w:numPr>
          <w:ilvl w:val="0"/>
          <w:numId w:val="40"/>
        </w:numPr>
        <w:ind w:left="284" w:hanging="284"/>
        <w:jc w:val="both"/>
        <w:rPr>
          <w:rFonts w:ascii="Garamond" w:hAnsi="Garamond" w:cs="Garamond"/>
        </w:rPr>
      </w:pPr>
      <w:r w:rsidRPr="0021053A">
        <w:rPr>
          <w:rFonts w:ascii="Garamond" w:hAnsi="Garamond" w:cs="Garamond"/>
        </w:rPr>
        <w:t xml:space="preserve">Wykonawca wykona przy udziale Podwykonawców następujące roboty: </w:t>
      </w:r>
      <w:r w:rsidRPr="0021053A">
        <w:rPr>
          <w:rFonts w:ascii="Garamond" w:hAnsi="Garamond" w:cs="Garamond"/>
          <w:b/>
          <w:bCs/>
        </w:rPr>
        <w:t>_________________________________________________________________</w:t>
      </w:r>
    </w:p>
    <w:p w:rsidR="00B87C68" w:rsidRPr="0021053A" w:rsidRDefault="00B87C68" w:rsidP="002E5E4C">
      <w:pPr>
        <w:rPr>
          <w:rFonts w:ascii="Garamond" w:hAnsi="Garamond" w:cs="Garamond"/>
          <w:sz w:val="24"/>
          <w:szCs w:val="24"/>
        </w:rPr>
      </w:pPr>
      <w:r w:rsidRPr="0021053A">
        <w:rPr>
          <w:rFonts w:ascii="Garamond" w:hAnsi="Garamond" w:cs="Garamond"/>
          <w:sz w:val="24"/>
          <w:szCs w:val="24"/>
        </w:rPr>
        <w:t>Pozostałe roboty Wykonawca wykona siłami własnymi.</w:t>
      </w:r>
    </w:p>
    <w:p w:rsidR="00B87C68" w:rsidRPr="0021053A" w:rsidRDefault="00B87C68" w:rsidP="00277474">
      <w:pPr>
        <w:pStyle w:val="NoSpacing"/>
        <w:numPr>
          <w:ilvl w:val="0"/>
          <w:numId w:val="40"/>
        </w:numPr>
        <w:ind w:left="284" w:hanging="284"/>
        <w:jc w:val="both"/>
        <w:rPr>
          <w:rFonts w:ascii="Garamond" w:hAnsi="Garamond" w:cs="Garamond"/>
        </w:rPr>
      </w:pPr>
      <w:r w:rsidRPr="0021053A">
        <w:rPr>
          <w:rFonts w:ascii="Garamond" w:hAnsi="Garamond" w:cs="Garamond"/>
        </w:rPr>
        <w:t xml:space="preserve">Wykonawca może powierzyć, zgodnie z ofertą Wykonawcy, wykonanie części </w:t>
      </w:r>
      <w:r>
        <w:rPr>
          <w:rFonts w:ascii="Garamond" w:hAnsi="Garamond" w:cs="Garamond"/>
        </w:rPr>
        <w:t xml:space="preserve">prac </w:t>
      </w:r>
      <w:r w:rsidRPr="0021053A">
        <w:rPr>
          <w:rFonts w:ascii="Garamond" w:hAnsi="Garamond" w:cs="Garamond"/>
        </w:rPr>
        <w:t xml:space="preserve"> podwykonawcom pod warunkiem, że posiadają oni kwalifikacje do ich wykonania. </w:t>
      </w:r>
    </w:p>
    <w:p w:rsidR="00B87C68" w:rsidRPr="0021053A" w:rsidRDefault="00B87C68" w:rsidP="00277474">
      <w:pPr>
        <w:pStyle w:val="NoSpacing"/>
        <w:numPr>
          <w:ilvl w:val="0"/>
          <w:numId w:val="40"/>
        </w:numPr>
        <w:ind w:left="284" w:hanging="284"/>
        <w:jc w:val="both"/>
        <w:rPr>
          <w:rFonts w:ascii="Garamond" w:hAnsi="Garamond" w:cs="Garamond"/>
          <w:b/>
          <w:bCs/>
        </w:rPr>
      </w:pPr>
      <w:r w:rsidRPr="0021053A">
        <w:rPr>
          <w:rFonts w:ascii="Garamond" w:hAnsi="Garamond" w:cs="Garamond"/>
        </w:rPr>
        <w:t>Wykonawca zwraca się z wnioskiem do Zamawiającego o wyrażenie zgody na podwykonawcę, który będzie uczestniczył w realizacji przedmiotu umowy. Wraz z wnioskiem Wykonawca przedstawia umowę lub jej projekt. Umowa lub projekt umowy pomiędzy Wykonawcą a podwykonawcą powinien w szczególności zastrzegać spełnienie przez podwykonawcę wymagań związanych z gwarancją jakości i rękojmią za wady.</w:t>
      </w:r>
    </w:p>
    <w:p w:rsidR="00B87C68" w:rsidRPr="0021053A" w:rsidRDefault="00B87C68" w:rsidP="00277474">
      <w:pPr>
        <w:pStyle w:val="NoSpacing"/>
        <w:numPr>
          <w:ilvl w:val="0"/>
          <w:numId w:val="40"/>
        </w:numPr>
        <w:ind w:left="284" w:hanging="284"/>
        <w:jc w:val="both"/>
        <w:rPr>
          <w:rFonts w:ascii="Garamond" w:hAnsi="Garamond" w:cs="Garamond"/>
          <w:b/>
          <w:bCs/>
        </w:rPr>
      </w:pPr>
      <w:r w:rsidRPr="0021053A">
        <w:rPr>
          <w:rFonts w:ascii="Garamond" w:hAnsi="Garamond" w:cs="Garamond"/>
        </w:rPr>
        <w:t>Zamawiający może zażądać od Wykonawcy przedstawienia dokumentów potwierdzających kwalifikacje podwykonawcy. Zamawiający wyznacza termin na dostarczenie powyższych dokumentów, termin ten jednak nie może być krótszy niż 3 dni.</w:t>
      </w:r>
    </w:p>
    <w:p w:rsidR="00B87C68" w:rsidRPr="0021053A" w:rsidRDefault="00B87C68" w:rsidP="00277474">
      <w:pPr>
        <w:pStyle w:val="NoSpacing"/>
        <w:numPr>
          <w:ilvl w:val="0"/>
          <w:numId w:val="40"/>
        </w:numPr>
        <w:ind w:left="284" w:hanging="284"/>
        <w:jc w:val="both"/>
        <w:rPr>
          <w:rFonts w:ascii="Garamond" w:hAnsi="Garamond" w:cs="Garamond"/>
          <w:b/>
          <w:bCs/>
        </w:rPr>
      </w:pPr>
      <w:r w:rsidRPr="0021053A">
        <w:rPr>
          <w:rFonts w:ascii="Garamond" w:hAnsi="Garamond" w:cs="Garamond"/>
        </w:rPr>
        <w:t>Zamawiający w terminie 14 dni od otrzymania wniosku może zgłosić sprzeciw lub zastrzeżenia i żądać zmiany wskazanego podwykonawcy z podaniem uzasadnienia.</w:t>
      </w:r>
    </w:p>
    <w:p w:rsidR="00B87C68" w:rsidRPr="0021053A" w:rsidRDefault="00B87C68" w:rsidP="00277474">
      <w:pPr>
        <w:pStyle w:val="NoSpacing"/>
        <w:numPr>
          <w:ilvl w:val="0"/>
          <w:numId w:val="40"/>
        </w:numPr>
        <w:ind w:left="284" w:hanging="284"/>
        <w:jc w:val="both"/>
        <w:rPr>
          <w:rFonts w:ascii="Garamond" w:hAnsi="Garamond" w:cs="Garamond"/>
          <w:color w:val="000000"/>
        </w:rPr>
      </w:pPr>
      <w:r w:rsidRPr="0021053A">
        <w:rPr>
          <w:rFonts w:ascii="Garamond" w:hAnsi="Garamond" w:cs="Garamond"/>
          <w:color w:val="000000"/>
        </w:rPr>
        <w:t xml:space="preserve">Jeżeli Zamawiający w terminie 14 dni od przedstawienia mu przez Wykonawcę umowy </w:t>
      </w:r>
      <w:r>
        <w:rPr>
          <w:rFonts w:ascii="Garamond" w:hAnsi="Garamond" w:cs="Garamond"/>
          <w:color w:val="000000"/>
        </w:rPr>
        <w:br/>
      </w:r>
      <w:r w:rsidRPr="0021053A">
        <w:rPr>
          <w:rFonts w:ascii="Garamond" w:hAnsi="Garamond" w:cs="Garamond"/>
          <w:color w:val="000000"/>
        </w:rPr>
        <w:t>z pod</w:t>
      </w:r>
      <w:r>
        <w:rPr>
          <w:rFonts w:ascii="Garamond" w:hAnsi="Garamond" w:cs="Garamond"/>
          <w:color w:val="000000"/>
        </w:rPr>
        <w:t xml:space="preserve">wykonawcą lub jej projektu </w:t>
      </w:r>
      <w:r w:rsidRPr="0021053A">
        <w:rPr>
          <w:rFonts w:ascii="Garamond" w:hAnsi="Garamond" w:cs="Garamond"/>
          <w:color w:val="000000"/>
        </w:rPr>
        <w:t>nie zgłosi na piśmie sprzeciwu lub zastrzeżeń, uważa się, że wyraził zgodę na zawarcie umowy.</w:t>
      </w:r>
    </w:p>
    <w:p w:rsidR="00B87C68" w:rsidRPr="0021053A" w:rsidRDefault="00B87C68" w:rsidP="00277474">
      <w:pPr>
        <w:pStyle w:val="NoSpacing"/>
        <w:numPr>
          <w:ilvl w:val="0"/>
          <w:numId w:val="40"/>
        </w:numPr>
        <w:ind w:left="284" w:hanging="284"/>
        <w:jc w:val="both"/>
        <w:rPr>
          <w:rFonts w:ascii="Garamond" w:hAnsi="Garamond" w:cs="Garamond"/>
          <w:b/>
          <w:bCs/>
        </w:rPr>
      </w:pPr>
      <w:r w:rsidRPr="0021053A">
        <w:rPr>
          <w:rFonts w:ascii="Garamond" w:hAnsi="Garamond" w:cs="Garamond"/>
        </w:rPr>
        <w:t xml:space="preserve">Umowa pomiędzy Wykonawcą a podwykonawcą powinna być zawarta w formie pisemnej pod rygorem nieważności. </w:t>
      </w:r>
    </w:p>
    <w:p w:rsidR="00B87C68" w:rsidRPr="0021053A" w:rsidRDefault="00B87C68" w:rsidP="00277474">
      <w:pPr>
        <w:pStyle w:val="NoSpacing"/>
        <w:numPr>
          <w:ilvl w:val="0"/>
          <w:numId w:val="40"/>
        </w:numPr>
        <w:ind w:left="284" w:hanging="284"/>
        <w:jc w:val="both"/>
        <w:rPr>
          <w:rFonts w:ascii="Garamond" w:hAnsi="Garamond" w:cs="Garamond"/>
          <w:b/>
          <w:bCs/>
        </w:rPr>
      </w:pPr>
      <w:r w:rsidRPr="0021053A">
        <w:rPr>
          <w:rFonts w:ascii="Garamond" w:hAnsi="Garamond" w:cs="Garamond"/>
        </w:rPr>
        <w:t>W przypadku powierzenia przez Wykonawcę realizacji</w:t>
      </w:r>
      <w:r>
        <w:rPr>
          <w:rFonts w:ascii="Garamond" w:hAnsi="Garamond" w:cs="Garamond"/>
        </w:rPr>
        <w:t xml:space="preserve"> prac </w:t>
      </w:r>
      <w:r w:rsidRPr="0021053A">
        <w:rPr>
          <w:rFonts w:ascii="Garamond" w:hAnsi="Garamond" w:cs="Garamond"/>
        </w:rPr>
        <w:t xml:space="preserve"> Podwykonawcy, Wykonawca jest zobowiązany do dokonania we własnym zakresie zapłaty wynagrodzenia należnego Podwykonawcy z zachowaniem terminów płatności określonych w umowie </w:t>
      </w:r>
      <w:r>
        <w:rPr>
          <w:rFonts w:ascii="Garamond" w:hAnsi="Garamond" w:cs="Garamond"/>
        </w:rPr>
        <w:t xml:space="preserve"> </w:t>
      </w:r>
      <w:r w:rsidRPr="0021053A">
        <w:rPr>
          <w:rFonts w:ascii="Garamond" w:hAnsi="Garamond" w:cs="Garamond"/>
        </w:rPr>
        <w:t xml:space="preserve">z Podwykonawcą. </w:t>
      </w:r>
    </w:p>
    <w:p w:rsidR="00B87C68" w:rsidRPr="0021053A" w:rsidRDefault="00B87C68" w:rsidP="00277474">
      <w:pPr>
        <w:pStyle w:val="NoSpacing"/>
        <w:numPr>
          <w:ilvl w:val="0"/>
          <w:numId w:val="40"/>
        </w:numPr>
        <w:ind w:left="284" w:hanging="284"/>
        <w:jc w:val="both"/>
        <w:rPr>
          <w:rFonts w:ascii="Garamond" w:hAnsi="Garamond" w:cs="Garamond"/>
          <w:b/>
          <w:bCs/>
        </w:rPr>
      </w:pPr>
      <w:r w:rsidRPr="0021053A">
        <w:rPr>
          <w:rFonts w:ascii="Garamond" w:hAnsi="Garamond" w:cs="Garamond"/>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kc i udokumentuje zasadność takiego żądania fakturą zaakceptowaną przez Wykonawcę i dokumentami potwierdzającymi wykonanie i odbiór </w:t>
      </w:r>
      <w:r>
        <w:rPr>
          <w:rFonts w:ascii="Garamond" w:hAnsi="Garamond" w:cs="Garamond"/>
        </w:rPr>
        <w:t>prac</w:t>
      </w:r>
      <w:r w:rsidRPr="0021053A">
        <w:rPr>
          <w:rFonts w:ascii="Garamond" w:hAnsi="Garamond" w:cs="Garamond"/>
        </w:rPr>
        <w:t xml:space="preserve">, Zamawiający zapłaci na rzecz Podwykonawcy kwotę będącą przedmiotem jego żądania. </w:t>
      </w:r>
    </w:p>
    <w:p w:rsidR="00B87C68" w:rsidRPr="0021053A" w:rsidRDefault="00B87C68" w:rsidP="00277474">
      <w:pPr>
        <w:pStyle w:val="NoSpacing"/>
        <w:numPr>
          <w:ilvl w:val="0"/>
          <w:numId w:val="40"/>
        </w:numPr>
        <w:ind w:left="284" w:hanging="284"/>
        <w:jc w:val="both"/>
        <w:rPr>
          <w:rFonts w:ascii="Garamond" w:hAnsi="Garamond" w:cs="Garamond"/>
          <w:b/>
          <w:bCs/>
        </w:rPr>
      </w:pPr>
      <w:r w:rsidRPr="0021053A">
        <w:rPr>
          <w:rFonts w:ascii="Garamond" w:hAnsi="Garamond" w:cs="Garamond"/>
        </w:rPr>
        <w:t xml:space="preserve">Zamawiający nie zezwala na zawarcia przez podwykonawcę umowy z dalszym podwykonawcą.  </w:t>
      </w:r>
    </w:p>
    <w:p w:rsidR="00B87C68" w:rsidRPr="0021053A" w:rsidRDefault="00B87C68" w:rsidP="00277474">
      <w:pPr>
        <w:pStyle w:val="NoSpacing"/>
        <w:numPr>
          <w:ilvl w:val="0"/>
          <w:numId w:val="40"/>
        </w:numPr>
        <w:ind w:left="284" w:hanging="284"/>
        <w:jc w:val="both"/>
        <w:rPr>
          <w:rFonts w:ascii="Garamond" w:hAnsi="Garamond" w:cs="Garamond"/>
          <w:b/>
          <w:bCs/>
        </w:rPr>
      </w:pPr>
      <w:r w:rsidRPr="0021053A">
        <w:rPr>
          <w:rFonts w:ascii="Garamond" w:hAnsi="Garamond" w:cs="Garamond"/>
        </w:rPr>
        <w:t xml:space="preserve">Wykonanie prac w podwykonawstwie nie zwalnia Wykonawcy z odpowiedzialności </w:t>
      </w:r>
      <w:r>
        <w:rPr>
          <w:rFonts w:ascii="Garamond" w:hAnsi="Garamond" w:cs="Garamond"/>
        </w:rPr>
        <w:br/>
      </w:r>
      <w:r w:rsidRPr="0021053A">
        <w:rPr>
          <w:rFonts w:ascii="Garamond" w:hAnsi="Garamond" w:cs="Garamond"/>
        </w:rPr>
        <w:t>za wykonanie obowiązków wynikających z umowy i obowiązujących przepisów prawa. Wykonawca odpowiada za działania i zaniechania podwykonawców jak za własne.</w:t>
      </w:r>
    </w:p>
    <w:p w:rsidR="00B87C68" w:rsidRPr="0021053A" w:rsidRDefault="00B87C68" w:rsidP="00277474">
      <w:pPr>
        <w:pStyle w:val="NoSpacing"/>
        <w:numPr>
          <w:ilvl w:val="0"/>
          <w:numId w:val="40"/>
        </w:numPr>
        <w:ind w:left="284" w:hanging="284"/>
        <w:jc w:val="both"/>
        <w:rPr>
          <w:rFonts w:ascii="Garamond" w:hAnsi="Garamond" w:cs="Garamond"/>
          <w:b/>
          <w:bCs/>
        </w:rPr>
      </w:pPr>
      <w:r w:rsidRPr="0021053A">
        <w:rPr>
          <w:rFonts w:ascii="Garamond" w:hAnsi="Garamond" w:cs="Garamond"/>
        </w:rPr>
        <w:t>Powierzenie jakichkolwiek prac Podwykonawcy innemu niż wskazanemu przez Wykonawcę musi być uzasadnione przez Wykonawcę na piśmie i zaakceptowane przez Zamawiającego. Zamawiający uprawniony będzie do odmowy akceptacji wyłącznie z uzasadnionych powodów.</w:t>
      </w:r>
    </w:p>
    <w:p w:rsidR="00B87C68" w:rsidRPr="00A65CD0" w:rsidRDefault="00B87C68" w:rsidP="00277474">
      <w:pPr>
        <w:pStyle w:val="NoSpacing"/>
        <w:numPr>
          <w:ilvl w:val="0"/>
          <w:numId w:val="40"/>
        </w:numPr>
        <w:ind w:left="284" w:hanging="284"/>
        <w:jc w:val="both"/>
        <w:rPr>
          <w:rFonts w:ascii="Garamond" w:hAnsi="Garamond" w:cs="Garamond"/>
          <w:b/>
          <w:bCs/>
        </w:rPr>
      </w:pPr>
      <w:r w:rsidRPr="0021053A">
        <w:rPr>
          <w:rFonts w:ascii="Garamond" w:hAnsi="Garamond" w:cs="Garamond"/>
        </w:rPr>
        <w:t>Jakakolwiek przerwa w realizacji przedmiotu umowy wynikająca z braku Podwykonawcy będzie traktowana jako przerwa wynikająca z przyczyn zależnych od Wykonaw</w:t>
      </w:r>
      <w:r>
        <w:rPr>
          <w:rFonts w:ascii="Garamond" w:hAnsi="Garamond" w:cs="Garamond"/>
        </w:rPr>
        <w:t xml:space="preserve">cy i nie może stanowić podstawy </w:t>
      </w:r>
      <w:r w:rsidRPr="0021053A">
        <w:rPr>
          <w:rFonts w:ascii="Garamond" w:hAnsi="Garamond" w:cs="Garamond"/>
        </w:rPr>
        <w:t>do zmiany terminu zakończenia robót</w:t>
      </w:r>
      <w:r>
        <w:rPr>
          <w:rFonts w:ascii="Garamond" w:hAnsi="Garamond" w:cs="Garamond"/>
        </w:rPr>
        <w:t>.</w:t>
      </w:r>
    </w:p>
    <w:p w:rsidR="00B87C68" w:rsidRPr="0021053A" w:rsidRDefault="00B87C68" w:rsidP="00277474">
      <w:pPr>
        <w:pStyle w:val="NoSpacing"/>
        <w:numPr>
          <w:ilvl w:val="0"/>
          <w:numId w:val="40"/>
        </w:numPr>
        <w:ind w:left="284" w:hanging="284"/>
        <w:jc w:val="both"/>
        <w:rPr>
          <w:rFonts w:ascii="Garamond" w:hAnsi="Garamond" w:cs="Garamond"/>
          <w:b/>
          <w:bCs/>
        </w:rPr>
      </w:pPr>
      <w:r>
        <w:rPr>
          <w:rFonts w:ascii="Garamond" w:hAnsi="Garamond" w:cs="Garamond"/>
        </w:rPr>
        <w:t xml:space="preserve">Podwykonawca wraz z Wykonawcą solidarnie odpowiadają za realizację prac. </w:t>
      </w:r>
    </w:p>
    <w:p w:rsidR="00B87C68" w:rsidRPr="0069624F" w:rsidRDefault="00B87C68" w:rsidP="002E5E4C">
      <w:pPr>
        <w:pStyle w:val="Default"/>
        <w:rPr>
          <w:rFonts w:ascii="Garamond" w:hAnsi="Garamond" w:cs="Garamond"/>
        </w:rPr>
      </w:pPr>
    </w:p>
    <w:p w:rsidR="00B87C68" w:rsidRPr="0069624F" w:rsidRDefault="00B87C68" w:rsidP="002E5E4C">
      <w:pPr>
        <w:pStyle w:val="Default"/>
        <w:rPr>
          <w:rFonts w:ascii="Garamond" w:hAnsi="Garamond" w:cs="Garamond"/>
        </w:rPr>
      </w:pPr>
    </w:p>
    <w:p w:rsidR="00B87C68" w:rsidRPr="0069624F" w:rsidRDefault="00B87C68" w:rsidP="002E5E4C">
      <w:pPr>
        <w:pStyle w:val="Default"/>
        <w:jc w:val="center"/>
        <w:rPr>
          <w:rFonts w:ascii="Garamond" w:hAnsi="Garamond" w:cs="Garamond"/>
        </w:rPr>
      </w:pPr>
      <w:r w:rsidRPr="0069624F">
        <w:rPr>
          <w:rFonts w:ascii="Garamond" w:hAnsi="Garamond" w:cs="Garamond"/>
          <w:b/>
          <w:bCs/>
        </w:rPr>
        <w:t xml:space="preserve">§ </w:t>
      </w:r>
      <w:r>
        <w:rPr>
          <w:rFonts w:ascii="Garamond" w:hAnsi="Garamond" w:cs="Garamond"/>
          <w:b/>
          <w:bCs/>
        </w:rPr>
        <w:t>9</w:t>
      </w:r>
    </w:p>
    <w:p w:rsidR="00B87C68" w:rsidRPr="0069624F" w:rsidRDefault="00B87C68" w:rsidP="002E5E4C">
      <w:pPr>
        <w:pStyle w:val="Default"/>
        <w:jc w:val="center"/>
        <w:rPr>
          <w:rFonts w:ascii="Garamond" w:hAnsi="Garamond" w:cs="Garamond"/>
        </w:rPr>
      </w:pPr>
      <w:r w:rsidRPr="0069624F">
        <w:rPr>
          <w:rFonts w:ascii="Garamond" w:hAnsi="Garamond" w:cs="Garamond"/>
          <w:b/>
          <w:bCs/>
        </w:rPr>
        <w:t>Odpowiedzialność za teren</w:t>
      </w:r>
      <w:r>
        <w:rPr>
          <w:rFonts w:ascii="Garamond" w:hAnsi="Garamond" w:cs="Garamond"/>
          <w:b/>
          <w:bCs/>
        </w:rPr>
        <w:t xml:space="preserve"> wykonywanych prac </w:t>
      </w:r>
    </w:p>
    <w:p w:rsidR="00B87C68" w:rsidRPr="0069624F" w:rsidRDefault="00B87C68" w:rsidP="002E5E4C">
      <w:pPr>
        <w:pStyle w:val="Default"/>
        <w:spacing w:after="62"/>
        <w:rPr>
          <w:rFonts w:ascii="Garamond" w:hAnsi="Garamond" w:cs="Garamond"/>
        </w:rPr>
      </w:pPr>
      <w:r w:rsidRPr="0069624F">
        <w:rPr>
          <w:rFonts w:ascii="Garamond" w:hAnsi="Garamond" w:cs="Garamond"/>
        </w:rPr>
        <w:t xml:space="preserve">1. Wykonawca od daty protokolarnego przejęcia terenu Badań, </w:t>
      </w:r>
      <w:r>
        <w:rPr>
          <w:rFonts w:ascii="Garamond" w:hAnsi="Garamond" w:cs="Garamond"/>
        </w:rPr>
        <w:t xml:space="preserve">aż do chwili jego odbioru przez </w:t>
      </w:r>
      <w:r w:rsidRPr="0069624F">
        <w:rPr>
          <w:rFonts w:ascii="Garamond" w:hAnsi="Garamond" w:cs="Garamond"/>
        </w:rPr>
        <w:t xml:space="preserve">Zamawiającego ponosi odpowiedzialność za wszelkie wyrządzone szkody. </w:t>
      </w:r>
    </w:p>
    <w:p w:rsidR="00B87C68" w:rsidRPr="0069624F" w:rsidRDefault="00B87C68" w:rsidP="002E5E4C">
      <w:pPr>
        <w:pStyle w:val="Default"/>
        <w:rPr>
          <w:rFonts w:ascii="Garamond" w:hAnsi="Garamond" w:cs="Garamond"/>
        </w:rPr>
      </w:pPr>
      <w:r w:rsidRPr="0069624F">
        <w:rPr>
          <w:rFonts w:ascii="Garamond" w:hAnsi="Garamond" w:cs="Garamond"/>
        </w:rPr>
        <w:t xml:space="preserve">2. Szkoda zaistniała w pracach lub materiałach przeznaczonych do Badań w okresie między datą ich rozpoczęcia a datą odebrania </w:t>
      </w:r>
      <w:r>
        <w:rPr>
          <w:rFonts w:ascii="Garamond" w:hAnsi="Garamond" w:cs="Garamond"/>
        </w:rPr>
        <w:t xml:space="preserve">dokumentacji o której mowa w </w:t>
      </w:r>
      <w:r w:rsidRPr="0069624F">
        <w:rPr>
          <w:rFonts w:ascii="Garamond" w:hAnsi="Garamond" w:cs="Garamond"/>
        </w:rPr>
        <w:t xml:space="preserve"> </w:t>
      </w:r>
      <w:r w:rsidRPr="007D4AEA">
        <w:rPr>
          <w:rFonts w:ascii="Garamond" w:hAnsi="Garamond" w:cs="Garamond"/>
        </w:rPr>
        <w:t xml:space="preserve">§ </w:t>
      </w:r>
      <w:r>
        <w:rPr>
          <w:rFonts w:ascii="Garamond" w:hAnsi="Garamond" w:cs="Garamond"/>
        </w:rPr>
        <w:t xml:space="preserve">1 ust. </w:t>
      </w:r>
      <w:r w:rsidRPr="007D4AEA">
        <w:rPr>
          <w:rFonts w:ascii="Garamond" w:hAnsi="Garamond" w:cs="Garamond"/>
        </w:rPr>
        <w:t xml:space="preserve"> 2 umowy</w:t>
      </w:r>
      <w:r>
        <w:rPr>
          <w:rFonts w:ascii="Garamond" w:hAnsi="Garamond" w:cs="Garamond"/>
        </w:rPr>
        <w:t xml:space="preserve">, przez Zamawiającego,  </w:t>
      </w:r>
      <w:r w:rsidRPr="0069624F">
        <w:rPr>
          <w:rFonts w:ascii="Garamond" w:hAnsi="Garamond" w:cs="Garamond"/>
        </w:rPr>
        <w:t xml:space="preserve">będzie naprawiona przez Wykonawcę na jego koszt. </w:t>
      </w:r>
    </w:p>
    <w:p w:rsidR="00B87C68" w:rsidRPr="0069624F" w:rsidRDefault="00B87C68" w:rsidP="002E5E4C">
      <w:pPr>
        <w:pStyle w:val="Default"/>
        <w:rPr>
          <w:rFonts w:ascii="Garamond" w:hAnsi="Garamond" w:cs="Garamond"/>
        </w:rPr>
      </w:pPr>
      <w:r w:rsidRPr="0069624F">
        <w:rPr>
          <w:rFonts w:ascii="Garamond" w:hAnsi="Garamond" w:cs="Garamond"/>
        </w:rPr>
        <w:t xml:space="preserve">3. Wykonawca ponosi pełną odpowiedzialność za szkody i straty powstałe wskutek działania lub zaniechania personelu prowadzącego wszelkiego rodzaju prace dotyczące Zadania oraz powstałe na skutek niewłaściwych instrukcji, informacji i wskazówek przekazanych przez personel Wykonawcy i podwykonawcy. </w:t>
      </w:r>
    </w:p>
    <w:p w:rsidR="00B87C68" w:rsidRPr="0069624F" w:rsidRDefault="00B87C68" w:rsidP="002E5E4C">
      <w:pPr>
        <w:pStyle w:val="Default"/>
        <w:rPr>
          <w:rFonts w:ascii="Garamond" w:hAnsi="Garamond" w:cs="Garamond"/>
        </w:rPr>
      </w:pPr>
    </w:p>
    <w:p w:rsidR="00B87C68" w:rsidRPr="0069624F" w:rsidRDefault="00B87C68" w:rsidP="002E5E4C">
      <w:pPr>
        <w:pStyle w:val="Default"/>
        <w:rPr>
          <w:rFonts w:ascii="Garamond" w:hAnsi="Garamond" w:cs="Garamond"/>
          <w:color w:val="auto"/>
        </w:rPr>
      </w:pPr>
    </w:p>
    <w:p w:rsidR="00B87C68" w:rsidRPr="0069624F" w:rsidRDefault="00B87C68" w:rsidP="002E5E4C">
      <w:pPr>
        <w:pStyle w:val="Default"/>
        <w:pageBreakBefore/>
        <w:jc w:val="center"/>
        <w:rPr>
          <w:rFonts w:ascii="Garamond" w:hAnsi="Garamond" w:cs="Garamond"/>
          <w:color w:val="auto"/>
        </w:rPr>
      </w:pPr>
      <w:r w:rsidRPr="0069624F">
        <w:rPr>
          <w:rFonts w:ascii="Garamond" w:hAnsi="Garamond" w:cs="Garamond"/>
          <w:b/>
          <w:bCs/>
          <w:color w:val="auto"/>
        </w:rPr>
        <w:t xml:space="preserve">§ </w:t>
      </w:r>
      <w:r>
        <w:rPr>
          <w:rFonts w:ascii="Garamond" w:hAnsi="Garamond" w:cs="Garamond"/>
          <w:b/>
          <w:bCs/>
          <w:color w:val="auto"/>
        </w:rPr>
        <w:t>10</w:t>
      </w:r>
    </w:p>
    <w:p w:rsidR="00B87C68" w:rsidRDefault="00B87C68" w:rsidP="002E5E4C">
      <w:pPr>
        <w:pStyle w:val="Default"/>
        <w:jc w:val="center"/>
        <w:rPr>
          <w:rFonts w:ascii="Garamond" w:hAnsi="Garamond" w:cs="Garamond"/>
          <w:color w:val="auto"/>
        </w:rPr>
      </w:pPr>
      <w:r w:rsidRPr="0069624F">
        <w:rPr>
          <w:rFonts w:ascii="Garamond" w:hAnsi="Garamond" w:cs="Garamond"/>
          <w:b/>
          <w:bCs/>
          <w:color w:val="auto"/>
        </w:rPr>
        <w:t>Odbiory Zadania</w:t>
      </w:r>
    </w:p>
    <w:p w:rsidR="00B87C68" w:rsidRPr="0069624F" w:rsidRDefault="00B87C68" w:rsidP="002E5E4C">
      <w:pPr>
        <w:pStyle w:val="Default"/>
        <w:rPr>
          <w:rFonts w:ascii="Garamond" w:hAnsi="Garamond" w:cs="Garamond"/>
          <w:color w:val="auto"/>
        </w:rPr>
      </w:pPr>
      <w:r w:rsidRPr="0069624F">
        <w:rPr>
          <w:rFonts w:ascii="Garamond" w:hAnsi="Garamond" w:cs="Garamond"/>
          <w:color w:val="auto"/>
        </w:rPr>
        <w:t>Odbioru końcowego dokonuje się na podstawie</w:t>
      </w:r>
      <w:r>
        <w:rPr>
          <w:rFonts w:ascii="Garamond" w:hAnsi="Garamond" w:cs="Garamond"/>
          <w:color w:val="auto"/>
        </w:rPr>
        <w:t xml:space="preserve"> podpisania bez zastrzeżeń </w:t>
      </w:r>
      <w:r w:rsidRPr="0069624F">
        <w:rPr>
          <w:rFonts w:ascii="Garamond" w:hAnsi="Garamond" w:cs="Garamond"/>
          <w:color w:val="auto"/>
        </w:rPr>
        <w:t xml:space="preserve"> „Protokołu Odbi</w:t>
      </w:r>
      <w:r>
        <w:rPr>
          <w:rFonts w:ascii="Garamond" w:hAnsi="Garamond" w:cs="Garamond"/>
          <w:color w:val="auto"/>
        </w:rPr>
        <w:t xml:space="preserve">oru Końcowego”  dokumentacji, o której </w:t>
      </w:r>
      <w:r w:rsidRPr="007D4AEA">
        <w:rPr>
          <w:rFonts w:ascii="Garamond" w:hAnsi="Garamond" w:cs="Garamond"/>
          <w:color w:val="auto"/>
        </w:rPr>
        <w:t>mowa w §</w:t>
      </w:r>
      <w:r>
        <w:rPr>
          <w:rFonts w:ascii="Garamond" w:hAnsi="Garamond" w:cs="Garamond"/>
          <w:color w:val="auto"/>
        </w:rPr>
        <w:t xml:space="preserve"> 1 ust. 1 i 2 Umowy. </w:t>
      </w:r>
    </w:p>
    <w:p w:rsidR="00B87C68" w:rsidRPr="0069624F" w:rsidRDefault="00B87C68" w:rsidP="002E5E4C">
      <w:pPr>
        <w:pStyle w:val="Default"/>
        <w:rPr>
          <w:rFonts w:ascii="Garamond" w:hAnsi="Garamond" w:cs="Garamond"/>
          <w:color w:val="auto"/>
        </w:rPr>
      </w:pPr>
    </w:p>
    <w:p w:rsidR="00B87C68" w:rsidRPr="0069624F" w:rsidRDefault="00B87C68" w:rsidP="002E5E4C">
      <w:pPr>
        <w:pStyle w:val="Default"/>
        <w:jc w:val="center"/>
        <w:rPr>
          <w:rFonts w:ascii="Garamond" w:hAnsi="Garamond" w:cs="Garamond"/>
          <w:color w:val="auto"/>
        </w:rPr>
      </w:pPr>
      <w:r w:rsidRPr="0069624F">
        <w:rPr>
          <w:rFonts w:ascii="Garamond" w:hAnsi="Garamond" w:cs="Garamond"/>
          <w:b/>
          <w:bCs/>
          <w:color w:val="auto"/>
        </w:rPr>
        <w:t>§ 1</w:t>
      </w:r>
      <w:r>
        <w:rPr>
          <w:rFonts w:ascii="Garamond" w:hAnsi="Garamond" w:cs="Garamond"/>
          <w:b/>
          <w:bCs/>
          <w:color w:val="auto"/>
        </w:rPr>
        <w:t>1</w:t>
      </w:r>
    </w:p>
    <w:p w:rsidR="00B87C68" w:rsidRPr="0069624F" w:rsidRDefault="00B87C68" w:rsidP="002E5E4C">
      <w:pPr>
        <w:pStyle w:val="Default"/>
        <w:jc w:val="center"/>
        <w:rPr>
          <w:rFonts w:ascii="Garamond" w:hAnsi="Garamond" w:cs="Garamond"/>
          <w:color w:val="auto"/>
        </w:rPr>
      </w:pPr>
      <w:r w:rsidRPr="0069624F">
        <w:rPr>
          <w:rFonts w:ascii="Garamond" w:hAnsi="Garamond" w:cs="Garamond"/>
          <w:b/>
          <w:bCs/>
          <w:color w:val="auto"/>
        </w:rPr>
        <w:t>Wynagrodzenie Wykonawcy</w:t>
      </w:r>
    </w:p>
    <w:p w:rsidR="00B87C68" w:rsidRPr="0069624F" w:rsidRDefault="00B87C68" w:rsidP="002E5E4C">
      <w:pPr>
        <w:pStyle w:val="Default"/>
        <w:rPr>
          <w:rFonts w:ascii="Garamond" w:hAnsi="Garamond" w:cs="Garamond"/>
          <w:color w:val="auto"/>
        </w:rPr>
      </w:pPr>
      <w:r w:rsidRPr="0069624F">
        <w:rPr>
          <w:rFonts w:ascii="Garamond" w:hAnsi="Garamond" w:cs="Garamond"/>
          <w:color w:val="auto"/>
        </w:rPr>
        <w:t xml:space="preserve">1. Strony ustalają wynagrodzenie ryczałtowe za wykonanie Umowy oraz za wyrażenie zgody na wykorzystywanie przekazanej dokumentacji na potrzeby realizacji inwestycji </w:t>
      </w:r>
    </w:p>
    <w:p w:rsidR="00B87C68" w:rsidRPr="0069624F" w:rsidRDefault="00B87C68" w:rsidP="002E5E4C">
      <w:pPr>
        <w:pStyle w:val="Default"/>
        <w:rPr>
          <w:rFonts w:ascii="Garamond" w:hAnsi="Garamond" w:cs="Garamond"/>
          <w:color w:val="auto"/>
        </w:rPr>
      </w:pPr>
    </w:p>
    <w:p w:rsidR="00B87C68" w:rsidRPr="0069624F" w:rsidRDefault="00B87C68" w:rsidP="002E5E4C">
      <w:pPr>
        <w:pStyle w:val="Default"/>
        <w:rPr>
          <w:rFonts w:ascii="Garamond" w:hAnsi="Garamond" w:cs="Garamond"/>
          <w:color w:val="auto"/>
        </w:rPr>
      </w:pPr>
      <w:r w:rsidRPr="0069624F">
        <w:rPr>
          <w:rFonts w:ascii="Garamond" w:hAnsi="Garamond" w:cs="Garamond"/>
          <w:color w:val="auto"/>
        </w:rPr>
        <w:t xml:space="preserve">na łączną kwotę brutto </w:t>
      </w:r>
      <w:r w:rsidRPr="0069624F">
        <w:rPr>
          <w:rFonts w:ascii="Garamond" w:hAnsi="Garamond" w:cs="Garamond"/>
          <w:b/>
          <w:bCs/>
          <w:color w:val="auto"/>
        </w:rPr>
        <w:t xml:space="preserve">……………….. </w:t>
      </w:r>
      <w:r w:rsidRPr="0069624F">
        <w:rPr>
          <w:rFonts w:ascii="Garamond" w:hAnsi="Garamond" w:cs="Garamond"/>
          <w:color w:val="auto"/>
        </w:rPr>
        <w:t>(</w:t>
      </w:r>
      <w:r w:rsidRPr="0069624F">
        <w:rPr>
          <w:rFonts w:ascii="Garamond" w:hAnsi="Garamond" w:cs="Garamond"/>
          <w:i/>
          <w:iCs/>
          <w:color w:val="auto"/>
        </w:rPr>
        <w:t>słownie</w:t>
      </w:r>
      <w:r w:rsidRPr="0069624F">
        <w:rPr>
          <w:rFonts w:ascii="Garamond" w:hAnsi="Garamond" w:cs="Garamond"/>
          <w:color w:val="auto"/>
        </w:rPr>
        <w:t xml:space="preserve">: …………………………………..), zgodnie z ofertą złożoną przez Wykonawcę. </w:t>
      </w:r>
    </w:p>
    <w:p w:rsidR="00B87C68" w:rsidRPr="0069624F" w:rsidRDefault="00B87C68" w:rsidP="002E5E4C">
      <w:pPr>
        <w:pStyle w:val="Default"/>
        <w:spacing w:after="44"/>
        <w:rPr>
          <w:rFonts w:ascii="Garamond" w:hAnsi="Garamond" w:cs="Garamond"/>
          <w:color w:val="auto"/>
        </w:rPr>
      </w:pPr>
      <w:r w:rsidRPr="0069624F">
        <w:rPr>
          <w:rFonts w:ascii="Garamond" w:hAnsi="Garamond" w:cs="Garamond"/>
          <w:color w:val="auto"/>
        </w:rPr>
        <w:t xml:space="preserve">2. Kwota wynagrodzenia określona w ust. 1 obejmuje wszystkie koszty poniesione przez Wykonawcę oraz jest stała i niezmienna do końca realizacji Zadania. </w:t>
      </w:r>
    </w:p>
    <w:p w:rsidR="00B87C68" w:rsidRPr="0069624F" w:rsidRDefault="00B87C68" w:rsidP="002E5E4C">
      <w:pPr>
        <w:pStyle w:val="Default"/>
        <w:spacing w:after="44"/>
        <w:rPr>
          <w:rFonts w:ascii="Garamond" w:hAnsi="Garamond" w:cs="Garamond"/>
          <w:color w:val="auto"/>
        </w:rPr>
      </w:pPr>
      <w:r w:rsidRPr="0069624F">
        <w:rPr>
          <w:rFonts w:ascii="Garamond" w:hAnsi="Garamond" w:cs="Garamond"/>
          <w:color w:val="auto"/>
        </w:rPr>
        <w:t xml:space="preserve">3. Zapłata wynagrodzenia za wykonanie Zadania nastąpi jednorazowo. </w:t>
      </w:r>
    </w:p>
    <w:p w:rsidR="00B87C68" w:rsidRPr="0069624F" w:rsidRDefault="00B87C68" w:rsidP="002E5E4C">
      <w:pPr>
        <w:pStyle w:val="Default"/>
        <w:spacing w:after="44"/>
        <w:rPr>
          <w:rFonts w:ascii="Garamond" w:hAnsi="Garamond" w:cs="Garamond"/>
          <w:color w:val="auto"/>
        </w:rPr>
      </w:pPr>
      <w:r>
        <w:rPr>
          <w:rFonts w:ascii="Garamond" w:hAnsi="Garamond" w:cs="Garamond"/>
          <w:color w:val="auto"/>
        </w:rPr>
        <w:t>4</w:t>
      </w:r>
      <w:r w:rsidRPr="0069624F">
        <w:rPr>
          <w:rFonts w:ascii="Garamond" w:hAnsi="Garamond" w:cs="Garamond"/>
          <w:color w:val="auto"/>
        </w:rPr>
        <w:t>. Podstawą wystawienia przez Wykonawcę faktury,  jest protokół odbioru końcowego</w:t>
      </w:r>
      <w:r>
        <w:rPr>
          <w:rFonts w:ascii="Garamond" w:hAnsi="Garamond" w:cs="Garamond"/>
          <w:color w:val="auto"/>
        </w:rPr>
        <w:t xml:space="preserve"> bez zastrzeżeń</w:t>
      </w:r>
      <w:r w:rsidRPr="0069624F">
        <w:rPr>
          <w:rFonts w:ascii="Garamond" w:hAnsi="Garamond" w:cs="Garamond"/>
          <w:color w:val="auto"/>
        </w:rPr>
        <w:t>,</w:t>
      </w:r>
      <w:r>
        <w:rPr>
          <w:rFonts w:ascii="Garamond" w:hAnsi="Garamond" w:cs="Garamond"/>
          <w:color w:val="auto"/>
        </w:rPr>
        <w:br/>
      </w:r>
      <w:r w:rsidRPr="0069624F">
        <w:rPr>
          <w:rFonts w:ascii="Garamond" w:hAnsi="Garamond" w:cs="Garamond"/>
          <w:color w:val="auto"/>
        </w:rPr>
        <w:t xml:space="preserve"> o którym mowa w </w:t>
      </w:r>
      <w:r>
        <w:rPr>
          <w:rFonts w:ascii="Garamond" w:hAnsi="Garamond" w:cs="Garamond"/>
          <w:color w:val="auto"/>
        </w:rPr>
        <w:t xml:space="preserve">§ 10  </w:t>
      </w:r>
      <w:r w:rsidRPr="0069624F">
        <w:rPr>
          <w:rFonts w:ascii="Garamond" w:hAnsi="Garamond" w:cs="Garamond"/>
          <w:color w:val="auto"/>
        </w:rPr>
        <w:t xml:space="preserve">Umowy. </w:t>
      </w:r>
    </w:p>
    <w:p w:rsidR="00B87C68" w:rsidRDefault="00B87C68" w:rsidP="002E5E4C">
      <w:pPr>
        <w:pStyle w:val="Default"/>
        <w:rPr>
          <w:rFonts w:ascii="Garamond" w:hAnsi="Garamond" w:cs="Garamond"/>
          <w:color w:val="auto"/>
        </w:rPr>
      </w:pPr>
      <w:r>
        <w:rPr>
          <w:rFonts w:ascii="Garamond" w:hAnsi="Garamond" w:cs="Garamond"/>
          <w:color w:val="auto"/>
        </w:rPr>
        <w:t>5</w:t>
      </w:r>
      <w:r w:rsidRPr="0069624F">
        <w:rPr>
          <w:rFonts w:ascii="Garamond" w:hAnsi="Garamond" w:cs="Garamond"/>
          <w:color w:val="auto"/>
        </w:rPr>
        <w:t xml:space="preserve">. W przypadku nieterminowej zapłaty należności przez Zamawiającego, Wykonawca ma prawo naliczyć odsetki ustawowe. </w:t>
      </w:r>
    </w:p>
    <w:p w:rsidR="00B87C68" w:rsidRPr="0069624F" w:rsidRDefault="00B87C68" w:rsidP="002E5E4C">
      <w:pPr>
        <w:pStyle w:val="Default"/>
        <w:rPr>
          <w:rFonts w:ascii="Garamond" w:hAnsi="Garamond" w:cs="Garamond"/>
          <w:color w:val="auto"/>
        </w:rPr>
      </w:pPr>
      <w:r>
        <w:rPr>
          <w:rFonts w:ascii="Garamond" w:hAnsi="Garamond" w:cs="Garamond"/>
          <w:color w:val="auto"/>
        </w:rPr>
        <w:t xml:space="preserve">6. Wynagrodzenie, o którym mowa w pkt. 1, obejmuje także wynagrodzenie za przeniesienie majątkowych praw autorskich do przedmiotu umowy oraz wynagrodzenie za prawo nieograniczonego korzystania ze wszystkich pól eksploatacji przedmiotu umowy w rozumieniu art. 50 ustawy o prawie autorskim i prawach pokrewnych. Wykonawca oświadcza, że z dniem złożenia Zamawiającemu kompletnej dokumentacji przenosi na Zamawiającego w całości i nieodwołalnie autorskie prawa majątkowe do całości dokumentacji stanowiącej przedmiot umowy, w zakresie wszystkich pól eksploatacji w rozumieniu art. 50 ustawy o prawie autorskim i prawach pokrewnych. </w:t>
      </w:r>
    </w:p>
    <w:p w:rsidR="00B87C68" w:rsidRPr="0069624F" w:rsidRDefault="00B87C68" w:rsidP="002E5E4C">
      <w:pPr>
        <w:pStyle w:val="Default"/>
        <w:rPr>
          <w:rFonts w:ascii="Garamond" w:hAnsi="Garamond" w:cs="Garamond"/>
          <w:color w:val="auto"/>
        </w:rPr>
      </w:pPr>
    </w:p>
    <w:p w:rsidR="00B87C68" w:rsidRPr="0069624F" w:rsidRDefault="00B87C68" w:rsidP="002E5E4C">
      <w:pPr>
        <w:pStyle w:val="Default"/>
        <w:jc w:val="center"/>
        <w:rPr>
          <w:rFonts w:ascii="Garamond" w:hAnsi="Garamond" w:cs="Garamond"/>
          <w:color w:val="auto"/>
        </w:rPr>
      </w:pPr>
      <w:r w:rsidRPr="0069624F">
        <w:rPr>
          <w:rFonts w:ascii="Garamond" w:hAnsi="Garamond" w:cs="Garamond"/>
          <w:b/>
          <w:bCs/>
          <w:color w:val="auto"/>
        </w:rPr>
        <w:t>§ 1</w:t>
      </w:r>
      <w:r>
        <w:rPr>
          <w:rFonts w:ascii="Garamond" w:hAnsi="Garamond" w:cs="Garamond"/>
          <w:b/>
          <w:bCs/>
          <w:color w:val="auto"/>
        </w:rPr>
        <w:t>2</w:t>
      </w:r>
    </w:p>
    <w:p w:rsidR="00B87C68" w:rsidRPr="0069624F" w:rsidRDefault="00B87C68" w:rsidP="002E5E4C">
      <w:pPr>
        <w:pStyle w:val="Default"/>
        <w:jc w:val="center"/>
        <w:rPr>
          <w:rFonts w:ascii="Garamond" w:hAnsi="Garamond" w:cs="Garamond"/>
          <w:color w:val="auto"/>
        </w:rPr>
      </w:pPr>
      <w:r w:rsidRPr="0069624F">
        <w:rPr>
          <w:rFonts w:ascii="Garamond" w:hAnsi="Garamond" w:cs="Garamond"/>
          <w:b/>
          <w:bCs/>
          <w:color w:val="auto"/>
        </w:rPr>
        <w:t>Płatność</w:t>
      </w:r>
    </w:p>
    <w:p w:rsidR="00B87C68" w:rsidRPr="0069624F" w:rsidRDefault="00B87C68" w:rsidP="002E5E4C">
      <w:pPr>
        <w:pStyle w:val="Default"/>
        <w:spacing w:after="62"/>
        <w:rPr>
          <w:rFonts w:ascii="Garamond" w:hAnsi="Garamond" w:cs="Garamond"/>
          <w:color w:val="auto"/>
        </w:rPr>
      </w:pPr>
      <w:r w:rsidRPr="0069624F">
        <w:rPr>
          <w:rFonts w:ascii="Garamond" w:hAnsi="Garamond" w:cs="Garamond"/>
          <w:color w:val="auto"/>
        </w:rPr>
        <w:t>1. Płatność będzie dokonana przelewem na rachunek bankowy Wykonawcy wskazany na fakturze w terminie 30 dni od dnia doręczenia Zamawiającemu prawidłowo wystawionej faktury VAT wraz z dokumentami stanowiącymi podstawę jej wystawienia, o któr</w:t>
      </w:r>
      <w:r>
        <w:rPr>
          <w:rFonts w:ascii="Garamond" w:hAnsi="Garamond" w:cs="Garamond"/>
          <w:color w:val="auto"/>
        </w:rPr>
        <w:t>ych mowa w § 11</w:t>
      </w:r>
      <w:r w:rsidRPr="0069624F">
        <w:rPr>
          <w:rFonts w:ascii="Garamond" w:hAnsi="Garamond" w:cs="Garamond"/>
          <w:color w:val="auto"/>
        </w:rPr>
        <w:t xml:space="preserve"> ust. </w:t>
      </w:r>
      <w:r>
        <w:rPr>
          <w:rFonts w:ascii="Garamond" w:hAnsi="Garamond" w:cs="Garamond"/>
          <w:color w:val="auto"/>
        </w:rPr>
        <w:t>4</w:t>
      </w:r>
      <w:r w:rsidRPr="0069624F">
        <w:rPr>
          <w:rFonts w:ascii="Garamond" w:hAnsi="Garamond" w:cs="Garamond"/>
          <w:color w:val="auto"/>
        </w:rPr>
        <w:t xml:space="preserve"> Umowy. </w:t>
      </w:r>
    </w:p>
    <w:p w:rsidR="00B87C68" w:rsidRPr="0069624F" w:rsidRDefault="00B87C68" w:rsidP="002E5E4C">
      <w:pPr>
        <w:pStyle w:val="Default"/>
        <w:rPr>
          <w:rFonts w:ascii="Garamond" w:hAnsi="Garamond" w:cs="Garamond"/>
          <w:color w:val="auto"/>
        </w:rPr>
      </w:pPr>
      <w:r w:rsidRPr="0069624F">
        <w:rPr>
          <w:rFonts w:ascii="Garamond" w:hAnsi="Garamond" w:cs="Garamond"/>
          <w:color w:val="auto"/>
        </w:rPr>
        <w:t xml:space="preserve">2. Za dzień zapłaty faktury VAT przyjmuje się dzień obciążenia rachunku bankowego Zamawiającego. </w:t>
      </w:r>
    </w:p>
    <w:p w:rsidR="00B87C68" w:rsidRPr="0069624F" w:rsidRDefault="00B87C68" w:rsidP="002E5E4C">
      <w:pPr>
        <w:pStyle w:val="Default"/>
        <w:rPr>
          <w:rFonts w:ascii="Garamond" w:hAnsi="Garamond" w:cs="Garamond"/>
          <w:color w:val="auto"/>
        </w:rPr>
      </w:pPr>
    </w:p>
    <w:p w:rsidR="00B87C68" w:rsidRPr="0069624F" w:rsidRDefault="00B87C68" w:rsidP="002E5E4C">
      <w:pPr>
        <w:pStyle w:val="Default"/>
        <w:jc w:val="center"/>
        <w:rPr>
          <w:rFonts w:ascii="Garamond" w:hAnsi="Garamond" w:cs="Garamond"/>
          <w:color w:val="auto"/>
        </w:rPr>
      </w:pPr>
      <w:r w:rsidRPr="0069624F">
        <w:rPr>
          <w:rFonts w:ascii="Garamond" w:hAnsi="Garamond" w:cs="Garamond"/>
          <w:b/>
          <w:bCs/>
          <w:color w:val="auto"/>
        </w:rPr>
        <w:t>§ 12</w:t>
      </w:r>
    </w:p>
    <w:p w:rsidR="00B87C68" w:rsidRPr="0069624F" w:rsidRDefault="00B87C68" w:rsidP="002E5E4C">
      <w:pPr>
        <w:pStyle w:val="Default"/>
        <w:jc w:val="center"/>
        <w:rPr>
          <w:rFonts w:ascii="Garamond" w:hAnsi="Garamond" w:cs="Garamond"/>
          <w:color w:val="auto"/>
        </w:rPr>
      </w:pPr>
      <w:r w:rsidRPr="0069624F">
        <w:rPr>
          <w:rFonts w:ascii="Garamond" w:hAnsi="Garamond" w:cs="Garamond"/>
          <w:b/>
          <w:bCs/>
          <w:color w:val="auto"/>
        </w:rPr>
        <w:t>Prawa autorskie</w:t>
      </w:r>
    </w:p>
    <w:p w:rsidR="00B87C68" w:rsidRPr="0069624F" w:rsidRDefault="00B87C68" w:rsidP="002E5E4C">
      <w:pPr>
        <w:pStyle w:val="Default"/>
        <w:spacing w:after="62"/>
        <w:rPr>
          <w:rFonts w:ascii="Garamond" w:hAnsi="Garamond" w:cs="Garamond"/>
          <w:color w:val="auto"/>
        </w:rPr>
      </w:pPr>
      <w:r w:rsidRPr="0069624F">
        <w:rPr>
          <w:rFonts w:ascii="Garamond" w:hAnsi="Garamond" w:cs="Garamond"/>
          <w:color w:val="auto"/>
        </w:rPr>
        <w:t>1. Wykon</w:t>
      </w:r>
      <w:r>
        <w:rPr>
          <w:rFonts w:ascii="Garamond" w:hAnsi="Garamond" w:cs="Garamond"/>
          <w:color w:val="auto"/>
        </w:rPr>
        <w:t xml:space="preserve">awca oświadcza, że dokumentacja, </w:t>
      </w:r>
      <w:r w:rsidRPr="007D4AEA">
        <w:rPr>
          <w:rFonts w:ascii="Garamond" w:hAnsi="Garamond" w:cs="Garamond"/>
          <w:color w:val="auto"/>
        </w:rPr>
        <w:t>o której mowa w  § 1 ust. 1 i 2 Umowy</w:t>
      </w:r>
      <w:r>
        <w:rPr>
          <w:rFonts w:ascii="Garamond" w:hAnsi="Garamond" w:cs="Garamond"/>
          <w:color w:val="auto"/>
        </w:rPr>
        <w:t xml:space="preserve"> s</w:t>
      </w:r>
      <w:r w:rsidRPr="007D4AEA">
        <w:rPr>
          <w:rFonts w:ascii="Garamond" w:hAnsi="Garamond" w:cs="Garamond"/>
          <w:color w:val="auto"/>
        </w:rPr>
        <w:t>tanowi</w:t>
      </w:r>
      <w:r w:rsidRPr="0069624F">
        <w:rPr>
          <w:rFonts w:ascii="Garamond" w:hAnsi="Garamond" w:cs="Garamond"/>
          <w:color w:val="auto"/>
        </w:rPr>
        <w:t xml:space="preserve"> utwór i podlega ochronie określonej w ustawie z dnia 4 lutego 1994 o prawie autorskim i prawach pokrewnych (t j. Dz. U. z 2006r Nr 90, poz. 631 z  późn. zm.) </w:t>
      </w:r>
    </w:p>
    <w:p w:rsidR="00B87C68" w:rsidRPr="0069624F" w:rsidRDefault="00B87C68" w:rsidP="002E5E4C">
      <w:pPr>
        <w:pStyle w:val="Default"/>
        <w:rPr>
          <w:rFonts w:ascii="Garamond" w:hAnsi="Garamond" w:cs="Garamond"/>
          <w:color w:val="auto"/>
        </w:rPr>
      </w:pPr>
      <w:r w:rsidRPr="0069624F">
        <w:rPr>
          <w:rFonts w:ascii="Garamond" w:hAnsi="Garamond" w:cs="Garamond"/>
          <w:color w:val="auto"/>
        </w:rPr>
        <w:t>2. W ramach wynagrodzenia określonego w § 1</w:t>
      </w:r>
      <w:r>
        <w:rPr>
          <w:rFonts w:ascii="Garamond" w:hAnsi="Garamond" w:cs="Garamond"/>
          <w:color w:val="auto"/>
        </w:rPr>
        <w:t>1</w:t>
      </w:r>
      <w:r w:rsidRPr="0069624F">
        <w:rPr>
          <w:rFonts w:ascii="Garamond" w:hAnsi="Garamond" w:cs="Garamond"/>
          <w:color w:val="auto"/>
        </w:rPr>
        <w:t>ust. 1 Umowy, z chwilą dokonania przez Zamawi</w:t>
      </w:r>
      <w:r>
        <w:rPr>
          <w:rFonts w:ascii="Garamond" w:hAnsi="Garamond" w:cs="Garamond"/>
          <w:color w:val="auto"/>
        </w:rPr>
        <w:t>ającego odbioru dokumentacji, o której mowa w</w:t>
      </w:r>
      <w:r w:rsidRPr="0069624F">
        <w:rPr>
          <w:rFonts w:ascii="Garamond" w:hAnsi="Garamond" w:cs="Garamond"/>
          <w:color w:val="auto"/>
        </w:rPr>
        <w:t xml:space="preserve"> </w:t>
      </w:r>
      <w:r w:rsidRPr="007D4AEA">
        <w:rPr>
          <w:rFonts w:ascii="Garamond" w:hAnsi="Garamond" w:cs="Garamond"/>
          <w:color w:val="auto"/>
        </w:rPr>
        <w:t>§ 1 ust. 1 i 2 Umowy</w:t>
      </w:r>
      <w:r>
        <w:rPr>
          <w:rFonts w:ascii="Garamond" w:hAnsi="Garamond" w:cs="Garamond"/>
          <w:color w:val="auto"/>
        </w:rPr>
        <w:t xml:space="preserve"> </w:t>
      </w:r>
      <w:r w:rsidRPr="0069624F">
        <w:rPr>
          <w:rFonts w:ascii="Garamond" w:hAnsi="Garamond" w:cs="Garamond"/>
          <w:color w:val="auto"/>
        </w:rPr>
        <w:t>Wykonawca udziela Zamawiającemu prawa do wykorzystywania przekazanej dokumentacji w celach</w:t>
      </w:r>
      <w:r>
        <w:rPr>
          <w:rFonts w:ascii="Garamond" w:hAnsi="Garamond" w:cs="Garamond"/>
          <w:color w:val="auto"/>
        </w:rPr>
        <w:t xml:space="preserve"> </w:t>
      </w:r>
      <w:r w:rsidRPr="0069624F">
        <w:rPr>
          <w:rFonts w:ascii="Garamond" w:hAnsi="Garamond" w:cs="Garamond"/>
          <w:color w:val="auto"/>
        </w:rPr>
        <w:t xml:space="preserve">związanych z realizacją wszelkich inwestycji </w:t>
      </w:r>
      <w:r>
        <w:rPr>
          <w:rFonts w:ascii="Garamond" w:hAnsi="Garamond" w:cs="Garamond"/>
          <w:color w:val="auto"/>
        </w:rPr>
        <w:t>.</w:t>
      </w:r>
      <w:r w:rsidRPr="0069624F">
        <w:rPr>
          <w:rFonts w:ascii="Garamond" w:hAnsi="Garamond" w:cs="Garamond"/>
          <w:color w:val="auto"/>
        </w:rPr>
        <w:t xml:space="preserve"> Udzielenie prawa, o których mowa w zdaniu poprzedzającym, następuje bez konieczności składania </w:t>
      </w:r>
      <w:r>
        <w:rPr>
          <w:rFonts w:ascii="Garamond" w:hAnsi="Garamond" w:cs="Garamond"/>
          <w:color w:val="auto"/>
        </w:rPr>
        <w:t>j</w:t>
      </w:r>
      <w:r w:rsidRPr="0069624F">
        <w:rPr>
          <w:rFonts w:ascii="Garamond" w:hAnsi="Garamond" w:cs="Garamond"/>
          <w:color w:val="auto"/>
        </w:rPr>
        <w:t xml:space="preserve">akichkolwiek dodatkowych oświadczeń woli przez Strony. </w:t>
      </w:r>
    </w:p>
    <w:p w:rsidR="00B87C68" w:rsidRDefault="00B87C68" w:rsidP="002E5E4C">
      <w:pPr>
        <w:pStyle w:val="Default"/>
        <w:rPr>
          <w:rFonts w:ascii="Garamond" w:hAnsi="Garamond" w:cs="Garamond"/>
          <w:color w:val="auto"/>
        </w:rPr>
      </w:pPr>
      <w:r w:rsidRPr="0069624F">
        <w:rPr>
          <w:rFonts w:ascii="Garamond" w:hAnsi="Garamond" w:cs="Garamond"/>
          <w:color w:val="auto"/>
        </w:rPr>
        <w:t>3. Z chwilą odbioru przez Zamawiającego dokumentacji</w:t>
      </w:r>
      <w:r>
        <w:rPr>
          <w:rFonts w:ascii="Garamond" w:hAnsi="Garamond" w:cs="Garamond"/>
          <w:color w:val="auto"/>
        </w:rPr>
        <w:t>, o której mowa w</w:t>
      </w:r>
      <w:r w:rsidRPr="0069624F">
        <w:rPr>
          <w:rFonts w:ascii="Garamond" w:hAnsi="Garamond" w:cs="Garamond"/>
          <w:color w:val="auto"/>
        </w:rPr>
        <w:t xml:space="preserve"> </w:t>
      </w:r>
      <w:r w:rsidRPr="007D4AEA">
        <w:rPr>
          <w:rFonts w:ascii="Garamond" w:hAnsi="Garamond" w:cs="Garamond"/>
          <w:color w:val="auto"/>
        </w:rPr>
        <w:t>§ 1 ust. 1 i 2 Umowy</w:t>
      </w:r>
      <w:r>
        <w:rPr>
          <w:rFonts w:ascii="Garamond" w:hAnsi="Garamond" w:cs="Garamond"/>
          <w:color w:val="auto"/>
        </w:rPr>
        <w:t xml:space="preserve"> </w:t>
      </w:r>
      <w:r w:rsidRPr="0069624F">
        <w:rPr>
          <w:rFonts w:ascii="Garamond" w:hAnsi="Garamond" w:cs="Garamond"/>
          <w:color w:val="auto"/>
        </w:rPr>
        <w:t xml:space="preserve">Zamawiający nabywa na własność egzemplarze dokumentacji oraz nośnik elektroniczny, na którym ją utrwalono. </w:t>
      </w:r>
    </w:p>
    <w:p w:rsidR="00B87C68" w:rsidRPr="00A65CD0" w:rsidRDefault="00B87C68" w:rsidP="002E5E4C">
      <w:pPr>
        <w:pStyle w:val="Default"/>
        <w:rPr>
          <w:rFonts w:ascii="Garamond" w:hAnsi="Garamond" w:cs="Garamond"/>
          <w:color w:val="auto"/>
        </w:rPr>
      </w:pPr>
      <w:r w:rsidRPr="00A65CD0">
        <w:rPr>
          <w:rFonts w:ascii="Garamond" w:hAnsi="Garamond" w:cs="Garamond"/>
          <w:color w:val="auto"/>
        </w:rPr>
        <w:t xml:space="preserve">4. </w:t>
      </w:r>
      <w:r w:rsidRPr="00A65CD0">
        <w:rPr>
          <w:rFonts w:ascii="Garamond" w:hAnsi="Garamond" w:cs="Garamond"/>
        </w:rPr>
        <w:t>W ramach ustalonego wynagrodzenia Projektant przenosi na Zamawiającego autorskie prawa majątkowe do opracowanej dokumentacji, uprawniając zamawiającego do korzystania i rozporządzania dokumentacją na następujących polach eksploatacji:</w:t>
      </w:r>
    </w:p>
    <w:p w:rsidR="00B87C68" w:rsidRPr="00A65CD0" w:rsidRDefault="00B87C68" w:rsidP="00277474">
      <w:pPr>
        <w:widowControl/>
        <w:numPr>
          <w:ilvl w:val="0"/>
          <w:numId w:val="41"/>
        </w:numPr>
        <w:tabs>
          <w:tab w:val="left" w:pos="737"/>
        </w:tabs>
        <w:suppressAutoHyphens/>
        <w:autoSpaceDE/>
        <w:autoSpaceDN/>
        <w:adjustRightInd/>
        <w:jc w:val="both"/>
        <w:rPr>
          <w:rFonts w:ascii="Garamond" w:hAnsi="Garamond" w:cs="Garamond"/>
          <w:sz w:val="24"/>
          <w:szCs w:val="24"/>
        </w:rPr>
      </w:pPr>
      <w:r w:rsidRPr="00A65CD0">
        <w:rPr>
          <w:rFonts w:ascii="Garamond" w:hAnsi="Garamond" w:cs="Garamond"/>
          <w:sz w:val="24"/>
          <w:szCs w:val="24"/>
        </w:rPr>
        <w:t>zwielokrotnianie:</w:t>
      </w:r>
    </w:p>
    <w:p w:rsidR="00B87C68" w:rsidRPr="00A65CD0" w:rsidRDefault="00B87C68" w:rsidP="00277474">
      <w:pPr>
        <w:widowControl/>
        <w:numPr>
          <w:ilvl w:val="1"/>
          <w:numId w:val="41"/>
        </w:numPr>
        <w:tabs>
          <w:tab w:val="left" w:pos="1134"/>
        </w:tabs>
        <w:suppressAutoHyphens/>
        <w:autoSpaceDE/>
        <w:autoSpaceDN/>
        <w:adjustRightInd/>
        <w:jc w:val="both"/>
        <w:rPr>
          <w:rFonts w:ascii="Garamond" w:hAnsi="Garamond" w:cs="Garamond"/>
          <w:sz w:val="24"/>
          <w:szCs w:val="24"/>
        </w:rPr>
      </w:pPr>
      <w:r w:rsidRPr="00A65CD0">
        <w:rPr>
          <w:rFonts w:ascii="Garamond" w:hAnsi="Garamond" w:cs="Garamond"/>
          <w:sz w:val="24"/>
          <w:szCs w:val="24"/>
        </w:rPr>
        <w:t>wersji papierowej – kserowanie i skanowanie,</w:t>
      </w:r>
    </w:p>
    <w:p w:rsidR="00B87C68" w:rsidRPr="00A65CD0" w:rsidRDefault="00B87C68" w:rsidP="00277474">
      <w:pPr>
        <w:widowControl/>
        <w:numPr>
          <w:ilvl w:val="1"/>
          <w:numId w:val="41"/>
        </w:numPr>
        <w:tabs>
          <w:tab w:val="left" w:pos="1134"/>
        </w:tabs>
        <w:suppressAutoHyphens/>
        <w:autoSpaceDE/>
        <w:autoSpaceDN/>
        <w:adjustRightInd/>
        <w:jc w:val="both"/>
        <w:rPr>
          <w:rFonts w:ascii="Garamond" w:hAnsi="Garamond" w:cs="Garamond"/>
          <w:sz w:val="24"/>
          <w:szCs w:val="24"/>
        </w:rPr>
      </w:pPr>
      <w:r w:rsidRPr="00A65CD0">
        <w:rPr>
          <w:rFonts w:ascii="Garamond" w:hAnsi="Garamond" w:cs="Garamond"/>
          <w:sz w:val="24"/>
          <w:szCs w:val="24"/>
        </w:rPr>
        <w:t>elektronicznej – kopiowanie na nośniki optyczne CD lub DVD;</w:t>
      </w:r>
    </w:p>
    <w:p w:rsidR="00B87C68" w:rsidRPr="00A65CD0" w:rsidRDefault="00B87C68" w:rsidP="00277474">
      <w:pPr>
        <w:widowControl/>
        <w:numPr>
          <w:ilvl w:val="0"/>
          <w:numId w:val="42"/>
        </w:numPr>
        <w:tabs>
          <w:tab w:val="left" w:pos="737"/>
        </w:tabs>
        <w:suppressAutoHyphens/>
        <w:autoSpaceDE/>
        <w:autoSpaceDN/>
        <w:adjustRightInd/>
        <w:jc w:val="both"/>
        <w:rPr>
          <w:rFonts w:ascii="Garamond" w:hAnsi="Garamond" w:cs="Garamond"/>
          <w:sz w:val="24"/>
          <w:szCs w:val="24"/>
        </w:rPr>
      </w:pPr>
      <w:r w:rsidRPr="00A65CD0">
        <w:rPr>
          <w:rFonts w:ascii="Garamond" w:hAnsi="Garamond" w:cs="Garamond"/>
          <w:sz w:val="24"/>
          <w:szCs w:val="24"/>
        </w:rPr>
        <w:t>rozpowszechnianie (publikację) całości lub dowolnej części dokumentacji do wykorzystania przez wykonawców w postępowaniu o zamówienie publiczne na realizację robót objętych przedmiotem dokumentacji, innych Wykonawców jako podstawę lub materiał wyjściowy do wykonania innych opracowań projektowych, Wykonawcę robót budowlanych i innych Wykonawców jako podstawę do wykonania lub nadzorowania robót budowlanych, osoby trzecie biorące udział w procesie inwestycyjnym, inne podmioty i jednostki, prasę i telewizję w następujących formach:</w:t>
      </w:r>
    </w:p>
    <w:p w:rsidR="00B87C68" w:rsidRPr="00A65CD0" w:rsidRDefault="00B87C68" w:rsidP="00277474">
      <w:pPr>
        <w:widowControl/>
        <w:numPr>
          <w:ilvl w:val="1"/>
          <w:numId w:val="42"/>
        </w:numPr>
        <w:tabs>
          <w:tab w:val="left" w:pos="1134"/>
        </w:tabs>
        <w:suppressAutoHyphens/>
        <w:autoSpaceDE/>
        <w:autoSpaceDN/>
        <w:adjustRightInd/>
        <w:jc w:val="both"/>
        <w:rPr>
          <w:rFonts w:ascii="Garamond" w:hAnsi="Garamond" w:cs="Garamond"/>
          <w:sz w:val="24"/>
          <w:szCs w:val="24"/>
        </w:rPr>
      </w:pPr>
      <w:r w:rsidRPr="00A65CD0">
        <w:rPr>
          <w:rFonts w:ascii="Garamond" w:hAnsi="Garamond" w:cs="Garamond"/>
          <w:sz w:val="24"/>
          <w:szCs w:val="24"/>
        </w:rPr>
        <w:t>papierowej,</w:t>
      </w:r>
    </w:p>
    <w:p w:rsidR="00B87C68" w:rsidRPr="00A65CD0" w:rsidRDefault="00B87C68" w:rsidP="00277474">
      <w:pPr>
        <w:widowControl/>
        <w:numPr>
          <w:ilvl w:val="1"/>
          <w:numId w:val="42"/>
        </w:numPr>
        <w:tabs>
          <w:tab w:val="left" w:pos="1134"/>
        </w:tabs>
        <w:suppressAutoHyphens/>
        <w:autoSpaceDE/>
        <w:autoSpaceDN/>
        <w:adjustRightInd/>
        <w:jc w:val="both"/>
        <w:rPr>
          <w:rFonts w:ascii="Garamond" w:hAnsi="Garamond" w:cs="Garamond"/>
          <w:sz w:val="24"/>
          <w:szCs w:val="24"/>
        </w:rPr>
      </w:pPr>
      <w:r w:rsidRPr="00A65CD0">
        <w:rPr>
          <w:rFonts w:ascii="Garamond" w:hAnsi="Garamond" w:cs="Garamond"/>
          <w:sz w:val="24"/>
          <w:szCs w:val="24"/>
        </w:rPr>
        <w:t>elektronicznej – Internet, poczta elektroniczna lub nośniki optyczne;</w:t>
      </w:r>
    </w:p>
    <w:p w:rsidR="00B87C68" w:rsidRPr="00A65CD0" w:rsidRDefault="00B87C68" w:rsidP="00277474">
      <w:pPr>
        <w:widowControl/>
        <w:numPr>
          <w:ilvl w:val="0"/>
          <w:numId w:val="42"/>
        </w:numPr>
        <w:tabs>
          <w:tab w:val="left" w:pos="737"/>
        </w:tabs>
        <w:suppressAutoHyphens/>
        <w:autoSpaceDE/>
        <w:autoSpaceDN/>
        <w:adjustRightInd/>
        <w:jc w:val="both"/>
        <w:rPr>
          <w:rFonts w:ascii="Garamond" w:hAnsi="Garamond" w:cs="Garamond"/>
          <w:color w:val="000000"/>
          <w:sz w:val="24"/>
          <w:szCs w:val="24"/>
        </w:rPr>
      </w:pPr>
      <w:r w:rsidRPr="00A65CD0">
        <w:rPr>
          <w:rFonts w:ascii="Garamond" w:hAnsi="Garamond" w:cs="Garamond"/>
          <w:sz w:val="24"/>
          <w:szCs w:val="24"/>
        </w:rPr>
        <w:t>wprowadzenie dokumentacji lub jej części do pamięci komputerów na dowolnej liczbie stanowisk komputerowych Zamawiającego lub podmiotów wymienionych w ust</w:t>
      </w:r>
      <w:r w:rsidRPr="00A65CD0">
        <w:rPr>
          <w:rFonts w:ascii="Garamond" w:hAnsi="Garamond" w:cs="Garamond"/>
          <w:color w:val="000000"/>
          <w:sz w:val="24"/>
          <w:szCs w:val="24"/>
        </w:rPr>
        <w:t>. 2 pkt. 2.</w:t>
      </w:r>
    </w:p>
    <w:p w:rsidR="00B87C68" w:rsidRPr="00A65CD0" w:rsidRDefault="00B87C68" w:rsidP="002E5E4C">
      <w:pPr>
        <w:pStyle w:val="Default"/>
        <w:rPr>
          <w:rFonts w:ascii="Garamond" w:hAnsi="Garamond" w:cs="Garamond"/>
          <w:color w:val="auto"/>
        </w:rPr>
      </w:pPr>
    </w:p>
    <w:p w:rsidR="00B87C68" w:rsidRPr="0069624F" w:rsidRDefault="00B87C68" w:rsidP="002E5E4C">
      <w:pPr>
        <w:pStyle w:val="Default"/>
        <w:jc w:val="center"/>
        <w:rPr>
          <w:rFonts w:ascii="Garamond" w:hAnsi="Garamond" w:cs="Garamond"/>
          <w:color w:val="auto"/>
        </w:rPr>
      </w:pPr>
      <w:r w:rsidRPr="0069624F">
        <w:rPr>
          <w:rFonts w:ascii="Garamond" w:hAnsi="Garamond" w:cs="Garamond"/>
          <w:b/>
          <w:bCs/>
          <w:color w:val="auto"/>
        </w:rPr>
        <w:t>§ 13</w:t>
      </w:r>
    </w:p>
    <w:p w:rsidR="00B87C68" w:rsidRPr="0069624F" w:rsidRDefault="00B87C68" w:rsidP="002E5E4C">
      <w:pPr>
        <w:pStyle w:val="Default"/>
        <w:jc w:val="center"/>
        <w:rPr>
          <w:rFonts w:ascii="Garamond" w:hAnsi="Garamond" w:cs="Garamond"/>
          <w:color w:val="auto"/>
        </w:rPr>
      </w:pPr>
      <w:r w:rsidRPr="0069624F">
        <w:rPr>
          <w:rFonts w:ascii="Garamond" w:hAnsi="Garamond" w:cs="Garamond"/>
          <w:b/>
          <w:bCs/>
          <w:color w:val="auto"/>
        </w:rPr>
        <w:t>Kary umowne</w:t>
      </w:r>
    </w:p>
    <w:p w:rsidR="00B87C68" w:rsidRPr="0069624F" w:rsidRDefault="00B87C68" w:rsidP="002E5E4C">
      <w:pPr>
        <w:pStyle w:val="Default"/>
        <w:spacing w:after="58"/>
        <w:rPr>
          <w:rFonts w:ascii="Garamond" w:hAnsi="Garamond" w:cs="Garamond"/>
          <w:color w:val="auto"/>
        </w:rPr>
      </w:pPr>
      <w:r>
        <w:rPr>
          <w:rFonts w:ascii="Garamond" w:hAnsi="Garamond" w:cs="Garamond"/>
          <w:color w:val="auto"/>
        </w:rPr>
        <w:t>1.</w:t>
      </w:r>
      <w:r w:rsidRPr="0069624F">
        <w:rPr>
          <w:rFonts w:ascii="Garamond" w:hAnsi="Garamond" w:cs="Garamond"/>
          <w:color w:val="auto"/>
        </w:rPr>
        <w:t xml:space="preserve"> Zamawiający jest uprawniony do żądania od Wykonawcy zapłaty kar umownych za niewykonanie lub nienależyte wykonanie Umowy w następujących przypadkach i we wskazanej wysokości: </w:t>
      </w:r>
    </w:p>
    <w:p w:rsidR="00B87C68" w:rsidRPr="0069624F" w:rsidRDefault="00B87C68" w:rsidP="002E5E4C">
      <w:pPr>
        <w:pStyle w:val="Default"/>
        <w:spacing w:after="58"/>
        <w:rPr>
          <w:rFonts w:ascii="Garamond" w:hAnsi="Garamond" w:cs="Garamond"/>
          <w:color w:val="auto"/>
        </w:rPr>
      </w:pPr>
      <w:r w:rsidRPr="0069624F">
        <w:rPr>
          <w:rFonts w:ascii="Garamond" w:hAnsi="Garamond" w:cs="Garamond"/>
          <w:color w:val="auto"/>
        </w:rPr>
        <w:t>1) za opóźnienie w zakończeniu Zada</w:t>
      </w:r>
      <w:r>
        <w:rPr>
          <w:rFonts w:ascii="Garamond" w:hAnsi="Garamond" w:cs="Garamond"/>
          <w:color w:val="auto"/>
        </w:rPr>
        <w:t>nia, w terminie określonym w § 5</w:t>
      </w:r>
      <w:r w:rsidRPr="0069624F">
        <w:rPr>
          <w:rFonts w:ascii="Garamond" w:hAnsi="Garamond" w:cs="Garamond"/>
          <w:color w:val="auto"/>
        </w:rPr>
        <w:t xml:space="preserve"> ust. 1 pkt 2 - w wysokości 0,2 % łącznego wynagrodzenia należnego Wykonawcy - za każdy dzień opóźnienia, </w:t>
      </w:r>
    </w:p>
    <w:p w:rsidR="00B87C68" w:rsidRPr="0069624F" w:rsidRDefault="00B87C68" w:rsidP="002E5E4C">
      <w:pPr>
        <w:pStyle w:val="Default"/>
        <w:spacing w:after="58"/>
        <w:rPr>
          <w:rFonts w:ascii="Garamond" w:hAnsi="Garamond" w:cs="Garamond"/>
          <w:color w:val="auto"/>
        </w:rPr>
      </w:pPr>
      <w:r w:rsidRPr="0069624F">
        <w:rPr>
          <w:rFonts w:ascii="Garamond" w:hAnsi="Garamond" w:cs="Garamond"/>
          <w:color w:val="auto"/>
        </w:rPr>
        <w:t xml:space="preserve">2) za opóźnienie w usunięciu niezgodności stwierdzonych w toku realizacji Zadania lub w trakcie jego odbioru końcowego - w wysokości 0,1% łącznego wynagrodzenia Wykonawcy, za każdy dzień opóźnienia, </w:t>
      </w:r>
    </w:p>
    <w:p w:rsidR="00B87C68" w:rsidRPr="0069624F" w:rsidRDefault="00B87C68" w:rsidP="002E5E4C">
      <w:pPr>
        <w:pStyle w:val="Default"/>
        <w:spacing w:after="58"/>
        <w:rPr>
          <w:rFonts w:ascii="Garamond" w:hAnsi="Garamond" w:cs="Garamond"/>
          <w:color w:val="auto"/>
        </w:rPr>
      </w:pPr>
      <w:r w:rsidRPr="0069624F">
        <w:rPr>
          <w:rFonts w:ascii="Garamond" w:hAnsi="Garamond" w:cs="Garamond"/>
          <w:color w:val="auto"/>
        </w:rPr>
        <w:t xml:space="preserve">3) za odstąpienie od Umowy przez Zamawiającego z przyczyn leżących po stronie Wykonawcy - w wysokości 10 % łącznego wynagrodzenia należnego Wykonawcy. </w:t>
      </w:r>
    </w:p>
    <w:p w:rsidR="00B87C68" w:rsidRPr="0069624F" w:rsidRDefault="00B87C68" w:rsidP="002E5E4C">
      <w:pPr>
        <w:pStyle w:val="Default"/>
        <w:spacing w:after="58"/>
        <w:rPr>
          <w:rFonts w:ascii="Garamond" w:hAnsi="Garamond" w:cs="Garamond"/>
          <w:color w:val="auto"/>
        </w:rPr>
      </w:pPr>
      <w:r w:rsidRPr="0069624F">
        <w:rPr>
          <w:rFonts w:ascii="Garamond" w:hAnsi="Garamond" w:cs="Garamond"/>
          <w:color w:val="auto"/>
        </w:rPr>
        <w:t xml:space="preserve">4) za odstąpienie od Umowy przez Wykonawcę z przyczyn nie leżących po stronie Zamawiającego – w wysokości 10% łącznego wynagrodzenia należnego Wykonawcy. </w:t>
      </w:r>
    </w:p>
    <w:p w:rsidR="00B87C68" w:rsidRPr="0069624F" w:rsidRDefault="00B87C68" w:rsidP="002E5E4C">
      <w:pPr>
        <w:pStyle w:val="Default"/>
        <w:spacing w:after="58"/>
        <w:rPr>
          <w:rFonts w:ascii="Garamond" w:hAnsi="Garamond" w:cs="Garamond"/>
          <w:color w:val="auto"/>
        </w:rPr>
      </w:pPr>
      <w:r>
        <w:rPr>
          <w:rFonts w:ascii="Garamond" w:hAnsi="Garamond" w:cs="Garamond"/>
          <w:color w:val="auto"/>
        </w:rPr>
        <w:t>2.</w:t>
      </w:r>
      <w:r w:rsidRPr="0069624F">
        <w:rPr>
          <w:rFonts w:ascii="Garamond" w:hAnsi="Garamond" w:cs="Garamond"/>
          <w:color w:val="auto"/>
        </w:rPr>
        <w:t xml:space="preserve"> Odstąpienie od umowy z przyczyn leżących wyłącznie po stronie Zamawiającego, Wykonawca jest uprawniony do żądania od Zamawiającego 10% </w:t>
      </w:r>
      <w:r>
        <w:rPr>
          <w:rFonts w:ascii="Garamond" w:hAnsi="Garamond" w:cs="Garamond"/>
          <w:color w:val="auto"/>
        </w:rPr>
        <w:t>wynagrodzenia określonego w § 11</w:t>
      </w:r>
      <w:r w:rsidRPr="0069624F">
        <w:rPr>
          <w:rFonts w:ascii="Garamond" w:hAnsi="Garamond" w:cs="Garamond"/>
          <w:color w:val="auto"/>
        </w:rPr>
        <w:t xml:space="preserve"> ust.1. </w:t>
      </w:r>
    </w:p>
    <w:p w:rsidR="00B87C68" w:rsidRPr="0069624F" w:rsidRDefault="00B87C68" w:rsidP="002E5E4C">
      <w:pPr>
        <w:pStyle w:val="Default"/>
        <w:spacing w:after="58"/>
        <w:rPr>
          <w:rFonts w:ascii="Garamond" w:hAnsi="Garamond" w:cs="Garamond"/>
          <w:color w:val="auto"/>
        </w:rPr>
      </w:pPr>
      <w:r>
        <w:rPr>
          <w:rFonts w:ascii="Garamond" w:hAnsi="Garamond" w:cs="Garamond"/>
          <w:color w:val="auto"/>
        </w:rPr>
        <w:t>3.</w:t>
      </w:r>
      <w:r w:rsidRPr="0069624F">
        <w:rPr>
          <w:rFonts w:ascii="Garamond" w:hAnsi="Garamond" w:cs="Garamond"/>
          <w:color w:val="auto"/>
        </w:rPr>
        <w:t xml:space="preserve"> W sytuacji, w której szkoda, którą poniósł Zamawiający z tytułu niewykonania lub nienależytego wykonania Umowy przez Wykonawcę przewyższa równowartość zastrzeżonej kary umownej, Zamawiający może się domagać dodatkowego odszkodowania, na zasadach ogólnych. </w:t>
      </w:r>
    </w:p>
    <w:p w:rsidR="00B87C68" w:rsidRPr="0069624F" w:rsidRDefault="00B87C68" w:rsidP="002E5E4C">
      <w:pPr>
        <w:pStyle w:val="Default"/>
        <w:rPr>
          <w:rFonts w:ascii="Garamond" w:hAnsi="Garamond" w:cs="Garamond"/>
          <w:color w:val="auto"/>
        </w:rPr>
      </w:pPr>
      <w:r>
        <w:rPr>
          <w:rFonts w:ascii="Garamond" w:hAnsi="Garamond" w:cs="Garamond"/>
          <w:color w:val="auto"/>
        </w:rPr>
        <w:t>4.</w:t>
      </w:r>
      <w:r w:rsidRPr="0069624F">
        <w:rPr>
          <w:rFonts w:ascii="Garamond" w:hAnsi="Garamond" w:cs="Garamond"/>
          <w:color w:val="auto"/>
        </w:rPr>
        <w:t xml:space="preserve"> Wykonawca wyraża zgodę na potrącenie kar umownych naliczonych przez Zamawiającego z kwoty wynagrodzenia określonego w fakturze. </w:t>
      </w:r>
    </w:p>
    <w:p w:rsidR="00B87C68" w:rsidRPr="0069624F" w:rsidRDefault="00B87C68" w:rsidP="002E5E4C">
      <w:pPr>
        <w:pStyle w:val="Default"/>
        <w:rPr>
          <w:rFonts w:ascii="Garamond" w:hAnsi="Garamond" w:cs="Garamond"/>
          <w:color w:val="auto"/>
        </w:rPr>
      </w:pPr>
    </w:p>
    <w:p w:rsidR="00B87C68" w:rsidRPr="0069624F" w:rsidRDefault="00B87C68" w:rsidP="002E5E4C">
      <w:pPr>
        <w:pStyle w:val="Default"/>
        <w:jc w:val="center"/>
        <w:rPr>
          <w:rFonts w:ascii="Garamond" w:hAnsi="Garamond" w:cs="Garamond"/>
          <w:color w:val="auto"/>
        </w:rPr>
      </w:pPr>
      <w:r w:rsidRPr="0069624F">
        <w:rPr>
          <w:rFonts w:ascii="Garamond" w:hAnsi="Garamond" w:cs="Garamond"/>
          <w:b/>
          <w:bCs/>
          <w:color w:val="auto"/>
        </w:rPr>
        <w:t>§ 14</w:t>
      </w:r>
    </w:p>
    <w:p w:rsidR="00B87C68" w:rsidRPr="0069624F" w:rsidRDefault="00B87C68" w:rsidP="002E5E4C">
      <w:pPr>
        <w:pStyle w:val="Default"/>
        <w:jc w:val="center"/>
        <w:rPr>
          <w:rFonts w:ascii="Garamond" w:hAnsi="Garamond" w:cs="Garamond"/>
          <w:color w:val="auto"/>
        </w:rPr>
      </w:pPr>
      <w:r w:rsidRPr="0069624F">
        <w:rPr>
          <w:rFonts w:ascii="Garamond" w:hAnsi="Garamond" w:cs="Garamond"/>
          <w:b/>
          <w:bCs/>
          <w:color w:val="auto"/>
        </w:rPr>
        <w:t>Odstąpienie od Umowy</w:t>
      </w:r>
    </w:p>
    <w:p w:rsidR="00B87C68" w:rsidRPr="0069624F" w:rsidRDefault="00B87C68" w:rsidP="002E5E4C">
      <w:pPr>
        <w:pStyle w:val="Default"/>
        <w:spacing w:after="62"/>
        <w:rPr>
          <w:rFonts w:ascii="Garamond" w:hAnsi="Garamond" w:cs="Garamond"/>
          <w:color w:val="auto"/>
        </w:rPr>
      </w:pPr>
      <w:r w:rsidRPr="0069624F">
        <w:rPr>
          <w:rFonts w:ascii="Garamond" w:hAnsi="Garamond" w:cs="Garamond"/>
          <w:color w:val="auto"/>
        </w:rPr>
        <w:t xml:space="preserve">1. Strony mają prawo odstąpić od Umowy w przypadkach przewidzianych przez Kodeks cywilny. </w:t>
      </w:r>
    </w:p>
    <w:p w:rsidR="00B87C68" w:rsidRPr="0069624F" w:rsidRDefault="00B87C68" w:rsidP="002E5E4C">
      <w:pPr>
        <w:pStyle w:val="Default"/>
        <w:spacing w:after="62"/>
        <w:rPr>
          <w:rFonts w:ascii="Garamond" w:hAnsi="Garamond" w:cs="Garamond"/>
          <w:color w:val="auto"/>
        </w:rPr>
      </w:pPr>
      <w:r w:rsidRPr="0069624F">
        <w:rPr>
          <w:rFonts w:ascii="Garamond" w:hAnsi="Garamond" w:cs="Garamond"/>
          <w:color w:val="auto"/>
        </w:rPr>
        <w:t xml:space="preserve">2. Zamawiający może odstąpić od Umowy w razie zaistnienia istotnej zmiany okoliczności powodującej, że wykonanie Umowy nie leży w interesie publicznym, czego nie można było przewidzieć w chwili zawarcia umowy - w terminie 30 dni od powzięcia wiadomości o tych okolicznościach. W takim przypadku, Wykonawca może żądać wyłącznie wynagrodzenia należnego z tytułu wykonania części Umowy. </w:t>
      </w:r>
    </w:p>
    <w:p w:rsidR="00B87C68" w:rsidRPr="0069624F" w:rsidRDefault="00B87C68" w:rsidP="002E5E4C">
      <w:pPr>
        <w:pStyle w:val="Default"/>
        <w:spacing w:after="62"/>
        <w:rPr>
          <w:rFonts w:ascii="Garamond" w:hAnsi="Garamond" w:cs="Garamond"/>
          <w:color w:val="auto"/>
        </w:rPr>
      </w:pPr>
      <w:r w:rsidRPr="0069624F">
        <w:rPr>
          <w:rFonts w:ascii="Garamond" w:hAnsi="Garamond" w:cs="Garamond"/>
          <w:color w:val="auto"/>
        </w:rPr>
        <w:t xml:space="preserve">3. Niezależnie od postanowień ust. 1 i 2 powyżej Zamawiającemu przysługuje prawo odstąpienia od Umowy w przypadkach w niej określonych, a także, gdy: </w:t>
      </w:r>
    </w:p>
    <w:p w:rsidR="00B87C68" w:rsidRPr="0069624F" w:rsidRDefault="00B87C68" w:rsidP="002E5E4C">
      <w:pPr>
        <w:pStyle w:val="Default"/>
        <w:rPr>
          <w:rFonts w:ascii="Garamond" w:hAnsi="Garamond" w:cs="Garamond"/>
          <w:color w:val="auto"/>
        </w:rPr>
      </w:pPr>
      <w:r w:rsidRPr="0069624F">
        <w:rPr>
          <w:rFonts w:ascii="Garamond" w:hAnsi="Garamond" w:cs="Garamond"/>
          <w:color w:val="auto"/>
        </w:rPr>
        <w:t xml:space="preserve">1) Wykonawca nie rozpoczął realizacji Zadania bez uzasadnionych przyczyn, w ciągu 5 dni od ustalonego w Umowie terminu bądź przerwał jej wykonywanie, a przerwa trwa dłużej niż 5 dni, </w:t>
      </w:r>
    </w:p>
    <w:p w:rsidR="00B87C68" w:rsidRPr="0069624F" w:rsidRDefault="00B87C68" w:rsidP="002E5E4C">
      <w:pPr>
        <w:pStyle w:val="Default"/>
        <w:spacing w:after="58"/>
        <w:rPr>
          <w:rFonts w:ascii="Garamond" w:hAnsi="Garamond" w:cs="Garamond"/>
          <w:color w:val="auto"/>
        </w:rPr>
      </w:pPr>
      <w:r w:rsidRPr="0069624F">
        <w:rPr>
          <w:rFonts w:ascii="Garamond" w:hAnsi="Garamond" w:cs="Garamond"/>
          <w:color w:val="auto"/>
        </w:rPr>
        <w:t xml:space="preserve">2) Wykonawca realizuje Zadanie niezgodnie z Umową lub w sposób niegwarantujący właściwej jego jakości i po bezskutecznym upływie terminu wyznaczonego Wykonawcy do zmiany sposobu realizacji Zadania lub usunięcia stwierdzonych nieprawidłowości, </w:t>
      </w:r>
    </w:p>
    <w:p w:rsidR="00B87C68" w:rsidRPr="0069624F" w:rsidRDefault="00B87C68" w:rsidP="002E5E4C">
      <w:pPr>
        <w:pStyle w:val="Default"/>
        <w:spacing w:after="58"/>
        <w:rPr>
          <w:rFonts w:ascii="Garamond" w:hAnsi="Garamond" w:cs="Garamond"/>
          <w:color w:val="auto"/>
        </w:rPr>
      </w:pPr>
      <w:r w:rsidRPr="0069624F">
        <w:rPr>
          <w:rFonts w:ascii="Garamond" w:hAnsi="Garamond" w:cs="Garamond"/>
          <w:color w:val="auto"/>
        </w:rPr>
        <w:t xml:space="preserve">3) opóźnienie w zakończeniu Zadania trwa, co najmniej 10 dni. </w:t>
      </w:r>
    </w:p>
    <w:p w:rsidR="00B87C68" w:rsidRPr="0069624F" w:rsidRDefault="00B87C68" w:rsidP="002E5E4C">
      <w:pPr>
        <w:pStyle w:val="Default"/>
        <w:spacing w:after="58"/>
        <w:rPr>
          <w:rFonts w:ascii="Garamond" w:hAnsi="Garamond" w:cs="Garamond"/>
          <w:color w:val="auto"/>
        </w:rPr>
      </w:pPr>
      <w:r w:rsidRPr="0069624F">
        <w:rPr>
          <w:rFonts w:ascii="Garamond" w:hAnsi="Garamond" w:cs="Garamond"/>
          <w:color w:val="auto"/>
        </w:rPr>
        <w:t xml:space="preserve">4. W przypadku odstąpienia od Umowy przez jedną ze Stron, Wykonawca ma obowiązek wstrzymania realizacji Zadania w trybie natychmiastowym oraz zabezpieczenia, a następnie opuszczenia terenu Badań w terminie wskazanym przez Zamawiającego. </w:t>
      </w:r>
    </w:p>
    <w:p w:rsidR="00B87C68" w:rsidRPr="0069624F" w:rsidRDefault="00B87C68" w:rsidP="002E5E4C">
      <w:pPr>
        <w:pStyle w:val="Default"/>
        <w:spacing w:after="58"/>
        <w:rPr>
          <w:rFonts w:ascii="Garamond" w:hAnsi="Garamond" w:cs="Garamond"/>
          <w:color w:val="auto"/>
        </w:rPr>
      </w:pPr>
      <w:r w:rsidRPr="0069624F">
        <w:rPr>
          <w:rFonts w:ascii="Garamond" w:hAnsi="Garamond" w:cs="Garamond"/>
          <w:color w:val="auto"/>
        </w:rPr>
        <w:t xml:space="preserve">5. W przypadku odstąpienia od Umowy przez jedną ze Stron, Wykonawca zobowiązany jest do sporządzenia, przy udziale Zamawiającego, protokołu inwentaryzacyjnego, określającego stan Badań na dzień odstąpienia od Umowy. Protokół powinien być sporządzony w terminie 7 dni od dnia doręczenia oświadczenia o odstąpieniu od Umowy. W przypadku uchylania się Wykonawcy od sporządzenia protokołu, Zamawiający uprawniony jest do sporządzenia protokołu we własnym zakresie. </w:t>
      </w:r>
    </w:p>
    <w:p w:rsidR="00B87C68" w:rsidRPr="0069624F" w:rsidRDefault="00B87C68" w:rsidP="002E5E4C">
      <w:pPr>
        <w:pStyle w:val="Default"/>
        <w:spacing w:after="58"/>
        <w:rPr>
          <w:rFonts w:ascii="Garamond" w:hAnsi="Garamond" w:cs="Garamond"/>
          <w:color w:val="auto"/>
        </w:rPr>
      </w:pPr>
      <w:r w:rsidRPr="0069624F">
        <w:rPr>
          <w:rFonts w:ascii="Garamond" w:hAnsi="Garamond" w:cs="Garamond"/>
          <w:color w:val="auto"/>
        </w:rPr>
        <w:t xml:space="preserve">6. Koszty dodatkowe poniesione na zabezpieczenie terenu Badań oraz wszelkie inne uzasadnione koszty związane z odstąpieniem od Umowy, jak też związane z tym ryzyko ponosi Wykonawca, w przypadku odstąpienia od Umowy przez Zamawiającego z przyczyn dotyczących Wykonawcy i w przypadku odstąpienia od Umowy przez Wykonawcę z przyczyn nie leżących po stronie Zamawiającego. </w:t>
      </w:r>
    </w:p>
    <w:p w:rsidR="00B87C68" w:rsidRPr="0069624F" w:rsidRDefault="00B87C68" w:rsidP="002E5E4C">
      <w:pPr>
        <w:pStyle w:val="Default"/>
        <w:rPr>
          <w:rFonts w:ascii="Garamond" w:hAnsi="Garamond" w:cs="Garamond"/>
          <w:color w:val="auto"/>
        </w:rPr>
      </w:pPr>
      <w:r w:rsidRPr="0069624F">
        <w:rPr>
          <w:rFonts w:ascii="Garamond" w:hAnsi="Garamond" w:cs="Garamond"/>
          <w:color w:val="auto"/>
        </w:rPr>
        <w:t xml:space="preserve">7. Zamawiający ponosi dodatkowe koszty na zabezpieczenie terenu Badań, w przypadku odstąpienia od Umowy przez Wykonawcę z przyczyn dotyczących Zamawiającego. </w:t>
      </w:r>
    </w:p>
    <w:p w:rsidR="00B87C68" w:rsidRPr="0069624F" w:rsidRDefault="00B87C68" w:rsidP="002E5E4C">
      <w:pPr>
        <w:pStyle w:val="Default"/>
        <w:rPr>
          <w:rFonts w:ascii="Garamond" w:hAnsi="Garamond" w:cs="Garamond"/>
          <w:color w:val="auto"/>
        </w:rPr>
      </w:pPr>
    </w:p>
    <w:p w:rsidR="00B87C68" w:rsidRPr="0069624F" w:rsidRDefault="00B87C68" w:rsidP="002E5E4C">
      <w:pPr>
        <w:pStyle w:val="Default"/>
        <w:jc w:val="center"/>
        <w:rPr>
          <w:rFonts w:ascii="Garamond" w:hAnsi="Garamond" w:cs="Garamond"/>
          <w:color w:val="auto"/>
        </w:rPr>
      </w:pPr>
      <w:r w:rsidRPr="0069624F">
        <w:rPr>
          <w:rFonts w:ascii="Garamond" w:hAnsi="Garamond" w:cs="Garamond"/>
          <w:b/>
          <w:bCs/>
          <w:color w:val="auto"/>
        </w:rPr>
        <w:t>§ 15</w:t>
      </w:r>
    </w:p>
    <w:p w:rsidR="00B87C68" w:rsidRPr="0069624F" w:rsidRDefault="00B87C68" w:rsidP="002E5E4C">
      <w:pPr>
        <w:pStyle w:val="Default"/>
        <w:jc w:val="center"/>
        <w:rPr>
          <w:rFonts w:ascii="Garamond" w:hAnsi="Garamond" w:cs="Garamond"/>
          <w:color w:val="auto"/>
        </w:rPr>
      </w:pPr>
      <w:r w:rsidRPr="0069624F">
        <w:rPr>
          <w:rFonts w:ascii="Garamond" w:hAnsi="Garamond" w:cs="Garamond"/>
          <w:b/>
          <w:bCs/>
          <w:color w:val="auto"/>
        </w:rPr>
        <w:t>Reprezentanci Stron</w:t>
      </w:r>
    </w:p>
    <w:p w:rsidR="00B87C68" w:rsidRDefault="00B87C68" w:rsidP="00277474">
      <w:pPr>
        <w:pStyle w:val="Default"/>
        <w:numPr>
          <w:ilvl w:val="1"/>
          <w:numId w:val="27"/>
        </w:numPr>
        <w:tabs>
          <w:tab w:val="clear" w:pos="1440"/>
          <w:tab w:val="num" w:pos="142"/>
        </w:tabs>
        <w:spacing w:after="39"/>
        <w:ind w:left="284"/>
        <w:rPr>
          <w:rFonts w:ascii="Garamond" w:hAnsi="Garamond" w:cs="Garamond"/>
          <w:color w:val="auto"/>
        </w:rPr>
      </w:pPr>
      <w:r w:rsidRPr="0069624F">
        <w:rPr>
          <w:rFonts w:ascii="Garamond" w:hAnsi="Garamond" w:cs="Garamond"/>
          <w:color w:val="auto"/>
        </w:rPr>
        <w:t>Wykonawca wyznacza</w:t>
      </w:r>
      <w:r>
        <w:rPr>
          <w:rFonts w:ascii="Garamond" w:hAnsi="Garamond" w:cs="Garamond"/>
          <w:color w:val="auto"/>
        </w:rPr>
        <w:t xml:space="preserve"> następujące osoby do kierowania badaniami: </w:t>
      </w:r>
    </w:p>
    <w:p w:rsidR="00B87C68" w:rsidRDefault="00B87C68" w:rsidP="00277474">
      <w:pPr>
        <w:pStyle w:val="Default"/>
        <w:numPr>
          <w:ilvl w:val="0"/>
          <w:numId w:val="35"/>
        </w:numPr>
        <w:spacing w:after="39"/>
        <w:rPr>
          <w:rFonts w:ascii="Garamond" w:hAnsi="Garamond" w:cs="Garamond"/>
          <w:color w:val="auto"/>
        </w:rPr>
      </w:pPr>
      <w:r w:rsidRPr="00D663D8">
        <w:rPr>
          <w:rFonts w:ascii="Garamond" w:hAnsi="Garamond" w:cs="Garamond"/>
          <w:spacing w:val="-2"/>
        </w:rPr>
        <w:t xml:space="preserve">konserwatorskimi: </w:t>
      </w:r>
      <w:r w:rsidRPr="00D663D8">
        <w:rPr>
          <w:rFonts w:ascii="Garamond" w:hAnsi="Garamond" w:cs="Garamond"/>
          <w:color w:val="auto"/>
        </w:rPr>
        <w:t xml:space="preserve">  …………………………………………………………………... </w:t>
      </w:r>
    </w:p>
    <w:p w:rsidR="00B87C68" w:rsidRPr="00D663D8" w:rsidRDefault="00B87C68" w:rsidP="00277474">
      <w:pPr>
        <w:pStyle w:val="Default"/>
        <w:numPr>
          <w:ilvl w:val="0"/>
          <w:numId w:val="35"/>
        </w:numPr>
        <w:spacing w:after="39"/>
        <w:rPr>
          <w:rFonts w:ascii="Garamond" w:hAnsi="Garamond" w:cs="Garamond"/>
          <w:color w:val="auto"/>
        </w:rPr>
      </w:pPr>
      <w:r>
        <w:rPr>
          <w:rFonts w:ascii="Garamond" w:hAnsi="Garamond" w:cs="Garamond"/>
          <w:color w:val="auto"/>
        </w:rPr>
        <w:t xml:space="preserve">architektonicznymi: </w:t>
      </w:r>
      <w:r w:rsidRPr="00D663D8">
        <w:rPr>
          <w:rFonts w:ascii="Garamond" w:hAnsi="Garamond" w:cs="Garamond"/>
          <w:color w:val="auto"/>
        </w:rPr>
        <w:t>…………………………………………………………………...</w:t>
      </w:r>
    </w:p>
    <w:p w:rsidR="00B87C68" w:rsidRPr="00D663D8" w:rsidRDefault="00B87C68" w:rsidP="00277474">
      <w:pPr>
        <w:pStyle w:val="Default"/>
        <w:numPr>
          <w:ilvl w:val="0"/>
          <w:numId w:val="35"/>
        </w:numPr>
        <w:spacing w:after="39"/>
        <w:rPr>
          <w:rFonts w:ascii="Garamond" w:hAnsi="Garamond" w:cs="Garamond"/>
          <w:color w:val="auto"/>
        </w:rPr>
      </w:pPr>
      <w:r>
        <w:rPr>
          <w:rFonts w:ascii="Garamond" w:hAnsi="Garamond" w:cs="Garamond"/>
          <w:color w:val="auto"/>
        </w:rPr>
        <w:t xml:space="preserve">archeologicznymi: </w:t>
      </w:r>
      <w:r w:rsidRPr="00D663D8">
        <w:rPr>
          <w:rFonts w:ascii="Garamond" w:hAnsi="Garamond" w:cs="Garamond"/>
          <w:color w:val="auto"/>
        </w:rPr>
        <w:t>…………………………………………………………………...</w:t>
      </w:r>
    </w:p>
    <w:p w:rsidR="00B87C68" w:rsidRPr="00D663D8" w:rsidRDefault="00B87C68" w:rsidP="002E5E4C">
      <w:pPr>
        <w:pStyle w:val="Default"/>
        <w:spacing w:after="39"/>
        <w:ind w:left="644"/>
        <w:rPr>
          <w:rFonts w:ascii="Garamond" w:hAnsi="Garamond" w:cs="Garamond"/>
          <w:color w:val="auto"/>
        </w:rPr>
      </w:pPr>
    </w:p>
    <w:p w:rsidR="00B87C68" w:rsidRDefault="00B87C68" w:rsidP="00277474">
      <w:pPr>
        <w:pStyle w:val="Default"/>
        <w:numPr>
          <w:ilvl w:val="1"/>
          <w:numId w:val="27"/>
        </w:numPr>
        <w:tabs>
          <w:tab w:val="clear" w:pos="1440"/>
          <w:tab w:val="num" w:pos="142"/>
        </w:tabs>
        <w:spacing w:after="39"/>
        <w:ind w:left="142"/>
        <w:rPr>
          <w:rFonts w:ascii="Garamond" w:hAnsi="Garamond" w:cs="Garamond"/>
          <w:color w:val="auto"/>
        </w:rPr>
      </w:pPr>
      <w:r w:rsidRPr="00D663D8">
        <w:rPr>
          <w:rFonts w:ascii="Garamond" w:hAnsi="Garamond" w:cs="Garamond"/>
          <w:color w:val="auto"/>
        </w:rPr>
        <w:t>Zamawiający wyznacza ……………………………………………………………….jako Koordynatora</w:t>
      </w:r>
      <w:r>
        <w:rPr>
          <w:rFonts w:ascii="Garamond" w:hAnsi="Garamond" w:cs="Garamond"/>
          <w:color w:val="auto"/>
        </w:rPr>
        <w:br/>
      </w:r>
      <w:r w:rsidRPr="00D663D8">
        <w:rPr>
          <w:rFonts w:ascii="Garamond" w:hAnsi="Garamond" w:cs="Garamond"/>
          <w:color w:val="auto"/>
        </w:rPr>
        <w:t xml:space="preserve"> w zakresie realizacji przez Wykonawcę obowiązków umownych. </w:t>
      </w:r>
    </w:p>
    <w:p w:rsidR="00B87C68" w:rsidRPr="00D663D8" w:rsidRDefault="00B87C68" w:rsidP="00277474">
      <w:pPr>
        <w:pStyle w:val="Default"/>
        <w:numPr>
          <w:ilvl w:val="1"/>
          <w:numId w:val="27"/>
        </w:numPr>
        <w:tabs>
          <w:tab w:val="clear" w:pos="1440"/>
          <w:tab w:val="num" w:pos="142"/>
        </w:tabs>
        <w:spacing w:after="39"/>
        <w:ind w:left="142"/>
        <w:rPr>
          <w:rFonts w:ascii="Garamond" w:hAnsi="Garamond" w:cs="Garamond"/>
          <w:color w:val="auto"/>
        </w:rPr>
      </w:pPr>
      <w:r w:rsidRPr="00D663D8">
        <w:rPr>
          <w:rFonts w:ascii="Garamond" w:hAnsi="Garamond" w:cs="Garamond"/>
        </w:rPr>
        <w:t xml:space="preserve"> Wykonawca może dokonywać zmiany </w:t>
      </w:r>
      <w:r>
        <w:rPr>
          <w:rFonts w:ascii="Garamond" w:hAnsi="Garamond" w:cs="Garamond"/>
        </w:rPr>
        <w:t>osoby z ust. 1</w:t>
      </w:r>
      <w:r w:rsidRPr="00D663D8">
        <w:rPr>
          <w:rFonts w:ascii="Garamond" w:hAnsi="Garamond" w:cs="Garamond"/>
        </w:rPr>
        <w:t>,  jedynie za  uprzednią pisemną zgodą Zamawiającego, akceptującego nowego kluczowego specjalistę, pod warunkiem ,że Wykona</w:t>
      </w:r>
      <w:r>
        <w:rPr>
          <w:rFonts w:ascii="Garamond" w:hAnsi="Garamond" w:cs="Garamond"/>
        </w:rPr>
        <w:t>wca złoży oświadczenie, iż osoba</w:t>
      </w:r>
      <w:r w:rsidRPr="00D663D8">
        <w:rPr>
          <w:rFonts w:ascii="Garamond" w:hAnsi="Garamond" w:cs="Garamond"/>
        </w:rPr>
        <w:t xml:space="preserve"> które będą uczestniczyć w wykonaniu zamówienia posiada: co najmniej  uprawnienia określone </w:t>
      </w:r>
      <w:r>
        <w:rPr>
          <w:rFonts w:ascii="Garamond" w:hAnsi="Garamond" w:cs="Garamond"/>
        </w:rPr>
        <w:br/>
      </w:r>
      <w:r w:rsidRPr="00D663D8">
        <w:rPr>
          <w:rFonts w:ascii="Garamond" w:hAnsi="Garamond" w:cs="Garamond"/>
        </w:rPr>
        <w:t xml:space="preserve">w SIWZ lub równoważne. </w:t>
      </w:r>
    </w:p>
    <w:p w:rsidR="00B87C68" w:rsidRDefault="00B87C68" w:rsidP="002E5E4C">
      <w:pPr>
        <w:pStyle w:val="Default"/>
        <w:rPr>
          <w:rFonts w:ascii="Garamond" w:hAnsi="Garamond" w:cs="Garamond"/>
          <w:color w:val="auto"/>
        </w:rPr>
      </w:pPr>
    </w:p>
    <w:p w:rsidR="00B87C68" w:rsidRPr="0069624F" w:rsidRDefault="00B87C68" w:rsidP="002E5E4C">
      <w:pPr>
        <w:pStyle w:val="Default"/>
        <w:rPr>
          <w:rFonts w:ascii="Garamond" w:hAnsi="Garamond" w:cs="Garamond"/>
          <w:color w:val="auto"/>
        </w:rPr>
      </w:pPr>
    </w:p>
    <w:p w:rsidR="00B87C68" w:rsidRPr="0069624F" w:rsidRDefault="00B87C68" w:rsidP="002E5E4C">
      <w:pPr>
        <w:pStyle w:val="Default"/>
        <w:rPr>
          <w:rFonts w:ascii="Garamond" w:hAnsi="Garamond" w:cs="Garamond"/>
          <w:color w:val="auto"/>
        </w:rPr>
      </w:pPr>
    </w:p>
    <w:p w:rsidR="00B87C68" w:rsidRPr="0069624F" w:rsidRDefault="00B87C68" w:rsidP="002E5E4C">
      <w:pPr>
        <w:pStyle w:val="Default"/>
        <w:jc w:val="center"/>
        <w:rPr>
          <w:rFonts w:ascii="Garamond" w:hAnsi="Garamond" w:cs="Garamond"/>
          <w:color w:val="auto"/>
        </w:rPr>
      </w:pPr>
      <w:r w:rsidRPr="0069624F">
        <w:rPr>
          <w:rFonts w:ascii="Garamond" w:hAnsi="Garamond" w:cs="Garamond"/>
          <w:b/>
          <w:bCs/>
          <w:color w:val="auto"/>
        </w:rPr>
        <w:t>§ 16</w:t>
      </w:r>
    </w:p>
    <w:p w:rsidR="00B87C68" w:rsidRPr="0069624F" w:rsidRDefault="00B87C68" w:rsidP="002E5E4C">
      <w:pPr>
        <w:pStyle w:val="Default"/>
        <w:jc w:val="center"/>
        <w:rPr>
          <w:rFonts w:ascii="Garamond" w:hAnsi="Garamond" w:cs="Garamond"/>
          <w:color w:val="auto"/>
        </w:rPr>
      </w:pPr>
      <w:r w:rsidRPr="0069624F">
        <w:rPr>
          <w:rFonts w:ascii="Garamond" w:hAnsi="Garamond" w:cs="Garamond"/>
          <w:b/>
          <w:bCs/>
          <w:color w:val="auto"/>
        </w:rPr>
        <w:t>Rozstrzyganie sporów</w:t>
      </w:r>
    </w:p>
    <w:p w:rsidR="00B87C68" w:rsidRPr="0069624F" w:rsidRDefault="00B87C68" w:rsidP="002E5E4C">
      <w:pPr>
        <w:pStyle w:val="Default"/>
        <w:rPr>
          <w:rFonts w:ascii="Garamond" w:hAnsi="Garamond" w:cs="Garamond"/>
          <w:color w:val="auto"/>
        </w:rPr>
      </w:pPr>
      <w:r w:rsidRPr="0069624F">
        <w:rPr>
          <w:rFonts w:ascii="Garamond" w:hAnsi="Garamond" w:cs="Garamond"/>
          <w:color w:val="auto"/>
        </w:rPr>
        <w:t xml:space="preserve">1. Wszelkie spory mogące wynikać w związku z realizacją niniejszej umowy będą rozstrzygane przez sąd właściwy dla siedziby Zamawiającego. </w:t>
      </w:r>
    </w:p>
    <w:p w:rsidR="00B87C68" w:rsidRPr="0069624F" w:rsidRDefault="00B87C68" w:rsidP="002E5E4C">
      <w:pPr>
        <w:pStyle w:val="Default"/>
        <w:rPr>
          <w:rFonts w:ascii="Garamond" w:hAnsi="Garamond" w:cs="Garamond"/>
          <w:color w:val="auto"/>
        </w:rPr>
      </w:pPr>
    </w:p>
    <w:p w:rsidR="00B87C68" w:rsidRPr="0069624F" w:rsidRDefault="00B87C68" w:rsidP="002E5E4C">
      <w:pPr>
        <w:pStyle w:val="Default"/>
        <w:jc w:val="center"/>
        <w:rPr>
          <w:rFonts w:ascii="Garamond" w:hAnsi="Garamond" w:cs="Garamond"/>
          <w:color w:val="auto"/>
        </w:rPr>
      </w:pPr>
      <w:r w:rsidRPr="0069624F">
        <w:rPr>
          <w:rFonts w:ascii="Garamond" w:hAnsi="Garamond" w:cs="Garamond"/>
          <w:b/>
          <w:bCs/>
          <w:color w:val="auto"/>
        </w:rPr>
        <w:t>§ 17</w:t>
      </w:r>
    </w:p>
    <w:p w:rsidR="00B87C68" w:rsidRPr="0069624F" w:rsidRDefault="00B87C68" w:rsidP="002E5E4C">
      <w:pPr>
        <w:pStyle w:val="Default"/>
        <w:jc w:val="center"/>
        <w:rPr>
          <w:rFonts w:ascii="Garamond" w:hAnsi="Garamond" w:cs="Garamond"/>
          <w:color w:val="auto"/>
        </w:rPr>
      </w:pPr>
      <w:r w:rsidRPr="0069624F">
        <w:rPr>
          <w:rFonts w:ascii="Garamond" w:hAnsi="Garamond" w:cs="Garamond"/>
          <w:b/>
          <w:bCs/>
          <w:color w:val="auto"/>
        </w:rPr>
        <w:t>Korespondencja</w:t>
      </w:r>
    </w:p>
    <w:p w:rsidR="00B87C68" w:rsidRPr="0069624F" w:rsidRDefault="00B87C68" w:rsidP="002E5E4C">
      <w:pPr>
        <w:pStyle w:val="Default"/>
        <w:spacing w:after="62"/>
        <w:rPr>
          <w:rFonts w:ascii="Garamond" w:hAnsi="Garamond" w:cs="Garamond"/>
          <w:color w:val="auto"/>
        </w:rPr>
      </w:pPr>
      <w:r w:rsidRPr="0069624F">
        <w:rPr>
          <w:rFonts w:ascii="Garamond" w:hAnsi="Garamond" w:cs="Garamond"/>
          <w:color w:val="auto"/>
        </w:rPr>
        <w:t xml:space="preserve">1. Wszelka korespondencja pomiędzy Stronami będzie uznana za skutecznie doręczoną (z zastrzeżeniami zawartymi w Umowie), jeżeli została przesłana za zwrotnym potwierdzeniem odbioru przez drugą Stronę listem poleconym lub innym, na adres wskazany w preambule Umowy. </w:t>
      </w:r>
    </w:p>
    <w:p w:rsidR="00B87C68" w:rsidRPr="0069624F" w:rsidRDefault="00B87C68" w:rsidP="002E5E4C">
      <w:pPr>
        <w:pStyle w:val="Default"/>
        <w:rPr>
          <w:rFonts w:ascii="Garamond" w:hAnsi="Garamond" w:cs="Garamond"/>
          <w:color w:val="auto"/>
        </w:rPr>
      </w:pPr>
      <w:r w:rsidRPr="0069624F">
        <w:rPr>
          <w:rFonts w:ascii="Garamond" w:hAnsi="Garamond" w:cs="Garamond"/>
          <w:color w:val="auto"/>
        </w:rPr>
        <w:t xml:space="preserve">2. Każda ze Stron zobowiązuje się do powiadomienia drugiej Strony o każdorazowej zmianie swojego adresu. W przypadku braku powiadomienia o zmianie adresu doręczenie dokonane na ostatnio wskazany adres będzie uważane za skuteczne. </w:t>
      </w:r>
    </w:p>
    <w:p w:rsidR="00B87C68" w:rsidRPr="0069624F" w:rsidRDefault="00B87C68" w:rsidP="002E5E4C">
      <w:pPr>
        <w:pStyle w:val="Default"/>
        <w:pageBreakBefore/>
        <w:jc w:val="center"/>
        <w:rPr>
          <w:rFonts w:ascii="Garamond" w:hAnsi="Garamond" w:cs="Garamond"/>
          <w:color w:val="auto"/>
        </w:rPr>
      </w:pPr>
      <w:r w:rsidRPr="0069624F">
        <w:rPr>
          <w:rFonts w:ascii="Garamond" w:hAnsi="Garamond" w:cs="Garamond"/>
          <w:b/>
          <w:bCs/>
          <w:color w:val="auto"/>
        </w:rPr>
        <w:t>§ 18</w:t>
      </w:r>
    </w:p>
    <w:p w:rsidR="00B87C68" w:rsidRPr="0069624F" w:rsidRDefault="00B87C68" w:rsidP="002E5E4C">
      <w:pPr>
        <w:pStyle w:val="Default"/>
        <w:jc w:val="center"/>
        <w:rPr>
          <w:rFonts w:ascii="Garamond" w:hAnsi="Garamond" w:cs="Garamond"/>
          <w:color w:val="auto"/>
        </w:rPr>
      </w:pPr>
      <w:r w:rsidRPr="0069624F">
        <w:rPr>
          <w:rFonts w:ascii="Garamond" w:hAnsi="Garamond" w:cs="Garamond"/>
          <w:b/>
          <w:bCs/>
          <w:color w:val="auto"/>
        </w:rPr>
        <w:t>Postanowienia końcowe</w:t>
      </w:r>
    </w:p>
    <w:p w:rsidR="00B87C68" w:rsidRDefault="00B87C68" w:rsidP="00277474">
      <w:pPr>
        <w:pStyle w:val="Default"/>
        <w:numPr>
          <w:ilvl w:val="1"/>
          <w:numId w:val="23"/>
        </w:numPr>
        <w:tabs>
          <w:tab w:val="clear" w:pos="1440"/>
          <w:tab w:val="left" w:pos="284"/>
        </w:tabs>
        <w:spacing w:after="62"/>
        <w:ind w:left="142" w:hanging="142"/>
        <w:rPr>
          <w:rFonts w:ascii="Garamond" w:hAnsi="Garamond" w:cs="Garamond"/>
          <w:color w:val="auto"/>
        </w:rPr>
      </w:pPr>
      <w:r w:rsidRPr="0069624F">
        <w:rPr>
          <w:rFonts w:ascii="Garamond" w:hAnsi="Garamond" w:cs="Garamond"/>
          <w:color w:val="auto"/>
        </w:rPr>
        <w:t>Wszelkie zmiany i uzupełnienia w treści Umowy wymagają formy pisemnego aneksu do Umowy pod rygorem nieważności</w:t>
      </w:r>
      <w:r>
        <w:rPr>
          <w:rFonts w:ascii="Garamond" w:hAnsi="Garamond" w:cs="Garamond"/>
          <w:color w:val="auto"/>
        </w:rPr>
        <w:t xml:space="preserve">. </w:t>
      </w:r>
    </w:p>
    <w:p w:rsidR="00B87C68" w:rsidRPr="00D663D8" w:rsidRDefault="00B87C68" w:rsidP="00277474">
      <w:pPr>
        <w:pStyle w:val="Default"/>
        <w:numPr>
          <w:ilvl w:val="1"/>
          <w:numId w:val="23"/>
        </w:numPr>
        <w:tabs>
          <w:tab w:val="clear" w:pos="1440"/>
          <w:tab w:val="left" w:pos="284"/>
        </w:tabs>
        <w:spacing w:after="62"/>
        <w:ind w:left="142" w:hanging="142"/>
        <w:rPr>
          <w:rFonts w:ascii="Garamond" w:hAnsi="Garamond" w:cs="Garamond"/>
          <w:color w:val="auto"/>
        </w:rPr>
      </w:pPr>
      <w:r w:rsidRPr="00C25975">
        <w:rPr>
          <w:rFonts w:ascii="Garamond" w:hAnsi="Garamond" w:cs="Garamond"/>
        </w:rPr>
        <w:t xml:space="preserve">Zamawiający przewiduje możliwość dokonania następujących zmian w zawartej umowie </w:t>
      </w:r>
      <w:r w:rsidRPr="00C25975">
        <w:rPr>
          <w:rFonts w:ascii="Garamond" w:hAnsi="Garamond" w:cs="Garamond"/>
        </w:rPr>
        <w:br/>
        <w:t xml:space="preserve">w sprawie niniejszego zamówienia publicznego, określając jednocześnie warunki ich wprowadzenia: </w:t>
      </w:r>
    </w:p>
    <w:p w:rsidR="00B87C68" w:rsidRDefault="00B87C68" w:rsidP="002E5E4C">
      <w:pPr>
        <w:ind w:left="142" w:hanging="142"/>
        <w:jc w:val="both"/>
        <w:rPr>
          <w:rFonts w:ascii="Garamond" w:hAnsi="Garamond" w:cs="Garamond"/>
          <w:sz w:val="24"/>
          <w:szCs w:val="24"/>
          <w:lang w:eastAsia="en-US"/>
        </w:rPr>
      </w:pPr>
      <w:r>
        <w:rPr>
          <w:rFonts w:ascii="Garamond" w:hAnsi="Garamond" w:cs="Garamond"/>
          <w:sz w:val="24"/>
          <w:szCs w:val="24"/>
          <w:lang w:eastAsia="en-US"/>
        </w:rPr>
        <w:t xml:space="preserve">1) Zmiana terminu realizacji przedmiotu umowy: </w:t>
      </w:r>
      <w:r>
        <w:rPr>
          <w:rFonts w:ascii="Garamond" w:hAnsi="Garamond" w:cs="Garamond"/>
          <w:sz w:val="24"/>
          <w:szCs w:val="24"/>
          <w:lang w:eastAsia="en-US"/>
        </w:rPr>
        <w:tab/>
      </w:r>
      <w:r>
        <w:rPr>
          <w:rFonts w:ascii="Garamond" w:hAnsi="Garamond" w:cs="Garamond"/>
          <w:sz w:val="24"/>
          <w:szCs w:val="24"/>
          <w:lang w:eastAsia="en-US"/>
        </w:rPr>
        <w:br/>
        <w:t>a) zmiany spowodowane warunkami atmosferycznymi, w szczególności: klęski żywiołowe, siła wyższa uniemożliwiająca wykonanie przedmiotu umowy.</w:t>
      </w:r>
    </w:p>
    <w:p w:rsidR="00B87C68" w:rsidRDefault="00B87C68" w:rsidP="002E5E4C">
      <w:pPr>
        <w:jc w:val="both"/>
        <w:rPr>
          <w:rFonts w:ascii="Garamond" w:hAnsi="Garamond" w:cs="Garamond"/>
          <w:sz w:val="24"/>
          <w:szCs w:val="24"/>
          <w:lang w:eastAsia="en-US"/>
        </w:rPr>
      </w:pPr>
    </w:p>
    <w:p w:rsidR="00B87C68" w:rsidRPr="00A65CD0" w:rsidRDefault="00B87C68" w:rsidP="00277474">
      <w:pPr>
        <w:pStyle w:val="ListParagraph"/>
        <w:numPr>
          <w:ilvl w:val="0"/>
          <w:numId w:val="41"/>
        </w:numPr>
        <w:tabs>
          <w:tab w:val="clear" w:pos="737"/>
          <w:tab w:val="num" w:pos="284"/>
        </w:tabs>
        <w:ind w:left="284"/>
        <w:jc w:val="both"/>
        <w:rPr>
          <w:rFonts w:ascii="Garamond" w:hAnsi="Garamond" w:cs="Garamond"/>
        </w:rPr>
      </w:pPr>
      <w:r>
        <w:rPr>
          <w:rFonts w:ascii="Garamond" w:hAnsi="Garamond" w:cs="Garamond"/>
          <w:lang w:eastAsia="en-US"/>
        </w:rPr>
        <w:t>z</w:t>
      </w:r>
      <w:r w:rsidRPr="00A65CD0">
        <w:rPr>
          <w:rFonts w:ascii="Garamond" w:hAnsi="Garamond" w:cs="Garamond"/>
          <w:lang w:eastAsia="en-US"/>
        </w:rPr>
        <w:t>miany osobowe:</w:t>
      </w:r>
      <w:r w:rsidRPr="00A65CD0">
        <w:rPr>
          <w:rFonts w:ascii="Garamond" w:hAnsi="Garamond" w:cs="Garamond"/>
          <w:lang w:eastAsia="en-US"/>
        </w:rPr>
        <w:tab/>
      </w:r>
      <w:r w:rsidRPr="00A65CD0">
        <w:rPr>
          <w:rFonts w:ascii="Garamond" w:hAnsi="Garamond" w:cs="Garamond"/>
          <w:lang w:eastAsia="en-US"/>
        </w:rPr>
        <w:br/>
        <w:t xml:space="preserve">a)  </w:t>
      </w:r>
      <w:r w:rsidRPr="00A65CD0">
        <w:rPr>
          <w:rFonts w:ascii="Garamond" w:hAnsi="Garamond" w:cs="Garamond"/>
        </w:rPr>
        <w:t xml:space="preserve">Wykonawca może dokonywać zmiany kluczowych specjalistów, przedstawionych w ofercie, jedynie za  uprzednią pisemną zgodą Zamawiającego, akceptującego nowego kluczowego specjalistę, pod warunkiem, że Wykonawca złoży oświadczenie, iż osoby które będą uczestniczyć w wykonaniu zamówienia posiada: co najmniej  uprawnienia określone w SIWZ lub równoważne. </w:t>
      </w:r>
    </w:p>
    <w:p w:rsidR="00B87C68" w:rsidRPr="001704A6" w:rsidRDefault="00B87C68" w:rsidP="002E5E4C">
      <w:pPr>
        <w:pStyle w:val="ListParagraph"/>
        <w:ind w:left="720"/>
        <w:jc w:val="both"/>
        <w:rPr>
          <w:rFonts w:ascii="Garamond" w:hAnsi="Garamond" w:cs="Garamond"/>
        </w:rPr>
      </w:pPr>
    </w:p>
    <w:p w:rsidR="00B87C68" w:rsidRPr="001704A6" w:rsidRDefault="00B87C68" w:rsidP="00277474">
      <w:pPr>
        <w:pStyle w:val="ListParagraph"/>
        <w:numPr>
          <w:ilvl w:val="0"/>
          <w:numId w:val="41"/>
        </w:numPr>
        <w:shd w:val="clear" w:color="auto" w:fill="FFFFFF"/>
        <w:tabs>
          <w:tab w:val="clear" w:pos="737"/>
          <w:tab w:val="left" w:pos="284"/>
          <w:tab w:val="num" w:pos="426"/>
        </w:tabs>
        <w:ind w:left="284"/>
        <w:jc w:val="both"/>
        <w:rPr>
          <w:rFonts w:ascii="Garamond" w:hAnsi="Garamond" w:cs="Garamond"/>
        </w:rPr>
      </w:pPr>
      <w:r w:rsidRPr="001704A6">
        <w:rPr>
          <w:rFonts w:ascii="Garamond" w:hAnsi="Garamond" w:cs="Garamond"/>
        </w:rPr>
        <w:t>Zmiany stawki podatku VAT, na skutek zmian w przepisach prawnych, urzędowa zmiana podatku VAT, w takim wypadku zmianie ulegnie cena brutto, zaś cena netto pozostanie bez zmian.</w:t>
      </w:r>
    </w:p>
    <w:p w:rsidR="00B87C68" w:rsidRPr="00451304" w:rsidRDefault="00B87C68" w:rsidP="002E5E4C">
      <w:pPr>
        <w:tabs>
          <w:tab w:val="num" w:pos="426"/>
        </w:tabs>
        <w:ind w:left="284"/>
        <w:jc w:val="both"/>
        <w:rPr>
          <w:rFonts w:ascii="Garamond" w:hAnsi="Garamond" w:cs="Garamond"/>
        </w:rPr>
      </w:pPr>
    </w:p>
    <w:p w:rsidR="00B87C68" w:rsidRPr="00BB61E8" w:rsidRDefault="00B87C68" w:rsidP="002E5E4C">
      <w:pPr>
        <w:jc w:val="both"/>
        <w:rPr>
          <w:rFonts w:ascii="Garamond" w:hAnsi="Garamond" w:cs="Garamond"/>
          <w:sz w:val="24"/>
          <w:szCs w:val="24"/>
          <w:lang w:eastAsia="en-US"/>
        </w:rPr>
      </w:pPr>
      <w:r>
        <w:rPr>
          <w:rFonts w:ascii="Garamond" w:hAnsi="Garamond" w:cs="Garamond"/>
          <w:sz w:val="24"/>
          <w:szCs w:val="24"/>
          <w:lang w:eastAsia="en-US"/>
        </w:rPr>
        <w:t>3.</w:t>
      </w:r>
      <w:r w:rsidRPr="00BB61E8">
        <w:rPr>
          <w:rFonts w:ascii="Garamond" w:hAnsi="Garamond" w:cs="Garamond"/>
          <w:sz w:val="24"/>
          <w:szCs w:val="24"/>
          <w:lang w:eastAsia="en-US"/>
        </w:rPr>
        <w:t xml:space="preserve"> Warunkiem dokonani</w:t>
      </w:r>
      <w:r>
        <w:rPr>
          <w:rFonts w:ascii="Garamond" w:hAnsi="Garamond" w:cs="Garamond"/>
          <w:sz w:val="24"/>
          <w:szCs w:val="24"/>
          <w:lang w:eastAsia="en-US"/>
        </w:rPr>
        <w:t>a zmian, o których mowa w ust. 3</w:t>
      </w:r>
      <w:r w:rsidRPr="00BB61E8">
        <w:rPr>
          <w:rFonts w:ascii="Garamond" w:hAnsi="Garamond" w:cs="Garamond"/>
          <w:sz w:val="24"/>
          <w:szCs w:val="24"/>
          <w:lang w:eastAsia="en-US"/>
        </w:rPr>
        <w:t xml:space="preserve"> jest zło</w:t>
      </w:r>
      <w:r w:rsidRPr="00BB61E8">
        <w:rPr>
          <w:rFonts w:ascii="Garamond" w:eastAsia="TimesNewRoman" w:hAnsi="Garamond" w:cs="Garamond"/>
          <w:sz w:val="24"/>
          <w:szCs w:val="24"/>
          <w:lang w:eastAsia="en-US"/>
        </w:rPr>
        <w:t>ż</w:t>
      </w:r>
      <w:r w:rsidRPr="00BB61E8">
        <w:rPr>
          <w:rFonts w:ascii="Garamond" w:hAnsi="Garamond" w:cs="Garamond"/>
          <w:sz w:val="24"/>
          <w:szCs w:val="24"/>
          <w:lang w:eastAsia="en-US"/>
        </w:rPr>
        <w:t>enie wniosku przez</w:t>
      </w:r>
      <w:r>
        <w:rPr>
          <w:rFonts w:ascii="Garamond" w:hAnsi="Garamond" w:cs="Garamond"/>
          <w:sz w:val="24"/>
          <w:szCs w:val="24"/>
          <w:lang w:eastAsia="en-US"/>
        </w:rPr>
        <w:t xml:space="preserve"> </w:t>
      </w:r>
      <w:r w:rsidRPr="00BB61E8">
        <w:rPr>
          <w:rFonts w:ascii="Garamond" w:hAnsi="Garamond" w:cs="Garamond"/>
          <w:sz w:val="24"/>
          <w:szCs w:val="24"/>
          <w:lang w:eastAsia="en-US"/>
        </w:rPr>
        <w:t>Stron</w:t>
      </w:r>
      <w:r w:rsidRPr="00BB61E8">
        <w:rPr>
          <w:rFonts w:ascii="Garamond" w:eastAsia="TimesNewRoman" w:hAnsi="Garamond" w:cs="Garamond"/>
          <w:sz w:val="24"/>
          <w:szCs w:val="24"/>
          <w:lang w:eastAsia="en-US"/>
        </w:rPr>
        <w:t xml:space="preserve">ę </w:t>
      </w:r>
      <w:r w:rsidRPr="00BB61E8">
        <w:rPr>
          <w:rFonts w:ascii="Garamond" w:hAnsi="Garamond" w:cs="Garamond"/>
          <w:sz w:val="24"/>
          <w:szCs w:val="24"/>
          <w:lang w:eastAsia="en-US"/>
        </w:rPr>
        <w:t>inicjuj</w:t>
      </w:r>
      <w:r w:rsidRPr="00BB61E8">
        <w:rPr>
          <w:rFonts w:ascii="Garamond" w:eastAsia="TimesNewRoman" w:hAnsi="Garamond" w:cs="Garamond"/>
          <w:sz w:val="24"/>
          <w:szCs w:val="24"/>
          <w:lang w:eastAsia="en-US"/>
        </w:rPr>
        <w:t>ą</w:t>
      </w:r>
      <w:r w:rsidRPr="00BB61E8">
        <w:rPr>
          <w:rFonts w:ascii="Garamond" w:hAnsi="Garamond" w:cs="Garamond"/>
          <w:sz w:val="24"/>
          <w:szCs w:val="24"/>
          <w:lang w:eastAsia="en-US"/>
        </w:rPr>
        <w:t>c</w:t>
      </w:r>
      <w:r w:rsidRPr="00BB61E8">
        <w:rPr>
          <w:rFonts w:ascii="Garamond" w:eastAsia="TimesNewRoman" w:hAnsi="Garamond" w:cs="Garamond"/>
          <w:sz w:val="24"/>
          <w:szCs w:val="24"/>
          <w:lang w:eastAsia="en-US"/>
        </w:rPr>
        <w:t xml:space="preserve">ą </w:t>
      </w:r>
      <w:r w:rsidRPr="00BB61E8">
        <w:rPr>
          <w:rFonts w:ascii="Garamond" w:hAnsi="Garamond" w:cs="Garamond"/>
          <w:sz w:val="24"/>
          <w:szCs w:val="24"/>
          <w:lang w:eastAsia="en-US"/>
        </w:rPr>
        <w:t>zmian</w:t>
      </w:r>
      <w:r w:rsidRPr="00BB61E8">
        <w:rPr>
          <w:rFonts w:ascii="Garamond" w:eastAsia="TimesNewRoman" w:hAnsi="Garamond" w:cs="Garamond"/>
          <w:sz w:val="24"/>
          <w:szCs w:val="24"/>
          <w:lang w:eastAsia="en-US"/>
        </w:rPr>
        <w:t xml:space="preserve">ę </w:t>
      </w:r>
      <w:r w:rsidRPr="00BB61E8">
        <w:rPr>
          <w:rFonts w:ascii="Garamond" w:hAnsi="Garamond" w:cs="Garamond"/>
          <w:sz w:val="24"/>
          <w:szCs w:val="24"/>
          <w:lang w:eastAsia="en-US"/>
        </w:rPr>
        <w:t>zawieraj</w:t>
      </w:r>
      <w:r w:rsidRPr="00BB61E8">
        <w:rPr>
          <w:rFonts w:ascii="Garamond" w:eastAsia="TimesNewRoman" w:hAnsi="Garamond" w:cs="Garamond"/>
          <w:sz w:val="24"/>
          <w:szCs w:val="24"/>
          <w:lang w:eastAsia="en-US"/>
        </w:rPr>
        <w:t>ą</w:t>
      </w:r>
      <w:r>
        <w:rPr>
          <w:rFonts w:ascii="Garamond" w:hAnsi="Garamond" w:cs="Garamond"/>
          <w:sz w:val="24"/>
          <w:szCs w:val="24"/>
          <w:lang w:eastAsia="en-US"/>
        </w:rPr>
        <w:t>cego:</w:t>
      </w:r>
    </w:p>
    <w:p w:rsidR="00B87C68" w:rsidRPr="00BB61E8" w:rsidRDefault="00B87C68" w:rsidP="002E5E4C">
      <w:pPr>
        <w:jc w:val="both"/>
        <w:rPr>
          <w:rFonts w:ascii="Garamond" w:hAnsi="Garamond" w:cs="Garamond"/>
          <w:sz w:val="24"/>
          <w:szCs w:val="24"/>
          <w:lang w:eastAsia="en-US"/>
        </w:rPr>
      </w:pPr>
      <w:r w:rsidRPr="00BB61E8">
        <w:rPr>
          <w:rFonts w:ascii="Garamond" w:hAnsi="Garamond" w:cs="Garamond"/>
          <w:sz w:val="24"/>
          <w:szCs w:val="24"/>
          <w:lang w:eastAsia="en-US"/>
        </w:rPr>
        <w:t>1) opis propozycji zmiany;</w:t>
      </w:r>
    </w:p>
    <w:p w:rsidR="00B87C68" w:rsidRPr="00BB61E8" w:rsidRDefault="00B87C68" w:rsidP="002E5E4C">
      <w:pPr>
        <w:jc w:val="both"/>
        <w:rPr>
          <w:rFonts w:ascii="Garamond" w:hAnsi="Garamond" w:cs="Garamond"/>
          <w:sz w:val="24"/>
          <w:szCs w:val="24"/>
          <w:lang w:eastAsia="en-US"/>
        </w:rPr>
      </w:pPr>
      <w:r w:rsidRPr="00BB61E8">
        <w:rPr>
          <w:rFonts w:ascii="Garamond" w:hAnsi="Garamond" w:cs="Garamond"/>
          <w:sz w:val="24"/>
          <w:szCs w:val="24"/>
          <w:lang w:eastAsia="en-US"/>
        </w:rPr>
        <w:t>2) uzasadnienie zmiany;</w:t>
      </w:r>
    </w:p>
    <w:p w:rsidR="00B87C68" w:rsidRPr="00BB61E8" w:rsidRDefault="00B87C68" w:rsidP="002E5E4C">
      <w:pPr>
        <w:jc w:val="both"/>
        <w:rPr>
          <w:rFonts w:ascii="Garamond" w:hAnsi="Garamond" w:cs="Garamond"/>
          <w:sz w:val="24"/>
          <w:szCs w:val="24"/>
          <w:lang w:eastAsia="en-US"/>
        </w:rPr>
      </w:pPr>
      <w:r w:rsidRPr="00BB61E8">
        <w:rPr>
          <w:rFonts w:ascii="Garamond" w:hAnsi="Garamond" w:cs="Garamond"/>
          <w:sz w:val="24"/>
          <w:szCs w:val="24"/>
          <w:lang w:eastAsia="en-US"/>
        </w:rPr>
        <w:t>3) obliczenie kosztów zmiany.</w:t>
      </w:r>
    </w:p>
    <w:p w:rsidR="00B87C68" w:rsidRPr="00624C9F" w:rsidRDefault="00B87C68" w:rsidP="002E5E4C">
      <w:pPr>
        <w:shd w:val="clear" w:color="auto" w:fill="FFFFFF"/>
        <w:jc w:val="both"/>
        <w:rPr>
          <w:rFonts w:ascii="Garamond" w:hAnsi="Garamond" w:cs="Garamond"/>
          <w:color w:val="FF0000"/>
          <w:sz w:val="24"/>
          <w:szCs w:val="24"/>
        </w:rPr>
      </w:pPr>
      <w:r w:rsidRPr="00BB61E8">
        <w:rPr>
          <w:rFonts w:ascii="Garamond" w:hAnsi="Garamond" w:cs="Garamond"/>
          <w:sz w:val="24"/>
          <w:szCs w:val="24"/>
          <w:lang w:eastAsia="en-US"/>
        </w:rPr>
        <w:t>4) opis wpływu zmiany na termin wykonania Umowy.</w:t>
      </w:r>
    </w:p>
    <w:p w:rsidR="00B87C68" w:rsidRDefault="00B87C68" w:rsidP="002E5E4C">
      <w:pPr>
        <w:pStyle w:val="Akapitzlist1"/>
        <w:shd w:val="clear" w:color="auto" w:fill="FFFFFF"/>
        <w:ind w:left="0"/>
        <w:jc w:val="both"/>
        <w:rPr>
          <w:rFonts w:ascii="Garamond" w:hAnsi="Garamond" w:cs="Garamond"/>
          <w:b/>
          <w:bCs/>
          <w:sz w:val="24"/>
          <w:szCs w:val="24"/>
        </w:rPr>
      </w:pPr>
    </w:p>
    <w:p w:rsidR="00B87C68" w:rsidRPr="0069624F" w:rsidRDefault="00B87C68" w:rsidP="002E5E4C">
      <w:pPr>
        <w:pStyle w:val="Default"/>
        <w:spacing w:after="62"/>
        <w:rPr>
          <w:rFonts w:ascii="Garamond" w:hAnsi="Garamond" w:cs="Garamond"/>
          <w:color w:val="auto"/>
        </w:rPr>
      </w:pPr>
      <w:r>
        <w:rPr>
          <w:rFonts w:ascii="Garamond" w:hAnsi="Garamond" w:cs="Garamond"/>
          <w:color w:val="auto"/>
        </w:rPr>
        <w:t xml:space="preserve">4. </w:t>
      </w:r>
      <w:r w:rsidRPr="0069624F">
        <w:rPr>
          <w:rFonts w:ascii="Garamond" w:hAnsi="Garamond" w:cs="Garamond"/>
          <w:color w:val="auto"/>
        </w:rPr>
        <w:t xml:space="preserve">Zamawiający nie wyraża zgody na przeniesienie prawa wynikającego z niniejszej Umowy na osoby trzecie. </w:t>
      </w:r>
    </w:p>
    <w:p w:rsidR="00B87C68" w:rsidRPr="0069624F" w:rsidRDefault="00B87C68" w:rsidP="002E5E4C">
      <w:pPr>
        <w:pStyle w:val="Default"/>
        <w:spacing w:after="62"/>
        <w:rPr>
          <w:rFonts w:ascii="Garamond" w:hAnsi="Garamond" w:cs="Garamond"/>
          <w:color w:val="auto"/>
        </w:rPr>
      </w:pPr>
      <w:r>
        <w:rPr>
          <w:rFonts w:ascii="Garamond" w:hAnsi="Garamond" w:cs="Garamond"/>
          <w:color w:val="auto"/>
        </w:rPr>
        <w:t>5.</w:t>
      </w:r>
      <w:r w:rsidRPr="0069624F">
        <w:rPr>
          <w:rFonts w:ascii="Garamond" w:hAnsi="Garamond" w:cs="Garamond"/>
          <w:color w:val="auto"/>
        </w:rPr>
        <w:t xml:space="preserve"> W sprawach nieuregulowanych Umową mają zastosowanie odpowiednie przepisy prawa, a w szczególności ustawy Prawo zamówień publicznych, Kodeksu cywilnego, Prawa autorskiego oraz inne, właściwe ze względu na przedmiot Umowy. </w:t>
      </w:r>
    </w:p>
    <w:p w:rsidR="00B87C68" w:rsidRPr="0069624F" w:rsidRDefault="00B87C68" w:rsidP="002E5E4C">
      <w:pPr>
        <w:pStyle w:val="Default"/>
        <w:spacing w:after="62"/>
        <w:rPr>
          <w:rFonts w:ascii="Garamond" w:hAnsi="Garamond" w:cs="Garamond"/>
          <w:color w:val="auto"/>
        </w:rPr>
      </w:pPr>
      <w:r>
        <w:rPr>
          <w:rFonts w:ascii="Garamond" w:hAnsi="Garamond" w:cs="Garamond"/>
          <w:color w:val="auto"/>
        </w:rPr>
        <w:t>6.</w:t>
      </w:r>
      <w:r w:rsidRPr="0069624F">
        <w:rPr>
          <w:rFonts w:ascii="Garamond" w:hAnsi="Garamond" w:cs="Garamond"/>
          <w:color w:val="auto"/>
        </w:rPr>
        <w:t xml:space="preserve"> Wszelkie załączniki do Umowy wskazane w jej treści stanowią jej integralną część. </w:t>
      </w:r>
    </w:p>
    <w:p w:rsidR="00B87C68" w:rsidRDefault="00B87C68" w:rsidP="002E5E4C">
      <w:pPr>
        <w:pStyle w:val="Default"/>
        <w:rPr>
          <w:rFonts w:ascii="Garamond" w:hAnsi="Garamond" w:cs="Garamond"/>
          <w:color w:val="auto"/>
        </w:rPr>
      </w:pPr>
      <w:r>
        <w:rPr>
          <w:rFonts w:ascii="Garamond" w:hAnsi="Garamond" w:cs="Garamond"/>
          <w:color w:val="auto"/>
        </w:rPr>
        <w:t>7.</w:t>
      </w:r>
      <w:r w:rsidRPr="0069624F">
        <w:rPr>
          <w:rFonts w:ascii="Garamond" w:hAnsi="Garamond" w:cs="Garamond"/>
          <w:color w:val="auto"/>
        </w:rPr>
        <w:t xml:space="preserve"> Umowę niniejszą sporządzono w czterech jednobrzmiących egzemplarzach, w tym 1 egz. dla Wykonawcy, a trzy dla Zamawiającego. </w:t>
      </w:r>
    </w:p>
    <w:p w:rsidR="00B87C68" w:rsidRDefault="00B87C68" w:rsidP="002E5E4C">
      <w:pPr>
        <w:pStyle w:val="Default"/>
        <w:rPr>
          <w:rFonts w:ascii="Garamond" w:hAnsi="Garamond" w:cs="Garamond"/>
          <w:color w:val="auto"/>
        </w:rPr>
      </w:pPr>
    </w:p>
    <w:p w:rsidR="00B87C68" w:rsidRDefault="00B87C68" w:rsidP="002E5E4C">
      <w:pPr>
        <w:pStyle w:val="Default"/>
        <w:rPr>
          <w:rFonts w:ascii="Garamond" w:hAnsi="Garamond" w:cs="Garamond"/>
          <w:color w:val="auto"/>
        </w:rPr>
      </w:pPr>
    </w:p>
    <w:p w:rsidR="00B87C68" w:rsidRDefault="00B87C68" w:rsidP="002E5E4C">
      <w:pPr>
        <w:pStyle w:val="Default"/>
        <w:rPr>
          <w:rFonts w:ascii="Garamond" w:hAnsi="Garamond" w:cs="Garamond"/>
          <w:color w:val="auto"/>
        </w:rPr>
      </w:pPr>
    </w:p>
    <w:p w:rsidR="00B87C68" w:rsidRDefault="00B87C68" w:rsidP="002E5E4C">
      <w:pPr>
        <w:pStyle w:val="Default"/>
        <w:rPr>
          <w:rFonts w:ascii="Garamond" w:hAnsi="Garamond" w:cs="Garamond"/>
          <w:color w:val="auto"/>
        </w:rPr>
      </w:pPr>
    </w:p>
    <w:p w:rsidR="00B87C68" w:rsidRPr="0069624F" w:rsidRDefault="00B87C68" w:rsidP="002E5E4C">
      <w:pPr>
        <w:pStyle w:val="Default"/>
        <w:rPr>
          <w:rFonts w:ascii="Garamond" w:hAnsi="Garamond" w:cs="Garamond"/>
          <w:color w:val="auto"/>
        </w:rPr>
      </w:pPr>
    </w:p>
    <w:p w:rsidR="00B87C68" w:rsidRPr="0069624F" w:rsidRDefault="00B87C68" w:rsidP="002E5E4C">
      <w:pPr>
        <w:pStyle w:val="Default"/>
        <w:rPr>
          <w:rFonts w:ascii="Garamond" w:hAnsi="Garamond" w:cs="Garamond"/>
          <w:color w:val="auto"/>
        </w:rPr>
      </w:pPr>
    </w:p>
    <w:p w:rsidR="00B87C68" w:rsidRPr="0069624F" w:rsidRDefault="00B87C68" w:rsidP="002E5E4C">
      <w:pPr>
        <w:pStyle w:val="Default"/>
        <w:jc w:val="center"/>
        <w:rPr>
          <w:rFonts w:ascii="Garamond" w:hAnsi="Garamond" w:cs="Garamond"/>
          <w:color w:val="auto"/>
        </w:rPr>
      </w:pPr>
      <w:r w:rsidRPr="0069624F">
        <w:rPr>
          <w:rFonts w:ascii="Garamond" w:hAnsi="Garamond" w:cs="Garamond"/>
          <w:color w:val="auto"/>
        </w:rPr>
        <w:t xml:space="preserve">W imieniu i na rzecz Zamawiającego podpisali: </w:t>
      </w:r>
      <w:r>
        <w:rPr>
          <w:rFonts w:ascii="Garamond" w:hAnsi="Garamond" w:cs="Garamond"/>
          <w:color w:val="auto"/>
        </w:rPr>
        <w:tab/>
      </w:r>
      <w:r w:rsidRPr="0069624F">
        <w:rPr>
          <w:rFonts w:ascii="Garamond" w:hAnsi="Garamond" w:cs="Garamond"/>
          <w:color w:val="auto"/>
        </w:rPr>
        <w:t>W imieniu i na rzecz Wykonawcy podpisali:</w:t>
      </w:r>
    </w:p>
    <w:p w:rsidR="00B87C68" w:rsidRPr="0069624F" w:rsidRDefault="00B87C68" w:rsidP="002E5E4C">
      <w:pPr>
        <w:pStyle w:val="Default"/>
        <w:jc w:val="center"/>
        <w:rPr>
          <w:rFonts w:ascii="Garamond" w:hAnsi="Garamond" w:cs="Garamond"/>
          <w:color w:val="auto"/>
        </w:rPr>
      </w:pPr>
      <w:r w:rsidRPr="0069624F">
        <w:rPr>
          <w:rFonts w:ascii="Garamond" w:hAnsi="Garamond" w:cs="Garamond"/>
          <w:color w:val="auto"/>
        </w:rPr>
        <w:t>…………………………………………………</w:t>
      </w:r>
      <w:r>
        <w:rPr>
          <w:rFonts w:ascii="Garamond" w:hAnsi="Garamond" w:cs="Garamond"/>
          <w:color w:val="auto"/>
        </w:rPr>
        <w:tab/>
      </w:r>
      <w:r w:rsidRPr="0069624F">
        <w:rPr>
          <w:rFonts w:ascii="Garamond" w:hAnsi="Garamond" w:cs="Garamond"/>
          <w:color w:val="auto"/>
        </w:rPr>
        <w:t>. ……………………………………………..</w:t>
      </w:r>
    </w:p>
    <w:p w:rsidR="00B87C68" w:rsidRPr="0069624F" w:rsidRDefault="00B87C68" w:rsidP="002E5E4C">
      <w:pPr>
        <w:jc w:val="center"/>
        <w:rPr>
          <w:rFonts w:ascii="Garamond" w:hAnsi="Garamond" w:cs="Garamond"/>
          <w:sz w:val="24"/>
          <w:szCs w:val="24"/>
        </w:rPr>
      </w:pPr>
      <w:r w:rsidRPr="0069624F">
        <w:rPr>
          <w:rFonts w:ascii="Garamond" w:hAnsi="Garamond" w:cs="Garamond"/>
          <w:sz w:val="24"/>
          <w:szCs w:val="24"/>
        </w:rPr>
        <w:t>…………………………………………………</w:t>
      </w:r>
      <w:r>
        <w:rPr>
          <w:rFonts w:ascii="Garamond" w:hAnsi="Garamond" w:cs="Garamond"/>
          <w:sz w:val="24"/>
          <w:szCs w:val="24"/>
        </w:rPr>
        <w:tab/>
      </w:r>
      <w:r w:rsidRPr="0069624F">
        <w:rPr>
          <w:rFonts w:ascii="Garamond" w:hAnsi="Garamond" w:cs="Garamond"/>
          <w:sz w:val="24"/>
          <w:szCs w:val="24"/>
        </w:rPr>
        <w:t xml:space="preserve"> ……………………………………………..</w:t>
      </w:r>
    </w:p>
    <w:p w:rsidR="00B87C68" w:rsidRPr="0069624F" w:rsidRDefault="00B87C68" w:rsidP="002E5E4C">
      <w:pPr>
        <w:jc w:val="center"/>
        <w:rPr>
          <w:rFonts w:ascii="Garamond" w:hAnsi="Garamond" w:cs="Garamond"/>
          <w:sz w:val="24"/>
          <w:szCs w:val="24"/>
        </w:rPr>
      </w:pPr>
    </w:p>
    <w:p w:rsidR="00B87C68" w:rsidRDefault="00B87C68" w:rsidP="00FE267D">
      <w:pPr>
        <w:rPr>
          <w:rFonts w:ascii="Garamond" w:hAnsi="Garamond" w:cs="Garamond"/>
          <w:sz w:val="24"/>
          <w:szCs w:val="24"/>
        </w:rPr>
      </w:pPr>
    </w:p>
    <w:sectPr w:rsidR="00B87C68" w:rsidSect="00FE267D">
      <w:footerReference w:type="default" r:id="rId11"/>
      <w:pgSz w:w="11906" w:h="16838"/>
      <w:pgMar w:top="1417" w:right="92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C68" w:rsidRDefault="00B87C68" w:rsidP="00DC70F8">
      <w:r>
        <w:separator/>
      </w:r>
    </w:p>
  </w:endnote>
  <w:endnote w:type="continuationSeparator" w:id="0">
    <w:p w:rsidR="00B87C68" w:rsidRDefault="00B87C68" w:rsidP="00DC70F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Univers-PL">
    <w:altName w:val="Arial Unicode MS"/>
    <w:panose1 w:val="00000000000000000000"/>
    <w:charset w:val="81"/>
    <w:family w:val="auto"/>
    <w:notTrueType/>
    <w:pitch w:val="default"/>
    <w:sig w:usb0="00000001" w:usb1="09060000" w:usb2="00000010" w:usb3="00000000" w:csb0="00080000" w:csb1="00000000"/>
  </w:font>
  <w:font w:name="Book Antiqua">
    <w:panose1 w:val="020406020503050303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C68" w:rsidRDefault="00B87C68">
    <w:pPr>
      <w:pStyle w:val="Footer"/>
      <w:jc w:val="right"/>
      <w:rPr>
        <w:rFonts w:ascii="Cambria" w:hAnsi="Cambria" w:cs="Cambria"/>
        <w:sz w:val="28"/>
        <w:szCs w:val="28"/>
      </w:rPr>
    </w:pPr>
    <w:r>
      <w:rPr>
        <w:rFonts w:ascii="Cambria" w:hAnsi="Cambria" w:cs="Cambria"/>
        <w:sz w:val="28"/>
        <w:szCs w:val="28"/>
      </w:rPr>
      <w:t xml:space="preserve">str. </w:t>
    </w:r>
    <w:fldSimple w:instr=" PAGE    \* MERGEFORMAT ">
      <w:r w:rsidRPr="00DC5F65">
        <w:rPr>
          <w:rFonts w:ascii="Cambria" w:hAnsi="Cambria" w:cs="Cambria"/>
          <w:noProof/>
          <w:sz w:val="28"/>
          <w:szCs w:val="28"/>
        </w:rPr>
        <w:t>1</w:t>
      </w:r>
    </w:fldSimple>
  </w:p>
  <w:p w:rsidR="00B87C68" w:rsidRPr="00E7350A" w:rsidRDefault="00B87C68" w:rsidP="00FE267D">
    <w:pPr>
      <w:pStyle w:val="Footer"/>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C68" w:rsidRDefault="00B87C68" w:rsidP="00DC70F8">
      <w:r>
        <w:separator/>
      </w:r>
    </w:p>
  </w:footnote>
  <w:footnote w:type="continuationSeparator" w:id="0">
    <w:p w:rsidR="00B87C68" w:rsidRDefault="00B87C68" w:rsidP="00DC70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37"/>
        </w:tabs>
        <w:ind w:left="737" w:hanging="283"/>
      </w:pPr>
    </w:lvl>
    <w:lvl w:ilvl="1">
      <w:start w:val="1"/>
      <w:numFmt w:val="lowerLetter"/>
      <w:lvlText w:val="%2)"/>
      <w:lvlJc w:val="left"/>
      <w:pPr>
        <w:tabs>
          <w:tab w:val="num" w:pos="1134"/>
        </w:tabs>
        <w:ind w:left="1134" w:hanging="340"/>
      </w:p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E"/>
    <w:multiLevelType w:val="multilevel"/>
    <w:tmpl w:val="0000000E"/>
    <w:name w:val="WW8Num14"/>
    <w:lvl w:ilvl="0">
      <w:start w:val="1"/>
      <w:numFmt w:val="decimal"/>
      <w:lvlText w:val="%1."/>
      <w:lvlJc w:val="left"/>
      <w:pPr>
        <w:tabs>
          <w:tab w:val="num" w:pos="397"/>
        </w:tabs>
        <w:ind w:left="397" w:hanging="397"/>
      </w:pPr>
    </w:lvl>
    <w:lvl w:ilvl="1">
      <w:start w:val="1"/>
      <w:numFmt w:val="lowerLetter"/>
      <w:lvlText w:val="%2)"/>
      <w:lvlJc w:val="left"/>
      <w:pPr>
        <w:tabs>
          <w:tab w:val="num" w:pos="907"/>
        </w:tabs>
        <w:ind w:left="907" w:hanging="283"/>
      </w:pPr>
    </w:lvl>
    <w:lvl w:ilvl="2">
      <w:start w:val="1"/>
      <w:numFmt w:val="bullet"/>
      <w:lvlText w:val=""/>
      <w:lvlJc w:val="left"/>
      <w:pPr>
        <w:tabs>
          <w:tab w:val="num" w:pos="1381"/>
        </w:tabs>
        <w:ind w:left="1381" w:hanging="360"/>
      </w:pPr>
      <w:rPr>
        <w:rFonts w:ascii="Wingdings" w:hAnsi="Wingdings" w:cs="Wingdings"/>
      </w:rPr>
    </w:lvl>
    <w:lvl w:ilvl="3">
      <w:start w:val="1"/>
      <w:numFmt w:val="bullet"/>
      <w:lvlText w:val=""/>
      <w:lvlJc w:val="left"/>
      <w:pPr>
        <w:tabs>
          <w:tab w:val="num" w:pos="1381"/>
        </w:tabs>
        <w:ind w:left="1381" w:hanging="360"/>
      </w:pPr>
      <w:rPr>
        <w:rFonts w:ascii="Wingdings" w:hAnsi="Wingdings" w:cs="Wingdings"/>
      </w:rPr>
    </w:lvl>
    <w:lvl w:ilvl="4">
      <w:start w:val="9"/>
      <w:numFmt w:val="decimal"/>
      <w:lvlText w:val="%5)"/>
      <w:lvlJc w:val="left"/>
      <w:pPr>
        <w:tabs>
          <w:tab w:val="num" w:pos="737"/>
        </w:tabs>
        <w:ind w:left="737" w:hanging="283"/>
      </w:pPr>
    </w:lvl>
    <w:lvl w:ilvl="5">
      <w:start w:val="2"/>
      <w:numFmt w:val="decimal"/>
      <w:lvlText w:val="%6."/>
      <w:lvlJc w:val="left"/>
      <w:pPr>
        <w:tabs>
          <w:tab w:val="num" w:pos="340"/>
        </w:tabs>
        <w:ind w:left="340" w:hanging="34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2"/>
    <w:multiLevelType w:val="multilevel"/>
    <w:tmpl w:val="00000012"/>
    <w:name w:val="WW8Num18"/>
    <w:lvl w:ilvl="0">
      <w:start w:val="7"/>
      <w:numFmt w:val="decimal"/>
      <w:lvlText w:val="%1."/>
      <w:lvlJc w:val="left"/>
      <w:pPr>
        <w:tabs>
          <w:tab w:val="num" w:pos="737"/>
        </w:tabs>
        <w:ind w:left="737" w:hanging="340"/>
      </w:pPr>
    </w:lvl>
    <w:lvl w:ilvl="1">
      <w:start w:val="1"/>
      <w:numFmt w:val="lowerLetter"/>
      <w:lvlText w:val="%2)"/>
      <w:lvlJc w:val="left"/>
      <w:pPr>
        <w:tabs>
          <w:tab w:val="num" w:pos="1021"/>
        </w:tabs>
        <w:ind w:left="1021" w:hanging="341"/>
      </w:pPr>
    </w:lvl>
    <w:lvl w:ilvl="2">
      <w:start w:val="7"/>
      <w:numFmt w:val="decimal"/>
      <w:lvlText w:val="%3."/>
      <w:lvlJc w:val="left"/>
      <w:pPr>
        <w:tabs>
          <w:tab w:val="num" w:pos="737"/>
        </w:tabs>
        <w:ind w:left="737" w:hanging="340"/>
      </w:pPr>
    </w:lvl>
    <w:lvl w:ilvl="3">
      <w:start w:val="5"/>
      <w:numFmt w:val="decimal"/>
      <w:lvlText w:val="%4)"/>
      <w:lvlJc w:val="left"/>
      <w:pPr>
        <w:tabs>
          <w:tab w:val="num" w:pos="2917"/>
        </w:tabs>
        <w:ind w:left="2917" w:hanging="39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13"/>
    <w:multiLevelType w:val="multilevel"/>
    <w:tmpl w:val="00000013"/>
    <w:name w:val="WW8Num19"/>
    <w:lvl w:ilvl="0">
      <w:start w:val="2"/>
      <w:numFmt w:val="decimal"/>
      <w:lvlText w:val="%1)"/>
      <w:lvlJc w:val="left"/>
      <w:pPr>
        <w:tabs>
          <w:tab w:val="num" w:pos="737"/>
        </w:tabs>
        <w:ind w:left="737" w:hanging="283"/>
      </w:pPr>
      <w:rPr>
        <w:color w:val="auto"/>
      </w:rPr>
    </w:lvl>
    <w:lvl w:ilvl="1">
      <w:start w:val="1"/>
      <w:numFmt w:val="lowerLetter"/>
      <w:lvlText w:val="%2)"/>
      <w:lvlJc w:val="left"/>
      <w:pPr>
        <w:tabs>
          <w:tab w:val="num" w:pos="1134"/>
        </w:tabs>
        <w:ind w:left="1134" w:hanging="340"/>
      </w:pPr>
      <w:rPr>
        <w:color w:val="auto"/>
      </w:rPr>
    </w:lvl>
    <w:lvl w:ilvl="2">
      <w:start w:val="3"/>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56F2651"/>
    <w:multiLevelType w:val="hybridMultilevel"/>
    <w:tmpl w:val="294CB2C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C3A4257"/>
    <w:multiLevelType w:val="hybridMultilevel"/>
    <w:tmpl w:val="93B2BFD4"/>
    <w:lvl w:ilvl="0" w:tplc="18CC997E">
      <w:start w:val="1"/>
      <w:numFmt w:val="bullet"/>
      <w:lvlText w:val=""/>
      <w:lvlJc w:val="left"/>
      <w:pPr>
        <w:tabs>
          <w:tab w:val="num" w:pos="964"/>
        </w:tabs>
        <w:ind w:left="964" w:hanging="51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nsid w:val="0E772271"/>
    <w:multiLevelType w:val="hybridMultilevel"/>
    <w:tmpl w:val="DED8B964"/>
    <w:lvl w:ilvl="0" w:tplc="18CC997E">
      <w:start w:val="1"/>
      <w:numFmt w:val="bullet"/>
      <w:lvlText w:val=""/>
      <w:lvlJc w:val="left"/>
      <w:pPr>
        <w:tabs>
          <w:tab w:val="num" w:pos="964"/>
        </w:tabs>
        <w:ind w:left="964" w:hanging="51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
    <w:nsid w:val="14704DE8"/>
    <w:multiLevelType w:val="hybridMultilevel"/>
    <w:tmpl w:val="6E1822DE"/>
    <w:lvl w:ilvl="0" w:tplc="A52C27C0">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79564A0"/>
    <w:multiLevelType w:val="hybridMultilevel"/>
    <w:tmpl w:val="705635B2"/>
    <w:lvl w:ilvl="0" w:tplc="BC104F74">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7E2607D"/>
    <w:multiLevelType w:val="hybridMultilevel"/>
    <w:tmpl w:val="E4E8290A"/>
    <w:lvl w:ilvl="0" w:tplc="A934D85C">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nsid w:val="1AE4431C"/>
    <w:multiLevelType w:val="hybridMultilevel"/>
    <w:tmpl w:val="DFC887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D19728A"/>
    <w:multiLevelType w:val="hybridMultilevel"/>
    <w:tmpl w:val="CCF8DBFA"/>
    <w:lvl w:ilvl="0" w:tplc="93F8F4F4">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F0D6A45"/>
    <w:multiLevelType w:val="hybridMultilevel"/>
    <w:tmpl w:val="40CA008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5B4293F"/>
    <w:multiLevelType w:val="hybridMultilevel"/>
    <w:tmpl w:val="7B281F2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6274CDE"/>
    <w:multiLevelType w:val="hybridMultilevel"/>
    <w:tmpl w:val="6EFC3322"/>
    <w:lvl w:ilvl="0" w:tplc="18CC997E">
      <w:start w:val="1"/>
      <w:numFmt w:val="bullet"/>
      <w:lvlText w:val=""/>
      <w:lvlJc w:val="left"/>
      <w:pPr>
        <w:tabs>
          <w:tab w:val="num" w:pos="964"/>
        </w:tabs>
        <w:ind w:left="964" w:hanging="51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5">
    <w:nsid w:val="28C53D3B"/>
    <w:multiLevelType w:val="hybridMultilevel"/>
    <w:tmpl w:val="1018E810"/>
    <w:lvl w:ilvl="0" w:tplc="39A86326">
      <w:start w:val="1"/>
      <w:numFmt w:val="lowerLetter"/>
      <w:lvlText w:val="%1)"/>
      <w:lvlJc w:val="left"/>
      <w:pPr>
        <w:ind w:left="884" w:hanging="360"/>
      </w:pPr>
      <w:rPr>
        <w:rFonts w:hint="default"/>
        <w:b w:val="0"/>
        <w:bCs w:val="0"/>
        <w:i w:val="0"/>
        <w:iCs w:val="0"/>
      </w:rPr>
    </w:lvl>
    <w:lvl w:ilvl="1" w:tplc="04150019">
      <w:start w:val="1"/>
      <w:numFmt w:val="lowerLetter"/>
      <w:lvlText w:val="%2."/>
      <w:lvlJc w:val="left"/>
      <w:pPr>
        <w:ind w:left="1604" w:hanging="360"/>
      </w:pPr>
    </w:lvl>
    <w:lvl w:ilvl="2" w:tplc="0415001B">
      <w:start w:val="1"/>
      <w:numFmt w:val="lowerRoman"/>
      <w:lvlText w:val="%3."/>
      <w:lvlJc w:val="right"/>
      <w:pPr>
        <w:ind w:left="2324" w:hanging="180"/>
      </w:pPr>
    </w:lvl>
    <w:lvl w:ilvl="3" w:tplc="0415000F">
      <w:start w:val="1"/>
      <w:numFmt w:val="decimal"/>
      <w:lvlText w:val="%4."/>
      <w:lvlJc w:val="left"/>
      <w:pPr>
        <w:ind w:left="3044" w:hanging="360"/>
      </w:pPr>
    </w:lvl>
    <w:lvl w:ilvl="4" w:tplc="04150019">
      <w:start w:val="1"/>
      <w:numFmt w:val="lowerLetter"/>
      <w:lvlText w:val="%5."/>
      <w:lvlJc w:val="left"/>
      <w:pPr>
        <w:ind w:left="3764" w:hanging="360"/>
      </w:pPr>
    </w:lvl>
    <w:lvl w:ilvl="5" w:tplc="0415001B">
      <w:start w:val="1"/>
      <w:numFmt w:val="lowerRoman"/>
      <w:lvlText w:val="%6."/>
      <w:lvlJc w:val="right"/>
      <w:pPr>
        <w:ind w:left="4484" w:hanging="180"/>
      </w:pPr>
    </w:lvl>
    <w:lvl w:ilvl="6" w:tplc="0415000F">
      <w:start w:val="1"/>
      <w:numFmt w:val="decimal"/>
      <w:lvlText w:val="%7."/>
      <w:lvlJc w:val="left"/>
      <w:pPr>
        <w:ind w:left="5204" w:hanging="360"/>
      </w:pPr>
    </w:lvl>
    <w:lvl w:ilvl="7" w:tplc="04150019">
      <w:start w:val="1"/>
      <w:numFmt w:val="lowerLetter"/>
      <w:lvlText w:val="%8."/>
      <w:lvlJc w:val="left"/>
      <w:pPr>
        <w:ind w:left="5924" w:hanging="360"/>
      </w:pPr>
    </w:lvl>
    <w:lvl w:ilvl="8" w:tplc="0415001B">
      <w:start w:val="1"/>
      <w:numFmt w:val="lowerRoman"/>
      <w:lvlText w:val="%9."/>
      <w:lvlJc w:val="right"/>
      <w:pPr>
        <w:ind w:left="6644" w:hanging="180"/>
      </w:pPr>
    </w:lvl>
  </w:abstractNum>
  <w:abstractNum w:abstractNumId="16">
    <w:nsid w:val="2A3E58D9"/>
    <w:multiLevelType w:val="hybridMultilevel"/>
    <w:tmpl w:val="FBEC18C2"/>
    <w:lvl w:ilvl="0" w:tplc="11A68D9C">
      <w:start w:val="1"/>
      <w:numFmt w:val="lowerLetter"/>
      <w:lvlText w:val="%1)"/>
      <w:lvlJc w:val="left"/>
      <w:pPr>
        <w:ind w:left="720" w:hanging="360"/>
      </w:pPr>
      <w:rPr>
        <w:b w:val="0"/>
        <w:bCs w:val="0"/>
        <w:i w:val="0"/>
        <w:iCs w:val="0"/>
        <w:color w:val="auto"/>
      </w:rPr>
    </w:lvl>
    <w:lvl w:ilvl="1" w:tplc="136461CE">
      <w:start w:val="10"/>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D624A0F"/>
    <w:multiLevelType w:val="hybridMultilevel"/>
    <w:tmpl w:val="8F18F2B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9424B3"/>
    <w:multiLevelType w:val="hybridMultilevel"/>
    <w:tmpl w:val="99DC1F6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EA70A18"/>
    <w:multiLevelType w:val="hybridMultilevel"/>
    <w:tmpl w:val="DF707F32"/>
    <w:lvl w:ilvl="0" w:tplc="18CC997E">
      <w:start w:val="1"/>
      <w:numFmt w:val="bullet"/>
      <w:lvlText w:val=""/>
      <w:lvlJc w:val="left"/>
      <w:pPr>
        <w:tabs>
          <w:tab w:val="num" w:pos="964"/>
        </w:tabs>
        <w:ind w:left="964" w:hanging="51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32D00637"/>
    <w:multiLevelType w:val="hybridMultilevel"/>
    <w:tmpl w:val="4026866A"/>
    <w:lvl w:ilvl="0" w:tplc="136A29E4">
      <w:start w:val="1"/>
      <w:numFmt w:val="bullet"/>
      <w:lvlText w:val=""/>
      <w:lvlJc w:val="left"/>
      <w:pPr>
        <w:tabs>
          <w:tab w:val="num" w:pos="851"/>
        </w:tabs>
        <w:ind w:left="851" w:hanging="397"/>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1">
    <w:nsid w:val="35F12084"/>
    <w:multiLevelType w:val="hybridMultilevel"/>
    <w:tmpl w:val="50B8FAD6"/>
    <w:lvl w:ilvl="0" w:tplc="18CC997E">
      <w:start w:val="1"/>
      <w:numFmt w:val="bullet"/>
      <w:lvlText w:val=""/>
      <w:lvlJc w:val="left"/>
      <w:pPr>
        <w:tabs>
          <w:tab w:val="num" w:pos="964"/>
        </w:tabs>
        <w:ind w:left="964" w:hanging="51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
    <w:nsid w:val="36192E81"/>
    <w:multiLevelType w:val="hybridMultilevel"/>
    <w:tmpl w:val="3462042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BE328B5"/>
    <w:multiLevelType w:val="hybridMultilevel"/>
    <w:tmpl w:val="B922D170"/>
    <w:lvl w:ilvl="0" w:tplc="4C1AEC2A">
      <w:start w:val="1"/>
      <w:numFmt w:val="decimal"/>
      <w:lvlText w:val="%1."/>
      <w:legacy w:legacy="1" w:legacySpace="0" w:legacyIndent="355"/>
      <w:lvlJc w:val="left"/>
      <w:rPr>
        <w:rFonts w:ascii="Times New Roman" w:hAnsi="Times New Roman" w:cs="Times New Roman" w:hint="default"/>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DF51747"/>
    <w:multiLevelType w:val="hybridMultilevel"/>
    <w:tmpl w:val="DA7EA76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F8D48C0"/>
    <w:multiLevelType w:val="hybridMultilevel"/>
    <w:tmpl w:val="2E5E4B0A"/>
    <w:lvl w:ilvl="0" w:tplc="3F062334">
      <w:start w:val="1"/>
      <w:numFmt w:val="lowerLetter"/>
      <w:lvlText w:val="%1)"/>
      <w:lvlJc w:val="left"/>
      <w:pPr>
        <w:ind w:left="720" w:hanging="360"/>
      </w:pPr>
      <w:rPr>
        <w:rFonts w:ascii="Garamond" w:eastAsia="Times New Roman" w:hAnsi="Garamond"/>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14D66E2"/>
    <w:multiLevelType w:val="hybridMultilevel"/>
    <w:tmpl w:val="EA1A6BDC"/>
    <w:lvl w:ilvl="0" w:tplc="DFB018D4">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26A15C3"/>
    <w:multiLevelType w:val="hybridMultilevel"/>
    <w:tmpl w:val="0B3093D6"/>
    <w:lvl w:ilvl="0" w:tplc="136A29E4">
      <w:start w:val="1"/>
      <w:numFmt w:val="bullet"/>
      <w:lvlText w:val=""/>
      <w:lvlJc w:val="left"/>
      <w:pPr>
        <w:tabs>
          <w:tab w:val="num" w:pos="851"/>
        </w:tabs>
        <w:ind w:left="851" w:hanging="397"/>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8">
    <w:nsid w:val="430727B0"/>
    <w:multiLevelType w:val="hybridMultilevel"/>
    <w:tmpl w:val="A668703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1E33185"/>
    <w:multiLevelType w:val="hybridMultilevel"/>
    <w:tmpl w:val="73BC726A"/>
    <w:lvl w:ilvl="0" w:tplc="EA3C9622">
      <w:start w:val="1"/>
      <w:numFmt w:val="decimal"/>
      <w:lvlText w:val="%1."/>
      <w:lvlJc w:val="left"/>
      <w:pPr>
        <w:ind w:left="367" w:hanging="360"/>
      </w:pPr>
      <w:rPr>
        <w:rFonts w:eastAsia="Times New Roman"/>
        <w:b w:val="0"/>
        <w:bCs w:val="0"/>
      </w:rPr>
    </w:lvl>
    <w:lvl w:ilvl="1" w:tplc="04150019">
      <w:start w:val="1"/>
      <w:numFmt w:val="lowerLetter"/>
      <w:lvlText w:val="%2."/>
      <w:lvlJc w:val="left"/>
      <w:pPr>
        <w:ind w:left="1087" w:hanging="360"/>
      </w:pPr>
    </w:lvl>
    <w:lvl w:ilvl="2" w:tplc="0415001B">
      <w:start w:val="1"/>
      <w:numFmt w:val="lowerRoman"/>
      <w:lvlText w:val="%3."/>
      <w:lvlJc w:val="right"/>
      <w:pPr>
        <w:ind w:left="1807" w:hanging="180"/>
      </w:pPr>
    </w:lvl>
    <w:lvl w:ilvl="3" w:tplc="0415000F">
      <w:start w:val="1"/>
      <w:numFmt w:val="decimal"/>
      <w:lvlText w:val="%4."/>
      <w:lvlJc w:val="left"/>
      <w:pPr>
        <w:ind w:left="2527" w:hanging="360"/>
      </w:pPr>
    </w:lvl>
    <w:lvl w:ilvl="4" w:tplc="04150019">
      <w:start w:val="1"/>
      <w:numFmt w:val="lowerLetter"/>
      <w:lvlText w:val="%5."/>
      <w:lvlJc w:val="left"/>
      <w:pPr>
        <w:ind w:left="3247" w:hanging="360"/>
      </w:pPr>
    </w:lvl>
    <w:lvl w:ilvl="5" w:tplc="0415001B">
      <w:start w:val="1"/>
      <w:numFmt w:val="lowerRoman"/>
      <w:lvlText w:val="%6."/>
      <w:lvlJc w:val="right"/>
      <w:pPr>
        <w:ind w:left="3967" w:hanging="180"/>
      </w:pPr>
    </w:lvl>
    <w:lvl w:ilvl="6" w:tplc="0415000F">
      <w:start w:val="1"/>
      <w:numFmt w:val="decimal"/>
      <w:lvlText w:val="%7."/>
      <w:lvlJc w:val="left"/>
      <w:pPr>
        <w:ind w:left="4687" w:hanging="360"/>
      </w:pPr>
    </w:lvl>
    <w:lvl w:ilvl="7" w:tplc="04150019">
      <w:start w:val="1"/>
      <w:numFmt w:val="lowerLetter"/>
      <w:lvlText w:val="%8."/>
      <w:lvlJc w:val="left"/>
      <w:pPr>
        <w:ind w:left="5407" w:hanging="360"/>
      </w:pPr>
    </w:lvl>
    <w:lvl w:ilvl="8" w:tplc="0415001B">
      <w:start w:val="1"/>
      <w:numFmt w:val="lowerRoman"/>
      <w:lvlText w:val="%9."/>
      <w:lvlJc w:val="right"/>
      <w:pPr>
        <w:ind w:left="6127" w:hanging="180"/>
      </w:pPr>
    </w:lvl>
  </w:abstractNum>
  <w:abstractNum w:abstractNumId="30">
    <w:nsid w:val="557B1693"/>
    <w:multiLevelType w:val="hybridMultilevel"/>
    <w:tmpl w:val="F1D8B580"/>
    <w:lvl w:ilvl="0" w:tplc="18CC997E">
      <w:start w:val="1"/>
      <w:numFmt w:val="bullet"/>
      <w:lvlText w:val=""/>
      <w:lvlJc w:val="left"/>
      <w:pPr>
        <w:tabs>
          <w:tab w:val="num" w:pos="964"/>
        </w:tabs>
        <w:ind w:left="964" w:hanging="51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1">
    <w:nsid w:val="560F38FC"/>
    <w:multiLevelType w:val="hybridMultilevel"/>
    <w:tmpl w:val="E544FDE6"/>
    <w:lvl w:ilvl="0" w:tplc="AD0645B2">
      <w:start w:val="5"/>
      <w:numFmt w:val="upperRoman"/>
      <w:lvlText w:val="%1."/>
      <w:lvlJc w:val="left"/>
      <w:pPr>
        <w:ind w:left="720" w:hanging="720"/>
      </w:pPr>
      <w:rPr>
        <w:u w:val="none"/>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9B4BEC4">
      <w:start w:val="1"/>
      <w:numFmt w:val="decimal"/>
      <w:lvlText w:val="%4."/>
      <w:lvlJc w:val="left"/>
      <w:pPr>
        <w:ind w:left="2662" w:hanging="360"/>
      </w:pPr>
      <w:rPr>
        <w:b/>
        <w:bCs/>
      </w:r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2">
    <w:nsid w:val="5B88366D"/>
    <w:multiLevelType w:val="hybridMultilevel"/>
    <w:tmpl w:val="CD5855CC"/>
    <w:lvl w:ilvl="0" w:tplc="CE9E2864">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lvl w:ilvl="1" w:tplc="0FB6227E">
      <w:start w:val="2"/>
      <w:numFmt w:val="decimal"/>
      <w:lvlText w:val="%2."/>
      <w:lvlJc w:val="left"/>
      <w:pPr>
        <w:tabs>
          <w:tab w:val="num" w:pos="1080"/>
        </w:tabs>
        <w:ind w:left="1080" w:hanging="360"/>
      </w:pPr>
      <w:rPr>
        <w:rFonts w:ascii="Arial" w:hAnsi="Arial" w:cs="Arial" w:hint="default"/>
        <w:b w:val="0"/>
        <w:bCs w:val="0"/>
        <w:i w:val="0"/>
        <w:iCs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FE31896"/>
    <w:multiLevelType w:val="hybridMultilevel"/>
    <w:tmpl w:val="834ED80A"/>
    <w:lvl w:ilvl="0" w:tplc="DB4CA9C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09003D8"/>
    <w:multiLevelType w:val="hybridMultilevel"/>
    <w:tmpl w:val="5DA4F6C6"/>
    <w:lvl w:ilvl="0" w:tplc="18CC997E">
      <w:start w:val="1"/>
      <w:numFmt w:val="bullet"/>
      <w:lvlText w:val=""/>
      <w:lvlJc w:val="left"/>
      <w:pPr>
        <w:tabs>
          <w:tab w:val="num" w:pos="964"/>
        </w:tabs>
        <w:ind w:left="964" w:hanging="51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nsid w:val="7255002E"/>
    <w:multiLevelType w:val="hybridMultilevel"/>
    <w:tmpl w:val="1CEAC21C"/>
    <w:lvl w:ilvl="0" w:tplc="39C81DA6">
      <w:start w:val="1"/>
      <w:numFmt w:val="decimal"/>
      <w:lvlText w:val="%1)"/>
      <w:lvlJc w:val="left"/>
      <w:pPr>
        <w:ind w:left="720" w:hanging="360"/>
      </w:pPr>
      <w:rPr>
        <w:rFonts w:ascii="Times New Roman" w:eastAsia="Times New Roman" w:hAnsi="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7606C94"/>
    <w:multiLevelType w:val="hybridMultilevel"/>
    <w:tmpl w:val="76A8B05A"/>
    <w:lvl w:ilvl="0" w:tplc="136A29E4">
      <w:start w:val="1"/>
      <w:numFmt w:val="bullet"/>
      <w:lvlText w:val=""/>
      <w:lvlJc w:val="left"/>
      <w:pPr>
        <w:tabs>
          <w:tab w:val="num" w:pos="851"/>
        </w:tabs>
        <w:ind w:left="851" w:hanging="397"/>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8">
    <w:nsid w:val="78797EAF"/>
    <w:multiLevelType w:val="hybridMultilevel"/>
    <w:tmpl w:val="D2C6A956"/>
    <w:lvl w:ilvl="0" w:tplc="CB4A5A14">
      <w:start w:val="1"/>
      <w:numFmt w:val="decimal"/>
      <w:lvlText w:val="%1."/>
      <w:lvlJc w:val="left"/>
      <w:pPr>
        <w:ind w:left="374" w:hanging="360"/>
      </w:pPr>
      <w:rPr>
        <w:rFonts w:eastAsia="Times New Roman"/>
        <w:b w:val="0"/>
        <w:bCs w:val="0"/>
      </w:rPr>
    </w:lvl>
    <w:lvl w:ilvl="1" w:tplc="04150019">
      <w:start w:val="1"/>
      <w:numFmt w:val="lowerLetter"/>
      <w:lvlText w:val="%2."/>
      <w:lvlJc w:val="left"/>
      <w:pPr>
        <w:ind w:left="1094" w:hanging="360"/>
      </w:pPr>
    </w:lvl>
    <w:lvl w:ilvl="2" w:tplc="0415001B">
      <w:start w:val="1"/>
      <w:numFmt w:val="lowerRoman"/>
      <w:lvlText w:val="%3."/>
      <w:lvlJc w:val="right"/>
      <w:pPr>
        <w:ind w:left="1814" w:hanging="180"/>
      </w:pPr>
    </w:lvl>
    <w:lvl w:ilvl="3" w:tplc="0415000F">
      <w:start w:val="1"/>
      <w:numFmt w:val="decimal"/>
      <w:lvlText w:val="%4."/>
      <w:lvlJc w:val="left"/>
      <w:pPr>
        <w:ind w:left="2534" w:hanging="360"/>
      </w:pPr>
    </w:lvl>
    <w:lvl w:ilvl="4" w:tplc="04150019">
      <w:start w:val="1"/>
      <w:numFmt w:val="lowerLetter"/>
      <w:lvlText w:val="%5."/>
      <w:lvlJc w:val="left"/>
      <w:pPr>
        <w:ind w:left="3254" w:hanging="360"/>
      </w:pPr>
    </w:lvl>
    <w:lvl w:ilvl="5" w:tplc="0415001B">
      <w:start w:val="1"/>
      <w:numFmt w:val="lowerRoman"/>
      <w:lvlText w:val="%6."/>
      <w:lvlJc w:val="right"/>
      <w:pPr>
        <w:ind w:left="3974" w:hanging="180"/>
      </w:pPr>
    </w:lvl>
    <w:lvl w:ilvl="6" w:tplc="0415000F">
      <w:start w:val="1"/>
      <w:numFmt w:val="decimal"/>
      <w:lvlText w:val="%7."/>
      <w:lvlJc w:val="left"/>
      <w:pPr>
        <w:ind w:left="4694" w:hanging="360"/>
      </w:pPr>
    </w:lvl>
    <w:lvl w:ilvl="7" w:tplc="04150019">
      <w:start w:val="1"/>
      <w:numFmt w:val="lowerLetter"/>
      <w:lvlText w:val="%8."/>
      <w:lvlJc w:val="left"/>
      <w:pPr>
        <w:ind w:left="5414" w:hanging="360"/>
      </w:pPr>
    </w:lvl>
    <w:lvl w:ilvl="8" w:tplc="0415001B">
      <w:start w:val="1"/>
      <w:numFmt w:val="lowerRoman"/>
      <w:lvlText w:val="%9."/>
      <w:lvlJc w:val="right"/>
      <w:pPr>
        <w:ind w:left="6134" w:hanging="180"/>
      </w:pPr>
    </w:lvl>
  </w:abstractNum>
  <w:abstractNum w:abstractNumId="39">
    <w:nsid w:val="7D086B91"/>
    <w:multiLevelType w:val="hybridMultilevel"/>
    <w:tmpl w:val="5B82E2FE"/>
    <w:lvl w:ilvl="0" w:tplc="A7AABC20">
      <w:start w:val="1"/>
      <w:numFmt w:val="decimal"/>
      <w:lvlText w:val="%1."/>
      <w:lvlJc w:val="left"/>
      <w:pPr>
        <w:tabs>
          <w:tab w:val="num" w:pos="360"/>
        </w:tabs>
        <w:ind w:left="360" w:hanging="360"/>
      </w:pPr>
      <w:rPr>
        <w:b w:val="0"/>
        <w:bCs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0">
    <w:nsid w:val="7E2407BE"/>
    <w:multiLevelType w:val="hybridMultilevel"/>
    <w:tmpl w:val="908AA01C"/>
    <w:lvl w:ilvl="0" w:tplc="FD787574">
      <w:start w:val="1"/>
      <w:numFmt w:val="decimal"/>
      <w:lvlText w:val="%1."/>
      <w:lvlJc w:val="left"/>
      <w:pPr>
        <w:tabs>
          <w:tab w:val="num" w:pos="454"/>
        </w:tabs>
        <w:ind w:left="454" w:hanging="454"/>
      </w:pPr>
      <w:rPr>
        <w:rFonts w:ascii="Garamond" w:eastAsia="Times New Roman" w:hAnsi="Garamond"/>
        <w:sz w:val="24"/>
        <w:szCs w:val="24"/>
      </w:rPr>
    </w:lvl>
    <w:lvl w:ilvl="1" w:tplc="7D6ACA96">
      <w:start w:val="1"/>
      <w:numFmt w:val="decimal"/>
      <w:lvlText w:val="%2)"/>
      <w:lvlJc w:val="left"/>
      <w:pPr>
        <w:tabs>
          <w:tab w:val="num" w:pos="907"/>
        </w:tabs>
        <w:ind w:left="907" w:hanging="453"/>
      </w:pPr>
      <w:rPr>
        <w:rFonts w:ascii="Verdana" w:hAnsi="Verdana" w:cs="Verdana" w:hint="default"/>
        <w:sz w:val="18"/>
        <w:szCs w:val="18"/>
      </w:rPr>
    </w:lvl>
    <w:lvl w:ilvl="2" w:tplc="A1D843BA">
      <w:start w:val="1"/>
      <w:numFmt w:val="lowerLetter"/>
      <w:lvlText w:val="%3)"/>
      <w:lvlJc w:val="left"/>
      <w:pPr>
        <w:tabs>
          <w:tab w:val="num" w:pos="2685"/>
        </w:tabs>
        <w:ind w:left="2685" w:hanging="705"/>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7E986F5E"/>
    <w:multiLevelType w:val="hybridMultilevel"/>
    <w:tmpl w:val="3AEA922C"/>
    <w:lvl w:ilvl="0" w:tplc="04150011">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4"/>
  </w:num>
  <w:num w:numId="6">
    <w:abstractNumId w:val="21"/>
  </w:num>
  <w:num w:numId="7">
    <w:abstractNumId w:val="5"/>
  </w:num>
  <w:num w:numId="8">
    <w:abstractNumId w:val="30"/>
  </w:num>
  <w:num w:numId="9">
    <w:abstractNumId w:val="35"/>
  </w:num>
  <w:num w:numId="10">
    <w:abstractNumId w:val="19"/>
  </w:num>
  <w:num w:numId="11">
    <w:abstractNumId w:val="20"/>
  </w:num>
  <w:num w:numId="12">
    <w:abstractNumId w:val="37"/>
  </w:num>
  <w:num w:numId="13">
    <w:abstractNumId w:val="27"/>
  </w:num>
  <w:num w:numId="14">
    <w:abstractNumId w:val="15"/>
  </w:num>
  <w:num w:numId="15">
    <w:abstractNumId w:val="16"/>
  </w:num>
  <w:num w:numId="16">
    <w:abstractNumId w:val="36"/>
  </w:num>
  <w:num w:numId="17">
    <w:abstractNumId w:val="23"/>
  </w:num>
  <w:num w:numId="18">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4"/>
  </w:num>
  <w:num w:numId="21">
    <w:abstractNumId w:val="1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8"/>
  </w:num>
  <w:num w:numId="33">
    <w:abstractNumId w:val="13"/>
  </w:num>
  <w:num w:numId="34">
    <w:abstractNumId w:val="18"/>
  </w:num>
  <w:num w:numId="35">
    <w:abstractNumId w:val="9"/>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1"/>
  </w:num>
  <w:num w:numId="39">
    <w:abstractNumId w:val="2"/>
  </w:num>
  <w:num w:numId="40">
    <w:abstractNumId w:val="32"/>
  </w:num>
  <w:num w:numId="41">
    <w:abstractNumId w:val="0"/>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267D"/>
    <w:rsid w:val="000157BA"/>
    <w:rsid w:val="00060F64"/>
    <w:rsid w:val="00082DB2"/>
    <w:rsid w:val="00096FD4"/>
    <w:rsid w:val="000D5445"/>
    <w:rsid w:val="00120C37"/>
    <w:rsid w:val="001225E4"/>
    <w:rsid w:val="001704A6"/>
    <w:rsid w:val="001E4641"/>
    <w:rsid w:val="001F5872"/>
    <w:rsid w:val="0021053A"/>
    <w:rsid w:val="00231F5C"/>
    <w:rsid w:val="002342DA"/>
    <w:rsid w:val="00277474"/>
    <w:rsid w:val="00283D7C"/>
    <w:rsid w:val="002A153A"/>
    <w:rsid w:val="002E0B24"/>
    <w:rsid w:val="002E5E4C"/>
    <w:rsid w:val="002E602A"/>
    <w:rsid w:val="002F4130"/>
    <w:rsid w:val="003C5B25"/>
    <w:rsid w:val="003D4A6F"/>
    <w:rsid w:val="003E7ED8"/>
    <w:rsid w:val="00401FC3"/>
    <w:rsid w:val="00420C97"/>
    <w:rsid w:val="00451304"/>
    <w:rsid w:val="004667FA"/>
    <w:rsid w:val="00494477"/>
    <w:rsid w:val="004B5436"/>
    <w:rsid w:val="004B68B5"/>
    <w:rsid w:val="004E29D9"/>
    <w:rsid w:val="00500916"/>
    <w:rsid w:val="005608C7"/>
    <w:rsid w:val="00571B9D"/>
    <w:rsid w:val="005724A0"/>
    <w:rsid w:val="005854CC"/>
    <w:rsid w:val="006004FA"/>
    <w:rsid w:val="0061214A"/>
    <w:rsid w:val="00624C9F"/>
    <w:rsid w:val="006268B5"/>
    <w:rsid w:val="006426A5"/>
    <w:rsid w:val="0064511A"/>
    <w:rsid w:val="0069624F"/>
    <w:rsid w:val="006C184C"/>
    <w:rsid w:val="0070513B"/>
    <w:rsid w:val="007111D4"/>
    <w:rsid w:val="007330E0"/>
    <w:rsid w:val="0074193C"/>
    <w:rsid w:val="00780930"/>
    <w:rsid w:val="007D4AEA"/>
    <w:rsid w:val="007E1EB0"/>
    <w:rsid w:val="007F43A2"/>
    <w:rsid w:val="00807019"/>
    <w:rsid w:val="0085246D"/>
    <w:rsid w:val="008656BF"/>
    <w:rsid w:val="008A2A64"/>
    <w:rsid w:val="008C1970"/>
    <w:rsid w:val="008C5853"/>
    <w:rsid w:val="008F4EAA"/>
    <w:rsid w:val="00913D10"/>
    <w:rsid w:val="009507AA"/>
    <w:rsid w:val="009642AC"/>
    <w:rsid w:val="009741FE"/>
    <w:rsid w:val="00984C3F"/>
    <w:rsid w:val="009979A9"/>
    <w:rsid w:val="009D60F5"/>
    <w:rsid w:val="009D7A63"/>
    <w:rsid w:val="00A406BF"/>
    <w:rsid w:val="00A65CD0"/>
    <w:rsid w:val="00A94DE3"/>
    <w:rsid w:val="00AA737E"/>
    <w:rsid w:val="00AB2499"/>
    <w:rsid w:val="00B15D43"/>
    <w:rsid w:val="00B53A9C"/>
    <w:rsid w:val="00B638FF"/>
    <w:rsid w:val="00B87C68"/>
    <w:rsid w:val="00BB61E8"/>
    <w:rsid w:val="00BE04C1"/>
    <w:rsid w:val="00BE6AAF"/>
    <w:rsid w:val="00C22810"/>
    <w:rsid w:val="00C25975"/>
    <w:rsid w:val="00C47AA6"/>
    <w:rsid w:val="00C63412"/>
    <w:rsid w:val="00C66F29"/>
    <w:rsid w:val="00CD5F8D"/>
    <w:rsid w:val="00CE094F"/>
    <w:rsid w:val="00D663D8"/>
    <w:rsid w:val="00D963AA"/>
    <w:rsid w:val="00DC5F65"/>
    <w:rsid w:val="00DC70F8"/>
    <w:rsid w:val="00E367A7"/>
    <w:rsid w:val="00E369A7"/>
    <w:rsid w:val="00E3764B"/>
    <w:rsid w:val="00E62044"/>
    <w:rsid w:val="00E7350A"/>
    <w:rsid w:val="00EA7EA0"/>
    <w:rsid w:val="00EB0DBF"/>
    <w:rsid w:val="00EE7476"/>
    <w:rsid w:val="00F229E6"/>
    <w:rsid w:val="00F25E51"/>
    <w:rsid w:val="00F346C0"/>
    <w:rsid w:val="00F560A9"/>
    <w:rsid w:val="00F579F4"/>
    <w:rsid w:val="00F65350"/>
    <w:rsid w:val="00F76154"/>
    <w:rsid w:val="00F8366E"/>
    <w:rsid w:val="00FC0028"/>
    <w:rsid w:val="00FE267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E267D"/>
    <w:pPr>
      <w:widowControl w:val="0"/>
      <w:autoSpaceDE w:val="0"/>
      <w:autoSpaceDN w:val="0"/>
      <w:adjustRightInd w:val="0"/>
    </w:pPr>
    <w:rPr>
      <w:rFonts w:ascii="Arial" w:hAnsi="Arial" w:cs="Arial"/>
      <w:sz w:val="20"/>
      <w:szCs w:val="20"/>
    </w:rPr>
  </w:style>
  <w:style w:type="paragraph" w:styleId="Heading1">
    <w:name w:val="heading 1"/>
    <w:basedOn w:val="Normal"/>
    <w:next w:val="Normal"/>
    <w:link w:val="Heading1Char"/>
    <w:uiPriority w:val="99"/>
    <w:qFormat/>
    <w:rsid w:val="00FE267D"/>
    <w:pPr>
      <w:keepNext/>
      <w:widowControl/>
      <w:autoSpaceDE/>
      <w:autoSpaceDN/>
      <w:adjustRightInd/>
      <w:ind w:left="720" w:right="-648"/>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9"/>
    <w:qFormat/>
    <w:rsid w:val="00FE267D"/>
    <w:pPr>
      <w:keepNext/>
      <w:widowControl/>
      <w:autoSpaceDE/>
      <w:autoSpaceDN/>
      <w:adjustRightInd/>
      <w:ind w:right="-453"/>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9"/>
    <w:qFormat/>
    <w:rsid w:val="00FE267D"/>
    <w:pPr>
      <w:keepNext/>
      <w:widowControl/>
      <w:autoSpaceDE/>
      <w:autoSpaceDN/>
      <w:adjustRightInd/>
      <w:ind w:left="705"/>
      <w:jc w:val="center"/>
      <w:outlineLvl w:val="2"/>
    </w:pPr>
    <w:rPr>
      <w:rFonts w:ascii="Times New Roman" w:eastAsia="Times New Roman" w:hAnsi="Times New Roman" w:cs="Times New Roman"/>
      <w:b/>
      <w:bCs/>
      <w:sz w:val="28"/>
      <w:szCs w:val="28"/>
    </w:rPr>
  </w:style>
  <w:style w:type="paragraph" w:styleId="Heading4">
    <w:name w:val="heading 4"/>
    <w:basedOn w:val="Normal"/>
    <w:next w:val="Normal"/>
    <w:link w:val="Heading4Char"/>
    <w:uiPriority w:val="99"/>
    <w:qFormat/>
    <w:rsid w:val="00FE267D"/>
    <w:pPr>
      <w:keepNext/>
      <w:widowControl/>
      <w:autoSpaceDE/>
      <w:autoSpaceDN/>
      <w:adjustRightInd/>
      <w:ind w:left="708" w:firstLine="12"/>
      <w:outlineLvl w:val="3"/>
    </w:pPr>
    <w:rPr>
      <w:rFonts w:ascii="Times New Roman" w:eastAsia="Times New Roman" w:hAnsi="Times New Roman" w:cs="Times New Roman"/>
      <w:sz w:val="28"/>
      <w:szCs w:val="28"/>
    </w:rPr>
  </w:style>
  <w:style w:type="paragraph" w:styleId="Heading5">
    <w:name w:val="heading 5"/>
    <w:basedOn w:val="Normal"/>
    <w:next w:val="Normal"/>
    <w:link w:val="Heading5Char"/>
    <w:uiPriority w:val="99"/>
    <w:qFormat/>
    <w:rsid w:val="00FE267D"/>
    <w:pPr>
      <w:keepNext/>
      <w:widowControl/>
      <w:autoSpaceDE/>
      <w:autoSpaceDN/>
      <w:adjustRightInd/>
      <w:ind w:right="-92"/>
      <w:outlineLvl w:val="4"/>
    </w:pPr>
    <w:rPr>
      <w:rFonts w:ascii="Times New Roman" w:eastAsia="Times New Roman" w:hAnsi="Times New Roman" w:cs="Times New Roman"/>
      <w:sz w:val="28"/>
      <w:szCs w:val="28"/>
    </w:rPr>
  </w:style>
  <w:style w:type="paragraph" w:styleId="Heading7">
    <w:name w:val="heading 7"/>
    <w:basedOn w:val="Normal"/>
    <w:next w:val="Normal"/>
    <w:link w:val="Heading7Char"/>
    <w:uiPriority w:val="99"/>
    <w:qFormat/>
    <w:rsid w:val="00FE267D"/>
    <w:pPr>
      <w:keepNext/>
      <w:keepLines/>
      <w:spacing w:before="20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FE267D"/>
    <w:pPr>
      <w:keepNext/>
      <w:widowControl/>
      <w:autoSpaceDE/>
      <w:autoSpaceDN/>
      <w:adjustRightInd/>
      <w:ind w:right="-92"/>
      <w:jc w:val="center"/>
      <w:outlineLvl w:val="7"/>
    </w:pPr>
    <w:rPr>
      <w:rFonts w:ascii="Times New Roman" w:eastAsia="Times New Roman" w:hAnsi="Times New Roman" w:cs="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267D"/>
    <w:rPr>
      <w:rFonts w:ascii="Times New Roman" w:hAnsi="Times New Roman" w:cs="Times New Roman"/>
      <w:b/>
      <w:bCs/>
      <w:sz w:val="24"/>
      <w:szCs w:val="24"/>
      <w:lang w:eastAsia="pl-PL"/>
    </w:rPr>
  </w:style>
  <w:style w:type="character" w:customStyle="1" w:styleId="Heading2Char">
    <w:name w:val="Heading 2 Char"/>
    <w:basedOn w:val="DefaultParagraphFont"/>
    <w:link w:val="Heading2"/>
    <w:uiPriority w:val="99"/>
    <w:rsid w:val="00FE267D"/>
    <w:rPr>
      <w:rFonts w:ascii="Times New Roman" w:hAnsi="Times New Roman" w:cs="Times New Roman"/>
      <w:b/>
      <w:bCs/>
      <w:sz w:val="24"/>
      <w:szCs w:val="24"/>
      <w:lang w:eastAsia="pl-PL"/>
    </w:rPr>
  </w:style>
  <w:style w:type="character" w:customStyle="1" w:styleId="Heading3Char">
    <w:name w:val="Heading 3 Char"/>
    <w:basedOn w:val="DefaultParagraphFont"/>
    <w:link w:val="Heading3"/>
    <w:uiPriority w:val="99"/>
    <w:rsid w:val="00FE267D"/>
    <w:rPr>
      <w:rFonts w:ascii="Times New Roman" w:hAnsi="Times New Roman" w:cs="Times New Roman"/>
      <w:b/>
      <w:bCs/>
      <w:sz w:val="24"/>
      <w:szCs w:val="24"/>
      <w:lang w:eastAsia="pl-PL"/>
    </w:rPr>
  </w:style>
  <w:style w:type="character" w:customStyle="1" w:styleId="Heading4Char">
    <w:name w:val="Heading 4 Char"/>
    <w:basedOn w:val="DefaultParagraphFont"/>
    <w:link w:val="Heading4"/>
    <w:uiPriority w:val="99"/>
    <w:rsid w:val="00FE267D"/>
    <w:rPr>
      <w:rFonts w:ascii="Times New Roman" w:hAnsi="Times New Roman" w:cs="Times New Roman"/>
      <w:sz w:val="24"/>
      <w:szCs w:val="24"/>
      <w:lang w:eastAsia="pl-PL"/>
    </w:rPr>
  </w:style>
  <w:style w:type="character" w:customStyle="1" w:styleId="Heading5Char">
    <w:name w:val="Heading 5 Char"/>
    <w:basedOn w:val="DefaultParagraphFont"/>
    <w:link w:val="Heading5"/>
    <w:uiPriority w:val="99"/>
    <w:rsid w:val="00FE267D"/>
    <w:rPr>
      <w:rFonts w:ascii="Times New Roman" w:hAnsi="Times New Roman" w:cs="Times New Roman"/>
      <w:sz w:val="24"/>
      <w:szCs w:val="24"/>
      <w:lang w:eastAsia="pl-PL"/>
    </w:rPr>
  </w:style>
  <w:style w:type="character" w:customStyle="1" w:styleId="Heading7Char">
    <w:name w:val="Heading 7 Char"/>
    <w:basedOn w:val="DefaultParagraphFont"/>
    <w:link w:val="Heading7"/>
    <w:uiPriority w:val="99"/>
    <w:rsid w:val="00FE267D"/>
    <w:rPr>
      <w:rFonts w:ascii="Cambria" w:hAnsi="Cambria" w:cs="Cambria"/>
      <w:i/>
      <w:iCs/>
      <w:color w:val="404040"/>
      <w:sz w:val="20"/>
      <w:szCs w:val="20"/>
      <w:lang w:eastAsia="pl-PL"/>
    </w:rPr>
  </w:style>
  <w:style w:type="character" w:customStyle="1" w:styleId="Heading8Char">
    <w:name w:val="Heading 8 Char"/>
    <w:basedOn w:val="DefaultParagraphFont"/>
    <w:link w:val="Heading8"/>
    <w:uiPriority w:val="99"/>
    <w:rsid w:val="00FE267D"/>
    <w:rPr>
      <w:rFonts w:ascii="Times New Roman" w:hAnsi="Times New Roman" w:cs="Times New Roman"/>
      <w:b/>
      <w:bCs/>
      <w:sz w:val="24"/>
      <w:szCs w:val="24"/>
      <w:lang w:eastAsia="pl-PL"/>
    </w:rPr>
  </w:style>
  <w:style w:type="character" w:customStyle="1" w:styleId="HeaderChar">
    <w:name w:val="Header Char"/>
    <w:link w:val="Header"/>
    <w:uiPriority w:val="99"/>
    <w:rsid w:val="00FE267D"/>
    <w:rPr>
      <w:rFonts w:ascii="Arial" w:eastAsia="Times New Roman" w:hAnsi="Arial" w:cs="Arial"/>
    </w:rPr>
  </w:style>
  <w:style w:type="paragraph" w:styleId="Header">
    <w:name w:val="header"/>
    <w:basedOn w:val="Normal"/>
    <w:link w:val="HeaderChar2"/>
    <w:uiPriority w:val="99"/>
    <w:rsid w:val="00FE267D"/>
    <w:pPr>
      <w:tabs>
        <w:tab w:val="center" w:pos="4536"/>
        <w:tab w:val="right" w:pos="9072"/>
      </w:tabs>
    </w:pPr>
    <w:rPr>
      <w:sz w:val="22"/>
      <w:szCs w:val="22"/>
      <w:lang w:eastAsia="en-US"/>
    </w:rPr>
  </w:style>
  <w:style w:type="character" w:customStyle="1" w:styleId="HeaderChar1">
    <w:name w:val="Header Char1"/>
    <w:basedOn w:val="DefaultParagraphFont"/>
    <w:link w:val="Header"/>
    <w:uiPriority w:val="99"/>
    <w:semiHidden/>
    <w:rsid w:val="00A82C4E"/>
    <w:rPr>
      <w:rFonts w:ascii="Arial" w:hAnsi="Arial" w:cs="Arial"/>
      <w:sz w:val="20"/>
      <w:szCs w:val="20"/>
    </w:rPr>
  </w:style>
  <w:style w:type="character" w:customStyle="1" w:styleId="HeaderChar2">
    <w:name w:val="Header Char2"/>
    <w:basedOn w:val="DefaultParagraphFont"/>
    <w:link w:val="Header"/>
    <w:uiPriority w:val="99"/>
    <w:semiHidden/>
    <w:rsid w:val="00FE267D"/>
    <w:rPr>
      <w:rFonts w:ascii="Arial" w:eastAsia="Times New Roman" w:hAnsi="Arial" w:cs="Arial"/>
      <w:sz w:val="20"/>
      <w:szCs w:val="20"/>
      <w:lang w:eastAsia="pl-PL"/>
    </w:rPr>
  </w:style>
  <w:style w:type="character" w:customStyle="1" w:styleId="FooterChar">
    <w:name w:val="Footer Char"/>
    <w:link w:val="Footer"/>
    <w:uiPriority w:val="99"/>
    <w:rsid w:val="00FE267D"/>
    <w:rPr>
      <w:rFonts w:ascii="Arial" w:eastAsia="Times New Roman" w:hAnsi="Arial" w:cs="Arial"/>
    </w:rPr>
  </w:style>
  <w:style w:type="paragraph" w:styleId="Footer">
    <w:name w:val="footer"/>
    <w:basedOn w:val="Normal"/>
    <w:link w:val="FooterChar2"/>
    <w:uiPriority w:val="99"/>
    <w:rsid w:val="00FE267D"/>
    <w:pPr>
      <w:tabs>
        <w:tab w:val="center" w:pos="4536"/>
        <w:tab w:val="right" w:pos="9072"/>
      </w:tabs>
    </w:pPr>
    <w:rPr>
      <w:sz w:val="22"/>
      <w:szCs w:val="22"/>
      <w:lang w:eastAsia="en-US"/>
    </w:rPr>
  </w:style>
  <w:style w:type="character" w:customStyle="1" w:styleId="FooterChar1">
    <w:name w:val="Footer Char1"/>
    <w:basedOn w:val="DefaultParagraphFont"/>
    <w:link w:val="Footer"/>
    <w:uiPriority w:val="99"/>
    <w:semiHidden/>
    <w:rsid w:val="00A82C4E"/>
    <w:rPr>
      <w:rFonts w:ascii="Arial" w:hAnsi="Arial" w:cs="Arial"/>
      <w:sz w:val="20"/>
      <w:szCs w:val="20"/>
    </w:rPr>
  </w:style>
  <w:style w:type="character" w:customStyle="1" w:styleId="FooterChar2">
    <w:name w:val="Footer Char2"/>
    <w:basedOn w:val="DefaultParagraphFont"/>
    <w:link w:val="Footer"/>
    <w:uiPriority w:val="99"/>
    <w:semiHidden/>
    <w:rsid w:val="00FE267D"/>
    <w:rPr>
      <w:rFonts w:ascii="Arial" w:eastAsia="Times New Roman" w:hAnsi="Arial" w:cs="Arial"/>
      <w:sz w:val="20"/>
      <w:szCs w:val="20"/>
      <w:lang w:eastAsia="pl-PL"/>
    </w:rPr>
  </w:style>
  <w:style w:type="paragraph" w:customStyle="1" w:styleId="Akapitzlist1">
    <w:name w:val="Akapit z listą1"/>
    <w:basedOn w:val="Normal"/>
    <w:uiPriority w:val="99"/>
    <w:rsid w:val="00FE267D"/>
    <w:pPr>
      <w:ind w:left="720"/>
    </w:pPr>
  </w:style>
  <w:style w:type="character" w:styleId="Hyperlink">
    <w:name w:val="Hyperlink"/>
    <w:basedOn w:val="DefaultParagraphFont"/>
    <w:uiPriority w:val="99"/>
    <w:rsid w:val="00FE267D"/>
    <w:rPr>
      <w:rFonts w:cs="Times New Roman"/>
      <w:color w:val="0000FF"/>
      <w:u w:val="single"/>
    </w:rPr>
  </w:style>
  <w:style w:type="character" w:styleId="PageNumber">
    <w:name w:val="page number"/>
    <w:basedOn w:val="DefaultParagraphFont"/>
    <w:uiPriority w:val="99"/>
    <w:rsid w:val="00FE267D"/>
    <w:rPr>
      <w:rFonts w:cs="Times New Roman"/>
    </w:rPr>
  </w:style>
  <w:style w:type="paragraph" w:customStyle="1" w:styleId="Zwykytekst2">
    <w:name w:val="Zwykły tekst2"/>
    <w:basedOn w:val="Normal"/>
    <w:uiPriority w:val="99"/>
    <w:rsid w:val="00FE267D"/>
    <w:pPr>
      <w:widowControl/>
      <w:suppressAutoHyphens/>
      <w:autoSpaceDE/>
      <w:autoSpaceDN/>
      <w:adjustRightInd/>
    </w:pPr>
    <w:rPr>
      <w:rFonts w:ascii="Courier New" w:eastAsia="Times New Roman" w:hAnsi="Courier New" w:cs="Courier New"/>
      <w:lang w:eastAsia="ar-SA"/>
    </w:rPr>
  </w:style>
  <w:style w:type="paragraph" w:styleId="NormalWeb">
    <w:name w:val="Normal (Web)"/>
    <w:basedOn w:val="Normal"/>
    <w:uiPriority w:val="99"/>
    <w:rsid w:val="00FE267D"/>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link w:val="TitleChar"/>
    <w:uiPriority w:val="99"/>
    <w:qFormat/>
    <w:rsid w:val="00FE267D"/>
    <w:pPr>
      <w:widowControl/>
      <w:autoSpaceDE/>
      <w:autoSpaceDN/>
      <w:adjustRightInd/>
      <w:jc w:val="center"/>
    </w:pPr>
    <w:rPr>
      <w:rFonts w:eastAsia="Times New Roman"/>
      <w:b/>
      <w:bCs/>
      <w:i/>
      <w:iCs/>
      <w:sz w:val="32"/>
      <w:szCs w:val="32"/>
    </w:rPr>
  </w:style>
  <w:style w:type="character" w:customStyle="1" w:styleId="TitleChar">
    <w:name w:val="Title Char"/>
    <w:basedOn w:val="DefaultParagraphFont"/>
    <w:link w:val="Title"/>
    <w:uiPriority w:val="99"/>
    <w:rsid w:val="00FE267D"/>
    <w:rPr>
      <w:rFonts w:ascii="Arial" w:hAnsi="Arial" w:cs="Arial"/>
      <w:b/>
      <w:bCs/>
      <w:i/>
      <w:iCs/>
      <w:sz w:val="20"/>
      <w:szCs w:val="20"/>
      <w:lang w:eastAsia="pl-PL"/>
    </w:rPr>
  </w:style>
  <w:style w:type="paragraph" w:styleId="BodyText">
    <w:name w:val="Body Text"/>
    <w:basedOn w:val="Normal"/>
    <w:link w:val="BodyTextChar"/>
    <w:uiPriority w:val="99"/>
    <w:rsid w:val="00FE267D"/>
    <w:pPr>
      <w:widowControl/>
      <w:autoSpaceDE/>
      <w:autoSpaceDN/>
      <w:adjustRightInd/>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E267D"/>
    <w:rPr>
      <w:rFonts w:ascii="Times New Roman" w:hAnsi="Times New Roman" w:cs="Times New Roman"/>
      <w:sz w:val="20"/>
      <w:szCs w:val="20"/>
      <w:lang w:eastAsia="pl-PL"/>
    </w:rPr>
  </w:style>
  <w:style w:type="paragraph" w:customStyle="1" w:styleId="Tekstpodstawowywcity21">
    <w:name w:val="Tekst podstawowy wcięty 21"/>
    <w:basedOn w:val="Normal"/>
    <w:uiPriority w:val="99"/>
    <w:rsid w:val="00FE267D"/>
    <w:pPr>
      <w:widowControl/>
      <w:autoSpaceDE/>
      <w:autoSpaceDN/>
      <w:adjustRightInd/>
      <w:ind w:left="705"/>
    </w:pPr>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rsid w:val="00FE267D"/>
    <w:rPr>
      <w:rFonts w:ascii="Tahoma" w:hAnsi="Tahoma" w:cs="Tahoma"/>
      <w:sz w:val="16"/>
      <w:szCs w:val="16"/>
    </w:rPr>
  </w:style>
  <w:style w:type="character" w:customStyle="1" w:styleId="BalloonTextChar">
    <w:name w:val="Balloon Text Char"/>
    <w:basedOn w:val="DefaultParagraphFont"/>
    <w:link w:val="BalloonText"/>
    <w:uiPriority w:val="99"/>
    <w:semiHidden/>
    <w:rsid w:val="00FE267D"/>
    <w:rPr>
      <w:rFonts w:ascii="Tahoma" w:eastAsia="Times New Roman" w:hAnsi="Tahoma" w:cs="Tahoma"/>
      <w:sz w:val="16"/>
      <w:szCs w:val="16"/>
      <w:lang w:eastAsia="pl-PL"/>
    </w:rPr>
  </w:style>
  <w:style w:type="paragraph" w:styleId="BodyTextIndent">
    <w:name w:val="Body Text Indent"/>
    <w:basedOn w:val="Normal"/>
    <w:link w:val="BodyTextIndentChar"/>
    <w:uiPriority w:val="99"/>
    <w:rsid w:val="00FE267D"/>
    <w:pPr>
      <w:spacing w:after="120"/>
      <w:ind w:left="283"/>
    </w:pPr>
  </w:style>
  <w:style w:type="character" w:customStyle="1" w:styleId="BodyTextIndentChar">
    <w:name w:val="Body Text Indent Char"/>
    <w:basedOn w:val="DefaultParagraphFont"/>
    <w:link w:val="BodyTextIndent"/>
    <w:uiPriority w:val="99"/>
    <w:rsid w:val="00FE267D"/>
    <w:rPr>
      <w:rFonts w:ascii="Arial" w:eastAsia="Times New Roman" w:hAnsi="Arial" w:cs="Arial"/>
      <w:sz w:val="20"/>
      <w:szCs w:val="20"/>
      <w:lang w:eastAsia="pl-PL"/>
    </w:rPr>
  </w:style>
  <w:style w:type="paragraph" w:styleId="BodyText2">
    <w:name w:val="Body Text 2"/>
    <w:basedOn w:val="Normal"/>
    <w:link w:val="BodyText2Char"/>
    <w:uiPriority w:val="99"/>
    <w:rsid w:val="00FE267D"/>
    <w:pPr>
      <w:spacing w:after="120" w:line="480" w:lineRule="auto"/>
    </w:pPr>
  </w:style>
  <w:style w:type="character" w:customStyle="1" w:styleId="BodyText2Char">
    <w:name w:val="Body Text 2 Char"/>
    <w:basedOn w:val="DefaultParagraphFont"/>
    <w:link w:val="BodyText2"/>
    <w:uiPriority w:val="99"/>
    <w:rsid w:val="00FE267D"/>
    <w:rPr>
      <w:rFonts w:ascii="Arial" w:eastAsia="Times New Roman" w:hAnsi="Arial" w:cs="Arial"/>
      <w:sz w:val="20"/>
      <w:szCs w:val="20"/>
      <w:lang w:eastAsia="pl-PL"/>
    </w:rPr>
  </w:style>
  <w:style w:type="paragraph" w:styleId="NoSpacing">
    <w:name w:val="No Spacing"/>
    <w:uiPriority w:val="99"/>
    <w:qFormat/>
    <w:rsid w:val="00FE267D"/>
    <w:rPr>
      <w:rFonts w:ascii="Times New Roman" w:eastAsia="Times New Roman" w:hAnsi="Times New Roman"/>
      <w:sz w:val="24"/>
      <w:szCs w:val="24"/>
      <w:lang w:eastAsia="en-US"/>
    </w:rPr>
  </w:style>
  <w:style w:type="paragraph" w:styleId="ListParagraph">
    <w:name w:val="List Paragraph"/>
    <w:basedOn w:val="Normal"/>
    <w:uiPriority w:val="99"/>
    <w:qFormat/>
    <w:rsid w:val="00FE267D"/>
    <w:pPr>
      <w:widowControl/>
      <w:autoSpaceDE/>
      <w:autoSpaceDN/>
      <w:adjustRightInd/>
      <w:ind w:left="708"/>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FE267D"/>
    <w:pPr>
      <w:autoSpaceDE/>
      <w:autoSpaceDN/>
      <w:spacing w:after="120" w:line="480" w:lineRule="auto"/>
      <w:ind w:left="283"/>
      <w:jc w:val="both"/>
      <w:textAlignment w:val="baseline"/>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FE267D"/>
    <w:rPr>
      <w:rFonts w:ascii="Times New Roman" w:hAnsi="Times New Roman" w:cs="Times New Roman"/>
      <w:sz w:val="24"/>
      <w:szCs w:val="24"/>
      <w:lang w:eastAsia="pl-PL"/>
    </w:rPr>
  </w:style>
  <w:style w:type="table" w:styleId="TableGrid">
    <w:name w:val="Table Grid"/>
    <w:basedOn w:val="TableNormal"/>
    <w:uiPriority w:val="99"/>
    <w:rsid w:val="00FE267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FE267D"/>
    <w:rPr>
      <w:rFonts w:cs="Times New Roman"/>
      <w:b/>
      <w:bCs/>
    </w:rPr>
  </w:style>
  <w:style w:type="paragraph" w:styleId="CommentText">
    <w:name w:val="annotation text"/>
    <w:basedOn w:val="Normal"/>
    <w:link w:val="CommentTextChar"/>
    <w:uiPriority w:val="99"/>
    <w:semiHidden/>
    <w:rsid w:val="00FE267D"/>
  </w:style>
  <w:style w:type="character" w:customStyle="1" w:styleId="CommentTextChar">
    <w:name w:val="Comment Text Char"/>
    <w:basedOn w:val="DefaultParagraphFont"/>
    <w:link w:val="CommentText"/>
    <w:uiPriority w:val="99"/>
    <w:semiHidden/>
    <w:rsid w:val="00FE267D"/>
    <w:rPr>
      <w:rFonts w:ascii="Arial" w:eastAsia="Times New Roman" w:hAnsi="Arial" w:cs="Arial"/>
      <w:sz w:val="20"/>
      <w:szCs w:val="20"/>
      <w:lang w:eastAsia="pl-PL"/>
    </w:rPr>
  </w:style>
  <w:style w:type="character" w:customStyle="1" w:styleId="CommentSubjectChar">
    <w:name w:val="Comment Subject Char"/>
    <w:basedOn w:val="CommentTextChar"/>
    <w:link w:val="CommentSubject"/>
    <w:uiPriority w:val="99"/>
    <w:semiHidden/>
    <w:rsid w:val="00FE267D"/>
    <w:rPr>
      <w:b/>
      <w:bCs/>
    </w:rPr>
  </w:style>
  <w:style w:type="paragraph" w:styleId="CommentSubject">
    <w:name w:val="annotation subject"/>
    <w:basedOn w:val="CommentText"/>
    <w:next w:val="CommentText"/>
    <w:link w:val="CommentSubjectChar"/>
    <w:uiPriority w:val="99"/>
    <w:semiHidden/>
    <w:rsid w:val="00FE267D"/>
    <w:rPr>
      <w:b/>
      <w:bCs/>
    </w:rPr>
  </w:style>
  <w:style w:type="character" w:customStyle="1" w:styleId="CommentSubjectChar1">
    <w:name w:val="Comment Subject Char1"/>
    <w:basedOn w:val="CommentTextChar"/>
    <w:link w:val="CommentSubject"/>
    <w:uiPriority w:val="99"/>
    <w:semiHidden/>
    <w:rsid w:val="00A82C4E"/>
    <w:rPr>
      <w:b/>
      <w:bCs/>
    </w:rPr>
  </w:style>
  <w:style w:type="paragraph" w:customStyle="1" w:styleId="Rub2">
    <w:name w:val="Rub2"/>
    <w:basedOn w:val="Normal"/>
    <w:next w:val="Normal"/>
    <w:uiPriority w:val="99"/>
    <w:rsid w:val="00FE267D"/>
    <w:pPr>
      <w:widowControl/>
      <w:tabs>
        <w:tab w:val="left" w:pos="709"/>
        <w:tab w:val="left" w:pos="5670"/>
        <w:tab w:val="left" w:pos="6663"/>
        <w:tab w:val="left" w:pos="7088"/>
      </w:tabs>
      <w:autoSpaceDE/>
      <w:autoSpaceDN/>
      <w:adjustRightInd/>
      <w:ind w:right="-596"/>
    </w:pPr>
    <w:rPr>
      <w:rFonts w:ascii="Times New Roman" w:eastAsia="Times New Roman" w:hAnsi="Times New Roman" w:cs="Times New Roman"/>
      <w:smallCaps/>
      <w:lang w:val="fr-FR" w:eastAsia="en-GB"/>
    </w:rPr>
  </w:style>
  <w:style w:type="paragraph" w:customStyle="1" w:styleId="Tekstpodstawowy31">
    <w:name w:val="Tekst podstawowy 31"/>
    <w:basedOn w:val="Normal"/>
    <w:uiPriority w:val="99"/>
    <w:rsid w:val="00FE267D"/>
    <w:pPr>
      <w:widowControl/>
      <w:overflowPunct w:val="0"/>
      <w:spacing w:line="360" w:lineRule="auto"/>
      <w:jc w:val="both"/>
      <w:textAlignment w:val="baseline"/>
    </w:pPr>
    <w:rPr>
      <w:rFonts w:eastAsia="Times New Roman"/>
      <w:sz w:val="24"/>
      <w:szCs w:val="24"/>
      <w:lang w:val="en-US" w:eastAsia="en-US"/>
    </w:rPr>
  </w:style>
  <w:style w:type="paragraph" w:styleId="BodyText3">
    <w:name w:val="Body Text 3"/>
    <w:basedOn w:val="Normal"/>
    <w:link w:val="BodyText3Char"/>
    <w:uiPriority w:val="99"/>
    <w:rsid w:val="00FE267D"/>
    <w:pPr>
      <w:spacing w:after="120"/>
    </w:pPr>
    <w:rPr>
      <w:sz w:val="16"/>
      <w:szCs w:val="16"/>
    </w:rPr>
  </w:style>
  <w:style w:type="character" w:customStyle="1" w:styleId="BodyText3Char">
    <w:name w:val="Body Text 3 Char"/>
    <w:basedOn w:val="DefaultParagraphFont"/>
    <w:link w:val="BodyText3"/>
    <w:uiPriority w:val="99"/>
    <w:rsid w:val="00FE267D"/>
    <w:rPr>
      <w:rFonts w:ascii="Arial" w:eastAsia="Times New Roman" w:hAnsi="Arial" w:cs="Arial"/>
      <w:sz w:val="16"/>
      <w:szCs w:val="16"/>
      <w:lang w:eastAsia="pl-PL"/>
    </w:rPr>
  </w:style>
  <w:style w:type="paragraph" w:customStyle="1" w:styleId="pkt">
    <w:name w:val="pkt"/>
    <w:basedOn w:val="Normal"/>
    <w:uiPriority w:val="99"/>
    <w:rsid w:val="00FE267D"/>
    <w:pPr>
      <w:widowControl/>
      <w:adjustRightInd/>
      <w:spacing w:before="60" w:after="60" w:line="360" w:lineRule="auto"/>
      <w:ind w:left="851" w:hanging="295"/>
      <w:jc w:val="both"/>
    </w:pPr>
    <w:rPr>
      <w:rFonts w:ascii="Univers-PL" w:eastAsia="Univers-PL" w:hAnsi="Times New Roman" w:cs="Univers-PL"/>
      <w:sz w:val="19"/>
      <w:szCs w:val="19"/>
    </w:rPr>
  </w:style>
  <w:style w:type="paragraph" w:styleId="List2">
    <w:name w:val="List 2"/>
    <w:basedOn w:val="Normal"/>
    <w:uiPriority w:val="99"/>
    <w:rsid w:val="00FE267D"/>
    <w:pPr>
      <w:widowControl/>
      <w:autoSpaceDE/>
      <w:autoSpaceDN/>
      <w:adjustRightInd/>
      <w:ind w:left="566" w:hanging="283"/>
    </w:pPr>
    <w:rPr>
      <w:rFonts w:ascii="Times New Roman" w:eastAsia="Times New Roman" w:hAnsi="Times New Roman" w:cs="Times New Roman"/>
      <w:sz w:val="24"/>
      <w:szCs w:val="24"/>
    </w:rPr>
  </w:style>
  <w:style w:type="paragraph" w:customStyle="1" w:styleId="Default">
    <w:name w:val="Default"/>
    <w:uiPriority w:val="99"/>
    <w:rsid w:val="00FE267D"/>
    <w:pPr>
      <w:autoSpaceDE w:val="0"/>
      <w:autoSpaceDN w:val="0"/>
      <w:adjustRightInd w:val="0"/>
    </w:pPr>
    <w:rPr>
      <w:rFonts w:ascii="Verdana" w:hAnsi="Verdana" w:cs="Verdana"/>
      <w:color w:val="000000"/>
      <w:sz w:val="24"/>
      <w:szCs w:val="24"/>
      <w:lang w:eastAsia="en-US"/>
    </w:rPr>
  </w:style>
  <w:style w:type="paragraph" w:customStyle="1" w:styleId="tytakt">
    <w:name w:val="tytakt"/>
    <w:basedOn w:val="Normal"/>
    <w:uiPriority w:val="99"/>
    <w:rsid w:val="00FE267D"/>
    <w:pPr>
      <w:widowControl/>
      <w:autoSpaceDE/>
      <w:autoSpaceDN/>
      <w:adjustRightInd/>
      <w:spacing w:before="96" w:after="96"/>
      <w:jc w:val="center"/>
    </w:pPr>
    <w:rPr>
      <w:rFonts w:ascii="Times New Roman" w:eastAsia="Times New Roman" w:hAnsi="Times New Roman" w:cs="Times New Roman"/>
      <w:b/>
      <w:bCs/>
      <w:color w:val="150A59"/>
      <w:sz w:val="29"/>
      <w:szCs w:val="29"/>
    </w:rPr>
  </w:style>
  <w:style w:type="character" w:customStyle="1" w:styleId="FontStyle82">
    <w:name w:val="Font Style82"/>
    <w:basedOn w:val="DefaultParagraphFont"/>
    <w:uiPriority w:val="99"/>
    <w:rsid w:val="00FE267D"/>
    <w:rPr>
      <w:rFonts w:ascii="Times New Roman" w:hAnsi="Times New Roman" w:cs="Times New Roman"/>
      <w:b/>
      <w:bCs/>
      <w:sz w:val="22"/>
      <w:szCs w:val="22"/>
    </w:rPr>
  </w:style>
  <w:style w:type="paragraph" w:customStyle="1" w:styleId="p1">
    <w:name w:val="p1"/>
    <w:basedOn w:val="Normal"/>
    <w:uiPriority w:val="99"/>
    <w:rsid w:val="00913D10"/>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p0">
    <w:name w:val="p0"/>
    <w:basedOn w:val="Normal"/>
    <w:uiPriority w:val="99"/>
    <w:rsid w:val="00913D10"/>
    <w:pPr>
      <w:widowControl/>
      <w:autoSpaceDE/>
      <w:autoSpaceDN/>
      <w:adjustRightInd/>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3408726">
      <w:marLeft w:val="0"/>
      <w:marRight w:val="0"/>
      <w:marTop w:val="0"/>
      <w:marBottom w:val="0"/>
      <w:divBdr>
        <w:top w:val="none" w:sz="0" w:space="0" w:color="auto"/>
        <w:left w:val="none" w:sz="0" w:space="0" w:color="auto"/>
        <w:bottom w:val="none" w:sz="0" w:space="0" w:color="auto"/>
        <w:right w:val="none" w:sz="0" w:space="0" w:color="auto"/>
      </w:divBdr>
    </w:div>
    <w:div w:id="1673408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ta.czerwinska@zabkowiceslaski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bkowiceslaski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eata.czerwinska@zabkowiceslaskie.pl" TargetMode="External"/><Relationship Id="rId4" Type="http://schemas.openxmlformats.org/officeDocument/2006/relationships/webSettings" Target="webSettings.xml"/><Relationship Id="rId9" Type="http://schemas.openxmlformats.org/officeDocument/2006/relationships/hyperlink" Target="http://www.zabkowiceslaski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43</Pages>
  <Words>13331</Words>
  <Characters>-32766</Characters>
  <Application>Microsoft Office Outlook</Application>
  <DocSecurity>0</DocSecurity>
  <Lines>0</Lines>
  <Paragraphs>0</Paragraphs>
  <ScaleCrop>false</ScaleCrop>
  <Company>Ząbkowice Ślaskie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ZP</dc:title>
  <dc:subject/>
  <dc:creator>Twoja nazwa użytkownika</dc:creator>
  <cp:keywords/>
  <dc:description/>
  <cp:lastModifiedBy>Urząd Miejski</cp:lastModifiedBy>
  <cp:revision>2</cp:revision>
  <cp:lastPrinted>2012-04-26T11:13:00Z</cp:lastPrinted>
  <dcterms:created xsi:type="dcterms:W3CDTF">2012-04-26T12:56:00Z</dcterms:created>
  <dcterms:modified xsi:type="dcterms:W3CDTF">2012-04-26T12:56:00Z</dcterms:modified>
</cp:coreProperties>
</file>